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8"/>
        <w:rPr>
          <w:rFonts w:ascii="Times New Roman"/>
          <w:sz w:val="18"/>
        </w:rPr>
      </w:pPr>
    </w:p>
    <w:p>
      <w:pPr>
        <w:spacing w:before="0" w:line="1058" w:lineRule="exact"/>
        <w:ind w:left="0" w:right="140" w:firstLine="0"/>
        <w:jc w:val="center"/>
        <w:rPr>
          <w:b/>
          <w:sz w:val="84"/>
        </w:rPr>
      </w:pPr>
      <w:r>
        <w:rPr>
          <w:b/>
          <w:sz w:val="84"/>
        </w:rPr>
        <w:t>全国高校文明校园测评细则</w:t>
      </w:r>
    </w:p>
    <w:p>
      <w:pPr>
        <w:pStyle w:val="2"/>
        <w:rPr>
          <w:b/>
          <w:sz w:val="84"/>
        </w:rPr>
      </w:pPr>
    </w:p>
    <w:p>
      <w:pPr>
        <w:spacing w:before="639"/>
        <w:ind w:left="0" w:right="137" w:firstLine="0"/>
        <w:jc w:val="center"/>
        <w:rPr>
          <w:rFonts w:hint="eastAsia" w:ascii="楷体" w:eastAsia="楷体"/>
          <w:sz w:val="52"/>
        </w:rPr>
      </w:pPr>
      <w:r>
        <w:rPr>
          <w:rFonts w:ascii="Times New Roman" w:eastAsia="Times New Roman"/>
          <w:sz w:val="52"/>
        </w:rPr>
        <w:t xml:space="preserve">2020 </w:t>
      </w:r>
      <w:r>
        <w:rPr>
          <w:rFonts w:hint="eastAsia" w:ascii="楷体" w:eastAsia="楷体"/>
          <w:spacing w:val="-67"/>
          <w:sz w:val="52"/>
        </w:rPr>
        <w:t xml:space="preserve">年 </w:t>
      </w:r>
      <w:r>
        <w:rPr>
          <w:rFonts w:ascii="Times New Roman" w:eastAsia="Times New Roman"/>
          <w:sz w:val="52"/>
        </w:rPr>
        <w:t xml:space="preserve">6 </w:t>
      </w:r>
      <w:r>
        <w:rPr>
          <w:rFonts w:hint="eastAsia" w:ascii="楷体" w:eastAsia="楷体"/>
          <w:sz w:val="52"/>
        </w:rPr>
        <w:t>月</w:t>
      </w:r>
    </w:p>
    <w:p>
      <w:pPr>
        <w:spacing w:after="0"/>
        <w:jc w:val="center"/>
        <w:rPr>
          <w:rFonts w:hint="eastAsia" w:ascii="楷体" w:eastAsia="楷体"/>
          <w:sz w:val="52"/>
        </w:rPr>
        <w:sectPr>
          <w:type w:val="continuous"/>
          <w:pgSz w:w="16840" w:h="11910" w:orient="landscape"/>
          <w:pgMar w:top="1100" w:right="720" w:bottom="280" w:left="860" w:header="720" w:footer="720" w:gutter="0"/>
        </w:sectPr>
      </w:pPr>
    </w:p>
    <w:p>
      <w:pPr>
        <w:tabs>
          <w:tab w:val="left" w:pos="1559"/>
        </w:tabs>
        <w:spacing w:before="19"/>
        <w:ind w:left="0" w:right="135" w:firstLine="0"/>
        <w:jc w:val="center"/>
        <w:rPr>
          <w:rFonts w:hint="eastAsia" w:ascii="华文中宋" w:eastAsia="华文中宋"/>
          <w:sz w:val="52"/>
        </w:rPr>
      </w:pPr>
      <w:r>
        <w:rPr>
          <w:rFonts w:hint="eastAsia" w:ascii="华文中宋" w:eastAsia="华文中宋"/>
          <w:sz w:val="52"/>
        </w:rPr>
        <w:t>说</w:t>
      </w:r>
      <w:r>
        <w:rPr>
          <w:rFonts w:hint="eastAsia" w:ascii="华文中宋" w:eastAsia="华文中宋"/>
          <w:sz w:val="52"/>
        </w:rPr>
        <w:tab/>
      </w:r>
      <w:r>
        <w:rPr>
          <w:rFonts w:hint="eastAsia" w:ascii="华文中宋" w:eastAsia="华文中宋"/>
          <w:sz w:val="52"/>
        </w:rPr>
        <w:t>明</w:t>
      </w:r>
    </w:p>
    <w:p>
      <w:pPr>
        <w:pStyle w:val="2"/>
        <w:spacing w:before="1"/>
        <w:rPr>
          <w:rFonts w:ascii="华文中宋"/>
          <w:sz w:val="47"/>
        </w:rPr>
      </w:pPr>
    </w:p>
    <w:p>
      <w:pPr>
        <w:pStyle w:val="2"/>
        <w:spacing w:line="242" w:lineRule="auto"/>
        <w:ind w:left="272" w:right="413" w:firstLine="640"/>
      </w:pPr>
      <w:r>
        <w:rPr>
          <w:spacing w:val="-12"/>
          <w:w w:val="95"/>
        </w:rPr>
        <w:t xml:space="preserve">一、根据中央文明委《全国文明校园创建管理办法》和中央文明办、教育部《关于深入开展文明校园   </w:t>
      </w:r>
      <w:r>
        <w:rPr>
          <w:spacing w:val="-12"/>
        </w:rPr>
        <w:t>创建的实施意见》，制定本细则。</w:t>
      </w:r>
    </w:p>
    <w:p>
      <w:pPr>
        <w:pStyle w:val="2"/>
        <w:spacing w:line="242" w:lineRule="auto"/>
        <w:ind w:left="272" w:right="413" w:firstLine="640"/>
      </w:pPr>
      <w:r>
        <w:rPr>
          <w:spacing w:val="-11"/>
          <w:w w:val="95"/>
        </w:rPr>
        <w:t xml:space="preserve">二、本细则适用对象是国民教育序列内实行全日制教学管理的各级各类大学，目的是明确文明校园创   </w:t>
      </w:r>
      <w:r>
        <w:rPr>
          <w:spacing w:val="-11"/>
        </w:rPr>
        <w:t>建任务，检验创建工作进展成效，为评选文明校园提供基本依据。</w:t>
      </w:r>
    </w:p>
    <w:p>
      <w:pPr>
        <w:pStyle w:val="2"/>
        <w:spacing w:before="2" w:line="242" w:lineRule="auto"/>
        <w:ind w:left="272" w:right="413" w:firstLine="640"/>
      </w:pPr>
      <w:r>
        <w:t xml:space="preserve">三、测评细则包括“基本指标”“特色指标”“负面清单”三部分，设置 </w:t>
      </w:r>
      <w:r>
        <w:rPr>
          <w:rFonts w:ascii="Times New Roman" w:hAnsi="Times New Roman" w:eastAsia="Times New Roman"/>
        </w:rPr>
        <w:t xml:space="preserve">6 </w:t>
      </w:r>
      <w:r>
        <w:t>项一级测评指标、</w:t>
      </w:r>
      <w:r>
        <w:rPr>
          <w:rFonts w:ascii="Times New Roman" w:hAnsi="Times New Roman" w:eastAsia="Times New Roman"/>
        </w:rPr>
        <w:t xml:space="preserve">37 </w:t>
      </w:r>
      <w:r>
        <w:t>项二级测评指标、</w:t>
      </w:r>
      <w:r>
        <w:rPr>
          <w:rFonts w:ascii="Times New Roman" w:hAnsi="Times New Roman" w:eastAsia="Times New Roman"/>
        </w:rPr>
        <w:t xml:space="preserve">190 </w:t>
      </w:r>
      <w:r>
        <w:t>项测评标准。</w:t>
      </w:r>
    </w:p>
    <w:p>
      <w:pPr>
        <w:pStyle w:val="2"/>
        <w:spacing w:before="3" w:line="242" w:lineRule="auto"/>
        <w:ind w:left="272" w:right="410" w:firstLine="640"/>
        <w:jc w:val="both"/>
      </w:pPr>
      <w:r>
        <w:rPr>
          <w:spacing w:val="-11"/>
          <w:w w:val="95"/>
        </w:rPr>
        <w:t xml:space="preserve">四、测评主要采用材料审核、实地考察、问卷调查等方法。其中，材料审核包括审看文字材料、媒体   </w:t>
      </w:r>
      <w:r>
        <w:rPr>
          <w:spacing w:val="-14"/>
        </w:rPr>
        <w:t>报道、影像资料、网络信息等，实地考察包括查看实地情况、随堂听课、座谈了解、听取汇报、现场模拟等，问卷调查包括面向师生员工的问卷调查、随机个别访谈等。</w:t>
      </w:r>
    </w:p>
    <w:p>
      <w:pPr>
        <w:pStyle w:val="2"/>
        <w:spacing w:before="3" w:line="242" w:lineRule="auto"/>
        <w:ind w:left="272" w:right="415" w:firstLine="640"/>
        <w:jc w:val="both"/>
      </w:pPr>
      <w:r>
        <w:rPr>
          <w:spacing w:val="-8"/>
        </w:rPr>
        <w:t xml:space="preserve">五、分值结构：总分为 </w:t>
      </w:r>
      <w:r>
        <w:rPr>
          <w:rFonts w:ascii="Times New Roman" w:eastAsia="Times New Roman"/>
          <w:spacing w:val="-4"/>
        </w:rPr>
        <w:t xml:space="preserve">110 </w:t>
      </w:r>
      <w:r>
        <w:rPr>
          <w:spacing w:val="-9"/>
        </w:rPr>
        <w:t xml:space="preserve">分，其中基本指标 </w:t>
      </w:r>
      <w:r>
        <w:rPr>
          <w:rFonts w:ascii="Times New Roman" w:eastAsia="Times New Roman"/>
        </w:rPr>
        <w:t xml:space="preserve">100 </w:t>
      </w:r>
      <w:r>
        <w:rPr>
          <w:spacing w:val="-12"/>
        </w:rPr>
        <w:t xml:space="preserve">分，特色指标 </w:t>
      </w:r>
      <w:r>
        <w:rPr>
          <w:rFonts w:ascii="Times New Roman" w:eastAsia="Times New Roman"/>
        </w:rPr>
        <w:t xml:space="preserve">10 </w:t>
      </w:r>
      <w:r>
        <w:t>分，负面清单在评选文明校园时为一票否决条件。</w:t>
      </w:r>
    </w:p>
    <w:p>
      <w:pPr>
        <w:pStyle w:val="2"/>
        <w:spacing w:before="2" w:line="242" w:lineRule="auto"/>
        <w:ind w:left="272" w:right="408" w:firstLine="640"/>
        <w:jc w:val="both"/>
      </w:pPr>
      <w:r>
        <w:rPr>
          <w:spacing w:val="1"/>
        </w:rPr>
        <w:t>六、得分标准：</w:t>
      </w:r>
      <w:r>
        <w:rPr>
          <w:rFonts w:ascii="Times New Roman" w:eastAsia="Times New Roman"/>
        </w:rPr>
        <w:t xml:space="preserve">A </w:t>
      </w:r>
      <w:r>
        <w:rPr>
          <w:spacing w:val="-7"/>
        </w:rPr>
        <w:t xml:space="preserve">为本项指标内容得分的 </w:t>
      </w:r>
      <w:r>
        <w:rPr>
          <w:rFonts w:ascii="Times New Roman" w:eastAsia="Times New Roman"/>
        </w:rPr>
        <w:t>100</w:t>
      </w:r>
      <w:r>
        <w:rPr>
          <w:rFonts w:ascii="Calibri" w:eastAsia="Calibri"/>
        </w:rPr>
        <w:t>%</w:t>
      </w:r>
      <w:r>
        <w:t>，</w:t>
      </w:r>
      <w:r>
        <w:rPr>
          <w:rFonts w:ascii="Times New Roman" w:eastAsia="Times New Roman"/>
        </w:rPr>
        <w:t xml:space="preserve">B </w:t>
      </w:r>
      <w:r>
        <w:rPr>
          <w:spacing w:val="-39"/>
        </w:rPr>
        <w:t xml:space="preserve">为 </w:t>
      </w:r>
      <w:r>
        <w:rPr>
          <w:rFonts w:ascii="Times New Roman" w:eastAsia="Times New Roman"/>
        </w:rPr>
        <w:t>66</w:t>
      </w:r>
      <w:r>
        <w:rPr>
          <w:rFonts w:ascii="Calibri" w:eastAsia="Calibri"/>
        </w:rPr>
        <w:t>%</w:t>
      </w:r>
      <w:r>
        <w:t>，</w:t>
      </w:r>
      <w:r>
        <w:rPr>
          <w:rFonts w:ascii="Times New Roman" w:eastAsia="Times New Roman"/>
        </w:rPr>
        <w:t xml:space="preserve">C </w:t>
      </w:r>
      <w:r>
        <w:rPr>
          <w:spacing w:val="-39"/>
        </w:rPr>
        <w:t xml:space="preserve">为 </w:t>
      </w:r>
      <w:r>
        <w:rPr>
          <w:rFonts w:ascii="Times New Roman" w:eastAsia="Times New Roman"/>
        </w:rPr>
        <w:t>33</w:t>
      </w:r>
      <w:r>
        <w:rPr>
          <w:rFonts w:ascii="Calibri" w:eastAsia="Calibri"/>
        </w:rPr>
        <w:t>%</w:t>
      </w:r>
      <w:r>
        <w:t>，</w:t>
      </w:r>
      <w:r>
        <w:rPr>
          <w:rFonts w:ascii="Times New Roman" w:eastAsia="Times New Roman"/>
        </w:rPr>
        <w:t xml:space="preserve">D </w:t>
      </w:r>
      <w:r>
        <w:rPr>
          <w:spacing w:val="-39"/>
        </w:rPr>
        <w:t xml:space="preserve">为 </w:t>
      </w:r>
      <w:r>
        <w:rPr>
          <w:rFonts w:ascii="Times New Roman" w:eastAsia="Times New Roman"/>
        </w:rPr>
        <w:t xml:space="preserve">0 </w:t>
      </w:r>
      <w:r>
        <w:t>分。按权重相加后折算为测评得分。</w:t>
      </w:r>
    </w:p>
    <w:p>
      <w:pPr>
        <w:pStyle w:val="2"/>
        <w:spacing w:before="2"/>
        <w:ind w:left="913"/>
      </w:pPr>
      <w:r>
        <w:t>七、本测评细则由中央文明办、教育部负责解释。</w:t>
      </w:r>
    </w:p>
    <w:p>
      <w:pPr>
        <w:spacing w:after="0"/>
        <w:sectPr>
          <w:footerReference r:id="rId3" w:type="default"/>
          <w:pgSz w:w="16840" w:h="11910" w:orient="landscape"/>
          <w:pgMar w:top="980" w:right="720" w:bottom="880" w:left="860" w:header="0" w:footer="684" w:gutter="0"/>
          <w:pgNumType w:start="1"/>
        </w:sectPr>
      </w:pPr>
    </w:p>
    <w:p>
      <w:pPr>
        <w:pStyle w:val="2"/>
        <w:rPr>
          <w:sz w:val="20"/>
        </w:rPr>
      </w:pPr>
    </w:p>
    <w:p>
      <w:pPr>
        <w:pStyle w:val="2"/>
        <w:rPr>
          <w:sz w:val="20"/>
        </w:rPr>
      </w:pPr>
    </w:p>
    <w:p>
      <w:pPr>
        <w:pStyle w:val="2"/>
        <w:spacing w:before="5"/>
        <w:rPr>
          <w:sz w:val="16"/>
        </w:rPr>
      </w:pPr>
    </w:p>
    <w:p>
      <w:pPr>
        <w:spacing w:before="62"/>
        <w:ind w:left="0" w:right="135" w:firstLine="0"/>
        <w:jc w:val="center"/>
        <w:rPr>
          <w:b/>
          <w:sz w:val="28"/>
        </w:rPr>
      </w:pPr>
      <w:r>
        <w:rPr>
          <w:b/>
          <w:sz w:val="28"/>
        </w:rPr>
        <w:t>一、基本指标</w:t>
      </w:r>
    </w:p>
    <w:p>
      <w:pPr>
        <w:pStyle w:val="2"/>
        <w:spacing w:before="4"/>
        <w:rPr>
          <w:b/>
          <w:sz w:val="10"/>
        </w:rPr>
      </w:pPr>
    </w:p>
    <w:tbl>
      <w:tblPr>
        <w:tblStyle w:val="3"/>
        <w:tblW w:w="14982" w:type="dxa"/>
        <w:tblInd w:w="17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94"/>
        <w:gridCol w:w="1974"/>
        <w:gridCol w:w="9181"/>
        <w:gridCol w:w="1523"/>
        <w:gridCol w:w="8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494" w:type="dxa"/>
          </w:tcPr>
          <w:p>
            <w:pPr>
              <w:pStyle w:val="7"/>
              <w:spacing w:before="2" w:line="289" w:lineRule="exact"/>
              <w:ind w:left="267"/>
              <w:rPr>
                <w:rFonts w:hint="eastAsia" w:ascii="黑体" w:eastAsia="黑体"/>
                <w:sz w:val="24"/>
              </w:rPr>
            </w:pPr>
            <w:r>
              <w:rPr>
                <w:rFonts w:hint="eastAsia" w:ascii="黑体" w:eastAsia="黑体"/>
                <w:sz w:val="24"/>
              </w:rPr>
              <w:t>一级指标</w:t>
            </w:r>
          </w:p>
        </w:tc>
        <w:tc>
          <w:tcPr>
            <w:tcW w:w="1974" w:type="dxa"/>
          </w:tcPr>
          <w:p>
            <w:pPr>
              <w:pStyle w:val="7"/>
              <w:spacing w:before="2" w:line="289" w:lineRule="exact"/>
              <w:ind w:left="506"/>
              <w:rPr>
                <w:rFonts w:hint="eastAsia" w:ascii="黑体" w:eastAsia="黑体"/>
                <w:sz w:val="24"/>
              </w:rPr>
            </w:pPr>
            <w:r>
              <w:rPr>
                <w:rFonts w:hint="eastAsia" w:ascii="黑体" w:eastAsia="黑体"/>
                <w:sz w:val="24"/>
              </w:rPr>
              <w:t>二级指标</w:t>
            </w:r>
          </w:p>
        </w:tc>
        <w:tc>
          <w:tcPr>
            <w:tcW w:w="9181" w:type="dxa"/>
          </w:tcPr>
          <w:p>
            <w:pPr>
              <w:pStyle w:val="7"/>
              <w:spacing w:before="2" w:line="289" w:lineRule="exact"/>
              <w:ind w:left="4089" w:right="4081"/>
              <w:jc w:val="center"/>
              <w:rPr>
                <w:rFonts w:hint="eastAsia" w:ascii="黑体" w:eastAsia="黑体"/>
                <w:sz w:val="24"/>
              </w:rPr>
            </w:pPr>
            <w:r>
              <w:rPr>
                <w:rFonts w:hint="eastAsia" w:ascii="黑体" w:eastAsia="黑体"/>
                <w:sz w:val="24"/>
              </w:rPr>
              <w:t>测评标准</w:t>
            </w:r>
          </w:p>
        </w:tc>
        <w:tc>
          <w:tcPr>
            <w:tcW w:w="1523" w:type="dxa"/>
          </w:tcPr>
          <w:p>
            <w:pPr>
              <w:pStyle w:val="7"/>
              <w:spacing w:before="2" w:line="289" w:lineRule="exact"/>
              <w:ind w:left="280"/>
              <w:rPr>
                <w:rFonts w:hint="eastAsia" w:ascii="黑体" w:eastAsia="黑体"/>
                <w:sz w:val="24"/>
              </w:rPr>
            </w:pPr>
            <w:r>
              <w:rPr>
                <w:rFonts w:hint="eastAsia" w:ascii="黑体" w:eastAsia="黑体"/>
                <w:sz w:val="24"/>
              </w:rPr>
              <w:t>测评方式</w:t>
            </w:r>
          </w:p>
        </w:tc>
        <w:tc>
          <w:tcPr>
            <w:tcW w:w="810" w:type="dxa"/>
          </w:tcPr>
          <w:p>
            <w:pPr>
              <w:pStyle w:val="7"/>
              <w:spacing w:before="2" w:line="289" w:lineRule="exact"/>
              <w:ind w:left="144" w:right="136"/>
              <w:jc w:val="center"/>
              <w:rPr>
                <w:rFonts w:hint="eastAsia" w:ascii="黑体" w:eastAsia="黑体"/>
                <w:sz w:val="24"/>
              </w:rPr>
            </w:pPr>
            <w:r>
              <w:rPr>
                <w:rFonts w:hint="eastAsia" w:ascii="黑体" w:eastAsia="黑体"/>
                <w:sz w:val="24"/>
              </w:rPr>
              <w:t>权重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8" w:hRule="atLeast"/>
        </w:trPr>
        <w:tc>
          <w:tcPr>
            <w:tcW w:w="1494" w:type="dxa"/>
            <w:vMerge w:val="restart"/>
          </w:tcPr>
          <w:p>
            <w:pPr>
              <w:pStyle w:val="7"/>
              <w:spacing w:before="45"/>
              <w:ind w:left="64" w:right="54"/>
              <w:jc w:val="center"/>
              <w:rPr>
                <w:rFonts w:ascii="Times New Roman" w:eastAsia="Times New Roman"/>
                <w:b/>
                <w:sz w:val="24"/>
              </w:rPr>
            </w:pPr>
          </w:p>
          <w:p>
            <w:pPr>
              <w:pStyle w:val="7"/>
              <w:spacing w:before="45"/>
              <w:ind w:left="64" w:right="54"/>
              <w:jc w:val="center"/>
              <w:rPr>
                <w:rFonts w:ascii="Times New Roman" w:eastAsia="Times New Roman"/>
                <w:b/>
                <w:sz w:val="24"/>
              </w:rPr>
            </w:pPr>
          </w:p>
          <w:p>
            <w:pPr>
              <w:pStyle w:val="7"/>
              <w:spacing w:before="45"/>
              <w:ind w:left="64" w:right="54"/>
              <w:jc w:val="center"/>
              <w:rPr>
                <w:rFonts w:ascii="Times New Roman" w:eastAsia="Times New Roman"/>
                <w:b/>
                <w:sz w:val="24"/>
              </w:rPr>
            </w:pPr>
          </w:p>
          <w:p>
            <w:pPr>
              <w:pStyle w:val="7"/>
              <w:spacing w:before="45"/>
              <w:ind w:left="64" w:right="54"/>
              <w:jc w:val="center"/>
              <w:rPr>
                <w:rFonts w:ascii="Times New Roman" w:eastAsia="Times New Roman"/>
                <w:b/>
                <w:sz w:val="24"/>
              </w:rPr>
            </w:pPr>
          </w:p>
          <w:p>
            <w:pPr>
              <w:pStyle w:val="7"/>
              <w:spacing w:before="45"/>
              <w:ind w:left="64" w:right="54"/>
              <w:jc w:val="center"/>
              <w:rPr>
                <w:rFonts w:ascii="Times New Roman" w:eastAsia="Times New Roman"/>
                <w:b/>
                <w:sz w:val="24"/>
              </w:rPr>
            </w:pPr>
          </w:p>
          <w:p>
            <w:pPr>
              <w:pStyle w:val="7"/>
              <w:spacing w:before="45"/>
              <w:ind w:left="64" w:right="54"/>
              <w:jc w:val="center"/>
              <w:rPr>
                <w:rFonts w:ascii="Times New Roman" w:eastAsia="Times New Roman"/>
                <w:b/>
                <w:sz w:val="24"/>
              </w:rPr>
            </w:pPr>
          </w:p>
          <w:p>
            <w:pPr>
              <w:pStyle w:val="7"/>
              <w:spacing w:before="45"/>
              <w:ind w:left="64" w:right="54"/>
              <w:jc w:val="center"/>
              <w:rPr>
                <w:rFonts w:ascii="Times New Roman" w:eastAsia="Times New Roman"/>
                <w:b/>
                <w:sz w:val="24"/>
              </w:rPr>
            </w:pPr>
          </w:p>
          <w:p>
            <w:pPr>
              <w:pStyle w:val="7"/>
              <w:spacing w:before="45"/>
              <w:ind w:left="64" w:right="54"/>
              <w:jc w:val="center"/>
              <w:rPr>
                <w:rFonts w:ascii="Times New Roman" w:eastAsia="Times New Roman"/>
                <w:b/>
                <w:sz w:val="24"/>
              </w:rPr>
            </w:pPr>
          </w:p>
          <w:p>
            <w:pPr>
              <w:pStyle w:val="7"/>
              <w:spacing w:before="45"/>
              <w:ind w:left="64" w:right="54"/>
              <w:jc w:val="center"/>
              <w:rPr>
                <w:rFonts w:ascii="Times New Roman" w:eastAsia="Times New Roman"/>
                <w:b/>
                <w:sz w:val="24"/>
              </w:rPr>
            </w:pPr>
          </w:p>
          <w:p>
            <w:pPr>
              <w:pStyle w:val="7"/>
              <w:spacing w:before="45"/>
              <w:ind w:left="64" w:right="54"/>
              <w:jc w:val="center"/>
              <w:rPr>
                <w:b/>
                <w:sz w:val="24"/>
              </w:rPr>
            </w:pPr>
            <w:r>
              <w:rPr>
                <w:rFonts w:ascii="Times New Roman" w:eastAsia="Times New Roman"/>
                <w:b/>
                <w:sz w:val="24"/>
              </w:rPr>
              <w:t>1</w:t>
            </w:r>
            <w:r>
              <w:rPr>
                <w:b/>
                <w:sz w:val="24"/>
              </w:rPr>
              <w:t>．思想道德</w:t>
            </w:r>
          </w:p>
          <w:p>
            <w:pPr>
              <w:pStyle w:val="7"/>
              <w:spacing w:before="52" w:line="295" w:lineRule="exact"/>
              <w:ind w:left="64" w:right="54"/>
              <w:jc w:val="center"/>
              <w:rPr>
                <w:b/>
                <w:sz w:val="24"/>
              </w:rPr>
            </w:pPr>
            <w:r>
              <w:rPr>
                <w:b/>
                <w:sz w:val="24"/>
              </w:rPr>
              <w:t>建设</w:t>
            </w:r>
          </w:p>
        </w:tc>
        <w:tc>
          <w:tcPr>
            <w:tcW w:w="1974" w:type="dxa"/>
            <w:vMerge w:val="restart"/>
          </w:tcPr>
          <w:p>
            <w:pPr>
              <w:pStyle w:val="7"/>
              <w:spacing w:before="45"/>
              <w:ind w:left="326"/>
              <w:rPr>
                <w:rFonts w:ascii="Times New Roman" w:eastAsia="Times New Roman"/>
                <w:sz w:val="24"/>
              </w:rPr>
            </w:pPr>
          </w:p>
          <w:p>
            <w:pPr>
              <w:pStyle w:val="7"/>
              <w:spacing w:before="45"/>
              <w:ind w:left="326"/>
              <w:rPr>
                <w:rFonts w:ascii="Times New Roman" w:eastAsia="Times New Roman"/>
                <w:sz w:val="24"/>
              </w:rPr>
            </w:pPr>
          </w:p>
          <w:p>
            <w:pPr>
              <w:pStyle w:val="7"/>
              <w:spacing w:before="45"/>
              <w:ind w:left="326"/>
              <w:rPr>
                <w:rFonts w:ascii="Times New Roman" w:eastAsia="Times New Roman"/>
                <w:sz w:val="24"/>
              </w:rPr>
            </w:pPr>
          </w:p>
          <w:p>
            <w:pPr>
              <w:pStyle w:val="7"/>
              <w:spacing w:before="45"/>
              <w:ind w:left="326"/>
              <w:rPr>
                <w:rFonts w:ascii="Times New Roman" w:eastAsia="Times New Roman"/>
                <w:sz w:val="24"/>
              </w:rPr>
            </w:pPr>
          </w:p>
          <w:p>
            <w:pPr>
              <w:pStyle w:val="7"/>
              <w:spacing w:before="45"/>
              <w:ind w:left="326"/>
              <w:rPr>
                <w:rFonts w:ascii="Times New Roman" w:eastAsia="Times New Roman"/>
                <w:sz w:val="24"/>
              </w:rPr>
            </w:pPr>
          </w:p>
          <w:p>
            <w:pPr>
              <w:pStyle w:val="7"/>
              <w:spacing w:before="45"/>
              <w:ind w:left="326"/>
              <w:rPr>
                <w:rFonts w:ascii="Times New Roman" w:eastAsia="Times New Roman"/>
                <w:sz w:val="24"/>
              </w:rPr>
            </w:pPr>
          </w:p>
          <w:p>
            <w:pPr>
              <w:pStyle w:val="7"/>
              <w:spacing w:before="45"/>
              <w:ind w:left="326"/>
              <w:rPr>
                <w:rFonts w:ascii="Times New Roman" w:eastAsia="Times New Roman"/>
                <w:sz w:val="24"/>
              </w:rPr>
            </w:pPr>
          </w:p>
          <w:p>
            <w:pPr>
              <w:pStyle w:val="7"/>
              <w:spacing w:before="45"/>
              <w:ind w:left="326"/>
              <w:rPr>
                <w:rFonts w:ascii="Times New Roman" w:eastAsia="Times New Roman"/>
                <w:sz w:val="24"/>
              </w:rPr>
            </w:pPr>
          </w:p>
          <w:p>
            <w:pPr>
              <w:pStyle w:val="7"/>
              <w:spacing w:before="45"/>
              <w:ind w:left="326"/>
              <w:rPr>
                <w:rFonts w:ascii="Times New Roman" w:eastAsia="Times New Roman"/>
                <w:sz w:val="24"/>
              </w:rPr>
            </w:pPr>
          </w:p>
          <w:p>
            <w:pPr>
              <w:pStyle w:val="7"/>
              <w:spacing w:before="45"/>
              <w:ind w:left="326"/>
              <w:rPr>
                <w:sz w:val="24"/>
              </w:rPr>
            </w:pPr>
            <w:r>
              <w:rPr>
                <w:rFonts w:ascii="Times New Roman" w:eastAsia="Times New Roman"/>
                <w:sz w:val="24"/>
              </w:rPr>
              <w:t>1</w:t>
            </w:r>
            <w:r>
              <w:rPr>
                <w:rFonts w:ascii="Calibri" w:eastAsia="Calibri"/>
                <w:sz w:val="24"/>
              </w:rPr>
              <w:t>.</w:t>
            </w:r>
            <w:r>
              <w:rPr>
                <w:rFonts w:ascii="Times New Roman" w:eastAsia="Times New Roman"/>
                <w:sz w:val="24"/>
              </w:rPr>
              <w:t xml:space="preserve">1 </w:t>
            </w:r>
            <w:r>
              <w:rPr>
                <w:sz w:val="24"/>
              </w:rPr>
              <w:t>统筹规划</w:t>
            </w:r>
          </w:p>
          <w:p>
            <w:pPr>
              <w:pStyle w:val="7"/>
              <w:spacing w:before="52" w:line="295" w:lineRule="exact"/>
              <w:ind w:left="386"/>
              <w:rPr>
                <w:sz w:val="24"/>
              </w:rPr>
            </w:pPr>
            <w:r>
              <w:rPr>
                <w:sz w:val="24"/>
              </w:rPr>
              <w:t>与组织实施</w:t>
            </w:r>
          </w:p>
        </w:tc>
        <w:tc>
          <w:tcPr>
            <w:tcW w:w="9181" w:type="dxa"/>
            <w:tcBorders>
              <w:bottom w:val="nil"/>
            </w:tcBorders>
          </w:tcPr>
          <w:p>
            <w:pPr>
              <w:pStyle w:val="7"/>
              <w:spacing w:before="48"/>
              <w:ind w:left="106"/>
              <w:rPr>
                <w:rFonts w:ascii="Times New Roman" w:eastAsia="Times New Roman"/>
                <w:sz w:val="24"/>
              </w:rPr>
            </w:pPr>
            <w:r>
              <w:rPr>
                <w:rFonts w:ascii="Times New Roman" w:eastAsia="Times New Roman"/>
                <w:sz w:val="24"/>
              </w:rPr>
              <w:t>1</w:t>
            </w:r>
            <w:r>
              <w:rPr>
                <w:sz w:val="24"/>
              </w:rPr>
              <w:t>．以习近平新时代中国特色社会主义思想为指导，贯彻落实习近平总书记关于教育的</w:t>
            </w:r>
          </w:p>
          <w:p>
            <w:pPr>
              <w:pStyle w:val="7"/>
              <w:spacing w:before="17"/>
              <w:ind w:left="106"/>
              <w:rPr>
                <w:sz w:val="24"/>
              </w:rPr>
            </w:pPr>
            <w:r>
              <w:rPr>
                <w:sz w:val="24"/>
              </w:rPr>
              <w:t>重要论述、中共中央国务院《关于加强和改进新形势下高校思想政治工作的意见》，</w:t>
            </w:r>
          </w:p>
          <w:p>
            <w:pPr>
              <w:pStyle w:val="7"/>
              <w:spacing w:before="26"/>
              <w:ind w:left="106"/>
              <w:rPr>
                <w:sz w:val="24"/>
              </w:rPr>
            </w:pPr>
            <w:r>
              <w:rPr>
                <w:sz w:val="24"/>
              </w:rPr>
              <w:t>贯彻落实中央文明委《关于深化群众性精神文明创建活动的指导意见》《全国文明校</w:t>
            </w:r>
          </w:p>
          <w:p>
            <w:pPr>
              <w:pStyle w:val="7"/>
              <w:spacing w:before="26"/>
              <w:ind w:left="106"/>
              <w:rPr>
                <w:rFonts w:hint="eastAsia" w:eastAsia="宋体"/>
                <w:sz w:val="24"/>
                <w:lang w:eastAsia="zh-CN"/>
              </w:rPr>
            </w:pPr>
            <w:r>
              <w:rPr>
                <w:sz w:val="24"/>
              </w:rPr>
              <w:t>园创建管理办法》，结合学校实际制定实施方案，有实际工作成效。</w:t>
            </w:r>
            <w:r>
              <w:rPr>
                <w:rFonts w:hint="eastAsia"/>
                <w:color w:val="FF0000"/>
                <w:sz w:val="24"/>
                <w:lang w:eastAsia="zh-CN"/>
              </w:rPr>
              <w:t>（宣传部）</w:t>
            </w:r>
          </w:p>
        </w:tc>
        <w:tc>
          <w:tcPr>
            <w:tcW w:w="1523" w:type="dxa"/>
            <w:vMerge w:val="restart"/>
          </w:tcPr>
          <w:p>
            <w:pPr>
              <w:pStyle w:val="7"/>
              <w:spacing w:before="74"/>
              <w:ind w:left="107" w:right="99"/>
              <w:jc w:val="center"/>
              <w:rPr>
                <w:rFonts w:ascii="Times New Roman" w:eastAsia="Times New Roman"/>
                <w:sz w:val="24"/>
              </w:rPr>
            </w:pPr>
          </w:p>
          <w:p>
            <w:pPr>
              <w:pStyle w:val="7"/>
              <w:spacing w:before="74"/>
              <w:ind w:left="107" w:right="99"/>
              <w:jc w:val="center"/>
              <w:rPr>
                <w:rFonts w:ascii="Times New Roman" w:eastAsia="Times New Roman"/>
                <w:sz w:val="24"/>
              </w:rPr>
            </w:pPr>
          </w:p>
          <w:p>
            <w:pPr>
              <w:pStyle w:val="7"/>
              <w:spacing w:before="74"/>
              <w:ind w:left="107" w:right="99"/>
              <w:jc w:val="center"/>
              <w:rPr>
                <w:rFonts w:ascii="Times New Roman" w:eastAsia="Times New Roman"/>
                <w:sz w:val="24"/>
              </w:rPr>
            </w:pPr>
          </w:p>
          <w:p>
            <w:pPr>
              <w:pStyle w:val="7"/>
              <w:spacing w:before="74"/>
              <w:ind w:left="107" w:right="99"/>
              <w:jc w:val="center"/>
              <w:rPr>
                <w:rFonts w:ascii="Times New Roman" w:eastAsia="Times New Roman"/>
                <w:sz w:val="24"/>
              </w:rPr>
            </w:pPr>
          </w:p>
          <w:p>
            <w:pPr>
              <w:pStyle w:val="7"/>
              <w:spacing w:before="74"/>
              <w:ind w:left="107" w:right="99"/>
              <w:jc w:val="center"/>
              <w:rPr>
                <w:rFonts w:ascii="Times New Roman" w:eastAsia="Times New Roman"/>
                <w:sz w:val="24"/>
              </w:rPr>
            </w:pPr>
          </w:p>
          <w:p>
            <w:pPr>
              <w:pStyle w:val="7"/>
              <w:spacing w:before="74"/>
              <w:ind w:left="107" w:right="99"/>
              <w:jc w:val="center"/>
              <w:rPr>
                <w:rFonts w:ascii="Times New Roman" w:eastAsia="Times New Roman"/>
                <w:sz w:val="24"/>
              </w:rPr>
            </w:pPr>
          </w:p>
          <w:p>
            <w:pPr>
              <w:pStyle w:val="7"/>
              <w:spacing w:before="74"/>
              <w:ind w:left="107" w:right="99"/>
              <w:jc w:val="center"/>
              <w:rPr>
                <w:rFonts w:ascii="Times New Roman" w:eastAsia="Times New Roman"/>
                <w:sz w:val="24"/>
              </w:rPr>
            </w:pPr>
          </w:p>
          <w:p>
            <w:pPr>
              <w:pStyle w:val="7"/>
              <w:spacing w:before="74"/>
              <w:ind w:left="107" w:right="99"/>
              <w:jc w:val="center"/>
              <w:rPr>
                <w:sz w:val="24"/>
              </w:rPr>
            </w:pPr>
            <w:r>
              <w:rPr>
                <w:rFonts w:ascii="Times New Roman" w:eastAsia="Times New Roman"/>
                <w:sz w:val="24"/>
              </w:rPr>
              <w:t>1</w:t>
            </w:r>
            <w:r>
              <w:rPr>
                <w:sz w:val="24"/>
              </w:rPr>
              <w:t>、</w:t>
            </w:r>
            <w:r>
              <w:rPr>
                <w:rFonts w:ascii="Times New Roman" w:eastAsia="Times New Roman"/>
                <w:sz w:val="24"/>
              </w:rPr>
              <w:t>2</w:t>
            </w:r>
            <w:r>
              <w:rPr>
                <w:sz w:val="24"/>
              </w:rPr>
              <w:t>、</w:t>
            </w:r>
            <w:r>
              <w:rPr>
                <w:rFonts w:ascii="Times New Roman" w:eastAsia="Times New Roman"/>
                <w:sz w:val="24"/>
              </w:rPr>
              <w:t>3</w:t>
            </w:r>
            <w:r>
              <w:rPr>
                <w:sz w:val="24"/>
              </w:rPr>
              <w:t>、</w:t>
            </w:r>
          </w:p>
          <w:p>
            <w:pPr>
              <w:pStyle w:val="7"/>
              <w:spacing w:before="52" w:line="295" w:lineRule="exact"/>
              <w:ind w:left="107" w:right="99"/>
              <w:jc w:val="center"/>
              <w:rPr>
                <w:rFonts w:ascii="Times New Roman" w:eastAsia="Times New Roman"/>
                <w:sz w:val="24"/>
              </w:rPr>
            </w:pPr>
            <w:r>
              <w:rPr>
                <w:rFonts w:ascii="Times New Roman" w:eastAsia="Times New Roman"/>
                <w:sz w:val="24"/>
              </w:rPr>
              <w:t>4</w:t>
            </w:r>
            <w:r>
              <w:rPr>
                <w:sz w:val="24"/>
              </w:rPr>
              <w:t>、</w:t>
            </w:r>
            <w:r>
              <w:rPr>
                <w:rFonts w:ascii="Times New Roman" w:eastAsia="Times New Roman"/>
                <w:sz w:val="24"/>
              </w:rPr>
              <w:t>6</w:t>
            </w:r>
          </w:p>
          <w:p>
            <w:pPr>
              <w:pStyle w:val="7"/>
              <w:spacing w:before="45"/>
              <w:ind w:left="280"/>
              <w:rPr>
                <w:sz w:val="24"/>
              </w:rPr>
            </w:pPr>
            <w:r>
              <w:rPr>
                <w:sz w:val="24"/>
              </w:rPr>
              <w:t>材料审核</w:t>
            </w:r>
          </w:p>
          <w:p>
            <w:pPr>
              <w:pStyle w:val="7"/>
              <w:spacing w:before="52" w:line="295" w:lineRule="exact"/>
              <w:ind w:left="189"/>
              <w:rPr>
                <w:sz w:val="24"/>
              </w:rPr>
            </w:pPr>
            <w:r>
              <w:rPr>
                <w:rFonts w:ascii="Times New Roman" w:eastAsia="Times New Roman"/>
                <w:sz w:val="24"/>
              </w:rPr>
              <w:t xml:space="preserve">5 </w:t>
            </w:r>
            <w:r>
              <w:rPr>
                <w:sz w:val="24"/>
              </w:rPr>
              <w:t>材料审核</w:t>
            </w:r>
          </w:p>
          <w:p>
            <w:pPr>
              <w:pStyle w:val="7"/>
              <w:spacing w:before="45" w:line="290" w:lineRule="exact"/>
              <w:ind w:left="280"/>
              <w:rPr>
                <w:sz w:val="24"/>
              </w:rPr>
            </w:pPr>
            <w:r>
              <w:rPr>
                <w:sz w:val="24"/>
              </w:rPr>
              <w:t>问卷调查</w:t>
            </w:r>
          </w:p>
        </w:tc>
        <w:tc>
          <w:tcPr>
            <w:tcW w:w="810" w:type="dxa"/>
            <w:vMerge w:val="restart"/>
          </w:tcPr>
          <w:p>
            <w:pPr>
              <w:pStyle w:val="7"/>
              <w:spacing w:before="5"/>
              <w:rPr>
                <w:b/>
                <w:sz w:val="18"/>
              </w:rPr>
            </w:pPr>
          </w:p>
          <w:p>
            <w:pPr>
              <w:pStyle w:val="7"/>
              <w:spacing w:before="1"/>
              <w:ind w:left="144" w:right="134"/>
              <w:jc w:val="center"/>
              <w:rPr>
                <w:rFonts w:ascii="Times New Roman"/>
                <w:sz w:val="24"/>
              </w:rPr>
            </w:pPr>
          </w:p>
          <w:p>
            <w:pPr>
              <w:pStyle w:val="7"/>
              <w:spacing w:before="1"/>
              <w:ind w:left="144" w:right="134"/>
              <w:jc w:val="center"/>
              <w:rPr>
                <w:rFonts w:ascii="Times New Roman"/>
                <w:sz w:val="24"/>
              </w:rPr>
            </w:pPr>
          </w:p>
          <w:p>
            <w:pPr>
              <w:pStyle w:val="7"/>
              <w:spacing w:before="1"/>
              <w:ind w:left="144" w:right="134"/>
              <w:jc w:val="center"/>
              <w:rPr>
                <w:rFonts w:ascii="Times New Roman"/>
                <w:sz w:val="24"/>
              </w:rPr>
            </w:pPr>
          </w:p>
          <w:p>
            <w:pPr>
              <w:pStyle w:val="7"/>
              <w:spacing w:before="1"/>
              <w:ind w:left="144" w:right="134"/>
              <w:jc w:val="center"/>
              <w:rPr>
                <w:rFonts w:ascii="Times New Roman"/>
                <w:sz w:val="24"/>
              </w:rPr>
            </w:pPr>
          </w:p>
          <w:p>
            <w:pPr>
              <w:pStyle w:val="7"/>
              <w:spacing w:before="1"/>
              <w:ind w:left="144" w:right="134"/>
              <w:jc w:val="center"/>
              <w:rPr>
                <w:rFonts w:ascii="Times New Roman"/>
                <w:sz w:val="24"/>
              </w:rPr>
            </w:pPr>
          </w:p>
          <w:p>
            <w:pPr>
              <w:pStyle w:val="7"/>
              <w:spacing w:before="1"/>
              <w:ind w:left="144" w:right="134"/>
              <w:jc w:val="center"/>
              <w:rPr>
                <w:rFonts w:ascii="Times New Roman"/>
                <w:sz w:val="24"/>
              </w:rPr>
            </w:pPr>
          </w:p>
          <w:p>
            <w:pPr>
              <w:pStyle w:val="7"/>
              <w:spacing w:before="1"/>
              <w:ind w:left="144" w:right="134"/>
              <w:jc w:val="center"/>
              <w:rPr>
                <w:rFonts w:ascii="Times New Roman"/>
                <w:sz w:val="24"/>
              </w:rPr>
            </w:pPr>
          </w:p>
          <w:p>
            <w:pPr>
              <w:pStyle w:val="7"/>
              <w:spacing w:before="1"/>
              <w:ind w:left="144" w:right="134"/>
              <w:jc w:val="center"/>
              <w:rPr>
                <w:rFonts w:ascii="Times New Roman"/>
                <w:sz w:val="24"/>
              </w:rPr>
            </w:pPr>
          </w:p>
          <w:p>
            <w:pPr>
              <w:pStyle w:val="7"/>
              <w:spacing w:before="1"/>
              <w:ind w:left="144" w:right="134"/>
              <w:jc w:val="center"/>
              <w:rPr>
                <w:rFonts w:ascii="Times New Roman"/>
                <w:sz w:val="24"/>
              </w:rPr>
            </w:pPr>
          </w:p>
          <w:p>
            <w:pPr>
              <w:pStyle w:val="7"/>
              <w:spacing w:before="1"/>
              <w:ind w:left="144" w:right="134"/>
              <w:jc w:val="center"/>
              <w:rPr>
                <w:rFonts w:ascii="Times New Roman"/>
                <w:sz w:val="24"/>
              </w:rPr>
            </w:pPr>
          </w:p>
          <w:p>
            <w:pPr>
              <w:pStyle w:val="7"/>
              <w:spacing w:before="1"/>
              <w:ind w:left="144" w:right="134"/>
              <w:jc w:val="center"/>
              <w:rPr>
                <w:rFonts w:ascii="Times New Roman"/>
                <w:sz w:val="24"/>
              </w:rPr>
            </w:pPr>
          </w:p>
          <w:p>
            <w:pPr>
              <w:pStyle w:val="7"/>
              <w:spacing w:before="1"/>
              <w:ind w:left="144" w:right="134"/>
              <w:jc w:val="center"/>
              <w:rPr>
                <w:rFonts w:ascii="Times New Roman"/>
                <w:sz w:val="24"/>
              </w:rPr>
            </w:pPr>
            <w:r>
              <w:rPr>
                <w:rFonts w:ascii="Times New Roman"/>
                <w:sz w:val="24"/>
              </w:rPr>
              <w:t>5</w:t>
            </w:r>
            <w:r>
              <w:rPr>
                <w:rFonts w:ascii="Calibri"/>
                <w:sz w:val="24"/>
              </w:rPr>
              <w:t>.</w:t>
            </w:r>
            <w:r>
              <w:rPr>
                <w:rFonts w:ascii="Times New Roman"/>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2" w:hRule="atLeast"/>
        </w:trPr>
        <w:tc>
          <w:tcPr>
            <w:tcW w:w="1494" w:type="dxa"/>
            <w:vMerge w:val="continue"/>
          </w:tcPr>
          <w:p>
            <w:pPr>
              <w:pStyle w:val="7"/>
              <w:rPr>
                <w:rFonts w:ascii="Times New Roman"/>
                <w:sz w:val="22"/>
              </w:rPr>
            </w:pPr>
          </w:p>
        </w:tc>
        <w:tc>
          <w:tcPr>
            <w:tcW w:w="1974" w:type="dxa"/>
            <w:vMerge w:val="continue"/>
          </w:tcPr>
          <w:p>
            <w:pPr>
              <w:pStyle w:val="7"/>
              <w:rPr>
                <w:rFonts w:ascii="Times New Roman"/>
                <w:sz w:val="22"/>
              </w:rPr>
            </w:pPr>
          </w:p>
        </w:tc>
        <w:tc>
          <w:tcPr>
            <w:tcW w:w="9181" w:type="dxa"/>
            <w:tcBorders>
              <w:top w:val="nil"/>
              <w:bottom w:val="nil"/>
            </w:tcBorders>
          </w:tcPr>
          <w:p>
            <w:pPr>
              <w:pStyle w:val="7"/>
              <w:spacing w:before="30"/>
              <w:ind w:left="106"/>
              <w:rPr>
                <w:sz w:val="24"/>
              </w:rPr>
            </w:pPr>
            <w:r>
              <w:rPr>
                <w:rFonts w:ascii="Times New Roman" w:eastAsia="Times New Roman"/>
                <w:sz w:val="24"/>
              </w:rPr>
              <w:t>2</w:t>
            </w:r>
            <w:r>
              <w:rPr>
                <w:sz w:val="24"/>
              </w:rPr>
              <w:t>．以立德树人为根本，把师生思想政治教育工作纳入学校事业发展规划，党委常委会</w:t>
            </w:r>
          </w:p>
        </w:tc>
        <w:tc>
          <w:tcPr>
            <w:tcW w:w="1523" w:type="dxa"/>
            <w:vMerge w:val="continue"/>
          </w:tcPr>
          <w:p>
            <w:pPr>
              <w:pStyle w:val="7"/>
              <w:rPr>
                <w:rFonts w:ascii="Times New Roman"/>
                <w:sz w:val="22"/>
              </w:rPr>
            </w:pPr>
          </w:p>
        </w:tc>
        <w:tc>
          <w:tcPr>
            <w:tcW w:w="810" w:type="dxa"/>
            <w:vMerge w:val="continue"/>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1494" w:type="dxa"/>
            <w:vMerge w:val="continue"/>
          </w:tcPr>
          <w:p>
            <w:pPr>
              <w:pStyle w:val="7"/>
              <w:rPr>
                <w:rFonts w:ascii="Times New Roman"/>
                <w:sz w:val="22"/>
              </w:rPr>
            </w:pPr>
          </w:p>
        </w:tc>
        <w:tc>
          <w:tcPr>
            <w:tcW w:w="1974" w:type="dxa"/>
            <w:vMerge w:val="continue"/>
          </w:tcPr>
          <w:p>
            <w:pPr>
              <w:pStyle w:val="7"/>
              <w:rPr>
                <w:rFonts w:ascii="Times New Roman"/>
                <w:sz w:val="22"/>
              </w:rPr>
            </w:pPr>
          </w:p>
        </w:tc>
        <w:tc>
          <w:tcPr>
            <w:tcW w:w="9181" w:type="dxa"/>
            <w:tcBorders>
              <w:top w:val="nil"/>
              <w:bottom w:val="nil"/>
            </w:tcBorders>
          </w:tcPr>
          <w:p>
            <w:pPr>
              <w:pStyle w:val="7"/>
              <w:spacing w:before="17"/>
              <w:ind w:left="106"/>
              <w:rPr>
                <w:sz w:val="24"/>
              </w:rPr>
            </w:pPr>
            <w:r>
              <w:rPr>
                <w:sz w:val="24"/>
              </w:rPr>
              <w:t>每学年至少召开一次专题会议进行研究，“培养德智体美劳全面发展的社会主义建设</w:t>
            </w:r>
          </w:p>
        </w:tc>
        <w:tc>
          <w:tcPr>
            <w:tcW w:w="1523" w:type="dxa"/>
            <w:vMerge w:val="continue"/>
          </w:tcPr>
          <w:p>
            <w:pPr>
              <w:pStyle w:val="7"/>
              <w:rPr>
                <w:rFonts w:ascii="Times New Roman"/>
                <w:sz w:val="22"/>
              </w:rPr>
            </w:pPr>
          </w:p>
        </w:tc>
        <w:tc>
          <w:tcPr>
            <w:tcW w:w="810" w:type="dxa"/>
            <w:vMerge w:val="continue"/>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9" w:hRule="atLeast"/>
        </w:trPr>
        <w:tc>
          <w:tcPr>
            <w:tcW w:w="1494" w:type="dxa"/>
            <w:vMerge w:val="continue"/>
          </w:tcPr>
          <w:p>
            <w:pPr>
              <w:pStyle w:val="7"/>
              <w:rPr>
                <w:rFonts w:ascii="Times New Roman"/>
                <w:sz w:val="22"/>
              </w:rPr>
            </w:pPr>
          </w:p>
        </w:tc>
        <w:tc>
          <w:tcPr>
            <w:tcW w:w="1974" w:type="dxa"/>
            <w:vMerge w:val="continue"/>
          </w:tcPr>
          <w:p>
            <w:pPr>
              <w:pStyle w:val="7"/>
              <w:rPr>
                <w:rFonts w:ascii="Times New Roman"/>
                <w:sz w:val="22"/>
              </w:rPr>
            </w:pPr>
          </w:p>
        </w:tc>
        <w:tc>
          <w:tcPr>
            <w:tcW w:w="9181" w:type="dxa"/>
            <w:tcBorders>
              <w:top w:val="nil"/>
              <w:bottom w:val="nil"/>
            </w:tcBorders>
          </w:tcPr>
          <w:p>
            <w:pPr>
              <w:pStyle w:val="7"/>
              <w:spacing w:before="26"/>
              <w:ind w:left="106"/>
              <w:rPr>
                <w:sz w:val="24"/>
              </w:rPr>
            </w:pPr>
            <w:r>
              <w:rPr>
                <w:sz w:val="24"/>
              </w:rPr>
              <w:t>者和接班人”在学校人才培养方案中有具体体现，全员、全过程、全方位育人有明确</w:t>
            </w:r>
          </w:p>
          <w:p>
            <w:pPr>
              <w:pStyle w:val="7"/>
              <w:spacing w:before="52"/>
              <w:ind w:left="106"/>
              <w:rPr>
                <w:rFonts w:hint="eastAsia" w:eastAsia="宋体"/>
                <w:sz w:val="24"/>
                <w:lang w:eastAsia="zh-CN"/>
              </w:rPr>
            </w:pPr>
            <w:r>
              <w:rPr>
                <w:sz w:val="24"/>
              </w:rPr>
              <w:t>思路，有制度，有落实。</w:t>
            </w:r>
            <w:r>
              <w:rPr>
                <w:rFonts w:hint="eastAsia"/>
                <w:color w:val="FF0000"/>
                <w:sz w:val="24"/>
                <w:lang w:eastAsia="zh-CN"/>
              </w:rPr>
              <w:t>（党政办、教务处）</w:t>
            </w:r>
          </w:p>
        </w:tc>
        <w:tc>
          <w:tcPr>
            <w:tcW w:w="1523" w:type="dxa"/>
            <w:vMerge w:val="continue"/>
          </w:tcPr>
          <w:p>
            <w:pPr>
              <w:pStyle w:val="7"/>
              <w:spacing w:before="52" w:line="295" w:lineRule="exact"/>
              <w:ind w:left="107" w:right="99"/>
              <w:jc w:val="center"/>
              <w:rPr>
                <w:rFonts w:ascii="Times New Roman" w:eastAsia="Times New Roman"/>
                <w:sz w:val="24"/>
              </w:rPr>
            </w:pPr>
          </w:p>
        </w:tc>
        <w:tc>
          <w:tcPr>
            <w:tcW w:w="810" w:type="dxa"/>
            <w:vMerge w:val="continue"/>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1494" w:type="dxa"/>
            <w:vMerge w:val="continue"/>
          </w:tcPr>
          <w:p>
            <w:pPr>
              <w:pStyle w:val="7"/>
              <w:spacing w:before="52" w:line="295" w:lineRule="exact"/>
              <w:ind w:left="64" w:right="54"/>
              <w:jc w:val="center"/>
              <w:rPr>
                <w:b/>
                <w:sz w:val="24"/>
              </w:rPr>
            </w:pPr>
          </w:p>
        </w:tc>
        <w:tc>
          <w:tcPr>
            <w:tcW w:w="1974" w:type="dxa"/>
            <w:vMerge w:val="continue"/>
          </w:tcPr>
          <w:p>
            <w:pPr>
              <w:pStyle w:val="7"/>
              <w:spacing w:before="52" w:line="295" w:lineRule="exact"/>
              <w:ind w:left="386"/>
              <w:rPr>
                <w:sz w:val="24"/>
              </w:rPr>
            </w:pPr>
          </w:p>
        </w:tc>
        <w:tc>
          <w:tcPr>
            <w:tcW w:w="9181" w:type="dxa"/>
            <w:tcBorders>
              <w:top w:val="nil"/>
              <w:bottom w:val="nil"/>
            </w:tcBorders>
          </w:tcPr>
          <w:p>
            <w:pPr>
              <w:pStyle w:val="7"/>
              <w:spacing w:line="304" w:lineRule="exact"/>
              <w:ind w:left="106"/>
              <w:rPr>
                <w:sz w:val="24"/>
              </w:rPr>
            </w:pPr>
            <w:r>
              <w:rPr>
                <w:rFonts w:ascii="Times New Roman" w:eastAsia="Times New Roman"/>
                <w:sz w:val="24"/>
              </w:rPr>
              <w:t>3</w:t>
            </w:r>
            <w:r>
              <w:rPr>
                <w:sz w:val="24"/>
              </w:rPr>
              <w:t>．以政治建设为统领，在管党治党、办学治校、推动高质量发展、全面从严治党上有</w:t>
            </w:r>
          </w:p>
          <w:p>
            <w:pPr>
              <w:pStyle w:val="7"/>
              <w:spacing w:before="52"/>
              <w:ind w:left="106"/>
              <w:rPr>
                <w:rFonts w:hint="eastAsia" w:eastAsia="宋体"/>
                <w:sz w:val="24"/>
                <w:lang w:eastAsia="zh-CN"/>
              </w:rPr>
            </w:pPr>
            <w:r>
              <w:rPr>
                <w:sz w:val="24"/>
              </w:rPr>
              <w:t>新举措、新成效。</w:t>
            </w:r>
            <w:r>
              <w:rPr>
                <w:rFonts w:hint="eastAsia"/>
                <w:color w:val="FF0000"/>
                <w:sz w:val="24"/>
                <w:lang w:eastAsia="zh-CN"/>
              </w:rPr>
              <w:t>（党政办、监督检查室）</w:t>
            </w:r>
          </w:p>
        </w:tc>
        <w:tc>
          <w:tcPr>
            <w:tcW w:w="1523" w:type="dxa"/>
            <w:vMerge w:val="continue"/>
          </w:tcPr>
          <w:p>
            <w:pPr>
              <w:pStyle w:val="7"/>
              <w:spacing w:before="52" w:line="295" w:lineRule="exact"/>
              <w:ind w:left="189"/>
              <w:rPr>
                <w:sz w:val="24"/>
              </w:rPr>
            </w:pPr>
          </w:p>
        </w:tc>
        <w:tc>
          <w:tcPr>
            <w:tcW w:w="810" w:type="dxa"/>
            <w:vMerge w:val="continue"/>
          </w:tcPr>
          <w:p>
            <w:pPr>
              <w:pStyle w:val="7"/>
              <w:spacing w:before="1"/>
              <w:ind w:left="144" w:right="134"/>
              <w:jc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trPr>
        <w:tc>
          <w:tcPr>
            <w:tcW w:w="1494" w:type="dxa"/>
            <w:vMerge w:val="continue"/>
          </w:tcPr>
          <w:p>
            <w:pPr>
              <w:pStyle w:val="7"/>
              <w:rPr>
                <w:rFonts w:ascii="Times New Roman"/>
                <w:sz w:val="22"/>
              </w:rPr>
            </w:pPr>
          </w:p>
        </w:tc>
        <w:tc>
          <w:tcPr>
            <w:tcW w:w="1974" w:type="dxa"/>
            <w:vMerge w:val="continue"/>
          </w:tcPr>
          <w:p>
            <w:pPr>
              <w:pStyle w:val="7"/>
              <w:rPr>
                <w:rFonts w:ascii="Times New Roman"/>
                <w:sz w:val="22"/>
              </w:rPr>
            </w:pPr>
          </w:p>
        </w:tc>
        <w:tc>
          <w:tcPr>
            <w:tcW w:w="9181" w:type="dxa"/>
            <w:tcBorders>
              <w:top w:val="nil"/>
              <w:bottom w:val="nil"/>
            </w:tcBorders>
          </w:tcPr>
          <w:p>
            <w:pPr>
              <w:pStyle w:val="7"/>
              <w:spacing w:line="304" w:lineRule="exact"/>
              <w:ind w:left="106"/>
              <w:rPr>
                <w:sz w:val="24"/>
              </w:rPr>
            </w:pPr>
            <w:r>
              <w:rPr>
                <w:rFonts w:ascii="Times New Roman" w:eastAsia="Times New Roman"/>
                <w:sz w:val="24"/>
              </w:rPr>
              <w:t>4</w:t>
            </w:r>
            <w:r>
              <w:rPr>
                <w:sz w:val="24"/>
              </w:rPr>
              <w:t>. 落实主体责任，建立党委统一领导、部门分工负责、全员协同参与的责任体系，形</w:t>
            </w:r>
          </w:p>
        </w:tc>
        <w:tc>
          <w:tcPr>
            <w:tcW w:w="1523" w:type="dxa"/>
            <w:vMerge w:val="continue"/>
          </w:tcPr>
          <w:p>
            <w:pPr>
              <w:pStyle w:val="7"/>
              <w:spacing w:before="45" w:line="290" w:lineRule="exact"/>
              <w:ind w:left="280"/>
              <w:rPr>
                <w:sz w:val="24"/>
              </w:rPr>
            </w:pPr>
          </w:p>
        </w:tc>
        <w:tc>
          <w:tcPr>
            <w:tcW w:w="810" w:type="dxa"/>
            <w:vMerge w:val="continue"/>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trPr>
        <w:tc>
          <w:tcPr>
            <w:tcW w:w="1494" w:type="dxa"/>
            <w:vMerge w:val="continue"/>
          </w:tcPr>
          <w:p>
            <w:pPr>
              <w:pStyle w:val="7"/>
              <w:rPr>
                <w:rFonts w:ascii="Times New Roman"/>
                <w:sz w:val="22"/>
              </w:rPr>
            </w:pPr>
          </w:p>
        </w:tc>
        <w:tc>
          <w:tcPr>
            <w:tcW w:w="1974" w:type="dxa"/>
            <w:vMerge w:val="continue"/>
          </w:tcPr>
          <w:p>
            <w:pPr>
              <w:pStyle w:val="7"/>
              <w:rPr>
                <w:rFonts w:ascii="Times New Roman"/>
                <w:sz w:val="22"/>
              </w:rPr>
            </w:pPr>
          </w:p>
        </w:tc>
        <w:tc>
          <w:tcPr>
            <w:tcW w:w="9181" w:type="dxa"/>
            <w:tcBorders>
              <w:top w:val="nil"/>
              <w:bottom w:val="nil"/>
            </w:tcBorders>
          </w:tcPr>
          <w:p>
            <w:pPr>
              <w:pStyle w:val="7"/>
              <w:spacing w:before="2"/>
              <w:ind w:left="106"/>
              <w:rPr>
                <w:rFonts w:hint="eastAsia" w:eastAsia="宋体"/>
                <w:sz w:val="24"/>
                <w:lang w:eastAsia="zh-CN"/>
              </w:rPr>
            </w:pPr>
            <w:r>
              <w:rPr>
                <w:sz w:val="24"/>
              </w:rPr>
              <w:t>成“三全育人”格局，要求职责明确，并完成年度目标任务。</w:t>
            </w:r>
            <w:r>
              <w:rPr>
                <w:rFonts w:hint="eastAsia"/>
                <w:color w:val="FF0000"/>
                <w:sz w:val="24"/>
                <w:lang w:eastAsia="zh-CN"/>
              </w:rPr>
              <w:t>（党政办）</w:t>
            </w:r>
          </w:p>
        </w:tc>
        <w:tc>
          <w:tcPr>
            <w:tcW w:w="1523" w:type="dxa"/>
            <w:vMerge w:val="continue"/>
          </w:tcPr>
          <w:p>
            <w:pPr>
              <w:pStyle w:val="7"/>
              <w:rPr>
                <w:rFonts w:ascii="Times New Roman"/>
                <w:sz w:val="22"/>
              </w:rPr>
            </w:pPr>
          </w:p>
        </w:tc>
        <w:tc>
          <w:tcPr>
            <w:tcW w:w="810" w:type="dxa"/>
            <w:vMerge w:val="continue"/>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2" w:hRule="atLeast"/>
        </w:trPr>
        <w:tc>
          <w:tcPr>
            <w:tcW w:w="1494" w:type="dxa"/>
            <w:vMerge w:val="continue"/>
          </w:tcPr>
          <w:p>
            <w:pPr>
              <w:pStyle w:val="7"/>
              <w:rPr>
                <w:rFonts w:ascii="Times New Roman"/>
                <w:sz w:val="22"/>
              </w:rPr>
            </w:pPr>
          </w:p>
        </w:tc>
        <w:tc>
          <w:tcPr>
            <w:tcW w:w="1974" w:type="dxa"/>
            <w:vMerge w:val="continue"/>
          </w:tcPr>
          <w:p>
            <w:pPr>
              <w:pStyle w:val="7"/>
              <w:rPr>
                <w:rFonts w:ascii="Times New Roman"/>
                <w:sz w:val="22"/>
              </w:rPr>
            </w:pPr>
          </w:p>
        </w:tc>
        <w:tc>
          <w:tcPr>
            <w:tcW w:w="9181" w:type="dxa"/>
            <w:tcBorders>
              <w:top w:val="nil"/>
              <w:bottom w:val="nil"/>
            </w:tcBorders>
          </w:tcPr>
          <w:p>
            <w:pPr>
              <w:pStyle w:val="7"/>
              <w:spacing w:before="30"/>
              <w:ind w:left="106"/>
              <w:rPr>
                <w:sz w:val="24"/>
              </w:rPr>
            </w:pPr>
            <w:r>
              <w:rPr>
                <w:rFonts w:ascii="Times New Roman" w:eastAsia="Times New Roman"/>
                <w:sz w:val="24"/>
              </w:rPr>
              <w:t>5</w:t>
            </w:r>
            <w:r>
              <w:rPr>
                <w:sz w:val="24"/>
              </w:rPr>
              <w:t>. 建立由学校主要负责人担任组长的师生思想政治教育工作领导小组，将思想政治工</w:t>
            </w:r>
          </w:p>
        </w:tc>
        <w:tc>
          <w:tcPr>
            <w:tcW w:w="1523" w:type="dxa"/>
            <w:vMerge w:val="continue"/>
          </w:tcPr>
          <w:p>
            <w:pPr>
              <w:pStyle w:val="7"/>
              <w:rPr>
                <w:rFonts w:ascii="Times New Roman"/>
                <w:sz w:val="22"/>
              </w:rPr>
            </w:pPr>
          </w:p>
        </w:tc>
        <w:tc>
          <w:tcPr>
            <w:tcW w:w="810" w:type="dxa"/>
            <w:vMerge w:val="continue"/>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trPr>
        <w:tc>
          <w:tcPr>
            <w:tcW w:w="1494" w:type="dxa"/>
            <w:vMerge w:val="continue"/>
          </w:tcPr>
          <w:p>
            <w:pPr>
              <w:pStyle w:val="7"/>
              <w:rPr>
                <w:rFonts w:ascii="Times New Roman"/>
                <w:sz w:val="22"/>
              </w:rPr>
            </w:pPr>
          </w:p>
        </w:tc>
        <w:tc>
          <w:tcPr>
            <w:tcW w:w="1974" w:type="dxa"/>
            <w:vMerge w:val="continue"/>
          </w:tcPr>
          <w:p>
            <w:pPr>
              <w:pStyle w:val="7"/>
              <w:rPr>
                <w:rFonts w:ascii="Times New Roman"/>
                <w:sz w:val="22"/>
              </w:rPr>
            </w:pPr>
          </w:p>
        </w:tc>
        <w:tc>
          <w:tcPr>
            <w:tcW w:w="9181" w:type="dxa"/>
            <w:tcBorders>
              <w:top w:val="nil"/>
              <w:bottom w:val="nil"/>
            </w:tcBorders>
          </w:tcPr>
          <w:p>
            <w:pPr>
              <w:pStyle w:val="7"/>
              <w:spacing w:before="17"/>
              <w:ind w:left="106"/>
              <w:rPr>
                <w:sz w:val="24"/>
              </w:rPr>
            </w:pPr>
            <w:r>
              <w:rPr>
                <w:sz w:val="24"/>
              </w:rPr>
              <w:t>作与教学、科研、社会服务工作同时部署，同时检查，同时评估。高校党委书记、校</w:t>
            </w:r>
          </w:p>
        </w:tc>
        <w:tc>
          <w:tcPr>
            <w:tcW w:w="1523" w:type="dxa"/>
            <w:vMerge w:val="continue"/>
          </w:tcPr>
          <w:p>
            <w:pPr>
              <w:pStyle w:val="7"/>
              <w:rPr>
                <w:rFonts w:ascii="Times New Roman"/>
                <w:sz w:val="22"/>
              </w:rPr>
            </w:pPr>
          </w:p>
        </w:tc>
        <w:tc>
          <w:tcPr>
            <w:tcW w:w="810" w:type="dxa"/>
            <w:vMerge w:val="continue"/>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2" w:hRule="atLeast"/>
        </w:trPr>
        <w:tc>
          <w:tcPr>
            <w:tcW w:w="1494" w:type="dxa"/>
            <w:vMerge w:val="continue"/>
          </w:tcPr>
          <w:p>
            <w:pPr>
              <w:pStyle w:val="7"/>
              <w:rPr>
                <w:rFonts w:ascii="Times New Roman"/>
                <w:sz w:val="22"/>
              </w:rPr>
            </w:pPr>
          </w:p>
        </w:tc>
        <w:tc>
          <w:tcPr>
            <w:tcW w:w="1974" w:type="dxa"/>
            <w:vMerge w:val="continue"/>
          </w:tcPr>
          <w:p>
            <w:pPr>
              <w:pStyle w:val="7"/>
              <w:rPr>
                <w:rFonts w:ascii="Times New Roman"/>
                <w:sz w:val="22"/>
              </w:rPr>
            </w:pPr>
          </w:p>
        </w:tc>
        <w:tc>
          <w:tcPr>
            <w:tcW w:w="9181" w:type="dxa"/>
            <w:tcBorders>
              <w:top w:val="nil"/>
              <w:bottom w:val="nil"/>
            </w:tcBorders>
          </w:tcPr>
          <w:p>
            <w:pPr>
              <w:pStyle w:val="7"/>
              <w:spacing w:before="30"/>
              <w:ind w:left="106"/>
              <w:rPr>
                <w:rFonts w:hint="eastAsia" w:eastAsia="宋体"/>
                <w:sz w:val="24"/>
                <w:lang w:eastAsia="zh-CN"/>
              </w:rPr>
            </w:pPr>
            <w:r>
              <w:rPr>
                <w:sz w:val="24"/>
              </w:rPr>
              <w:t xml:space="preserve">长和分管校领导每学期对每门思政课必修课至少听 </w:t>
            </w:r>
            <w:r>
              <w:rPr>
                <w:rFonts w:ascii="Times New Roman" w:eastAsia="Times New Roman"/>
                <w:sz w:val="24"/>
              </w:rPr>
              <w:t xml:space="preserve">1 </w:t>
            </w:r>
            <w:r>
              <w:rPr>
                <w:sz w:val="24"/>
              </w:rPr>
              <w:t>次课。</w:t>
            </w:r>
            <w:r>
              <w:rPr>
                <w:rFonts w:hint="eastAsia"/>
                <w:color w:val="FF0000"/>
                <w:sz w:val="24"/>
                <w:lang w:eastAsia="zh-CN"/>
              </w:rPr>
              <w:t>（宣传部、马克思主义教研室）</w:t>
            </w:r>
          </w:p>
          <w:p>
            <w:pPr>
              <w:pStyle w:val="7"/>
              <w:spacing w:before="52"/>
              <w:ind w:left="106"/>
              <w:rPr>
                <w:sz w:val="24"/>
              </w:rPr>
            </w:pPr>
            <w:r>
              <w:rPr>
                <w:rFonts w:ascii="Times New Roman" w:eastAsia="Times New Roman"/>
                <w:sz w:val="24"/>
              </w:rPr>
              <w:t>6</w:t>
            </w:r>
            <w:r>
              <w:rPr>
                <w:sz w:val="24"/>
              </w:rPr>
              <w:t>．每学年至少开展一次师生思想政治状况调研，及时把握思想理论教育热点难点，提</w:t>
            </w:r>
          </w:p>
        </w:tc>
        <w:tc>
          <w:tcPr>
            <w:tcW w:w="1523" w:type="dxa"/>
            <w:vMerge w:val="continue"/>
          </w:tcPr>
          <w:p>
            <w:pPr>
              <w:pStyle w:val="7"/>
              <w:rPr>
                <w:rFonts w:ascii="Times New Roman"/>
                <w:sz w:val="22"/>
              </w:rPr>
            </w:pPr>
          </w:p>
        </w:tc>
        <w:tc>
          <w:tcPr>
            <w:tcW w:w="810" w:type="dxa"/>
            <w:vMerge w:val="continue"/>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1494" w:type="dxa"/>
            <w:vMerge w:val="continue"/>
          </w:tcPr>
          <w:p>
            <w:pPr>
              <w:pStyle w:val="7"/>
              <w:rPr>
                <w:rFonts w:ascii="Times New Roman"/>
                <w:sz w:val="22"/>
              </w:rPr>
            </w:pPr>
          </w:p>
        </w:tc>
        <w:tc>
          <w:tcPr>
            <w:tcW w:w="1974" w:type="dxa"/>
            <w:vMerge w:val="continue"/>
          </w:tcPr>
          <w:p>
            <w:pPr>
              <w:pStyle w:val="7"/>
              <w:rPr>
                <w:rFonts w:ascii="Times New Roman"/>
                <w:sz w:val="22"/>
              </w:rPr>
            </w:pPr>
          </w:p>
        </w:tc>
        <w:tc>
          <w:tcPr>
            <w:tcW w:w="9181" w:type="dxa"/>
            <w:tcBorders>
              <w:top w:val="nil"/>
            </w:tcBorders>
          </w:tcPr>
          <w:p>
            <w:pPr>
              <w:pStyle w:val="7"/>
              <w:spacing w:before="17" w:line="292" w:lineRule="exact"/>
              <w:ind w:left="106"/>
              <w:rPr>
                <w:sz w:val="24"/>
              </w:rPr>
            </w:pPr>
            <w:r>
              <w:rPr>
                <w:sz w:val="24"/>
              </w:rPr>
              <w:t>高思想政治教育针对性、实效性</w:t>
            </w:r>
            <w:r>
              <w:rPr>
                <w:rFonts w:hint="eastAsia"/>
                <w:color w:val="FF0000"/>
                <w:sz w:val="24"/>
                <w:lang w:eastAsia="zh-CN"/>
              </w:rPr>
              <w:t>（马克思主义教研室）</w:t>
            </w:r>
          </w:p>
        </w:tc>
        <w:tc>
          <w:tcPr>
            <w:tcW w:w="1523" w:type="dxa"/>
            <w:vMerge w:val="continue"/>
          </w:tcPr>
          <w:p>
            <w:pPr>
              <w:pStyle w:val="7"/>
              <w:rPr>
                <w:rFonts w:ascii="Times New Roman"/>
                <w:sz w:val="22"/>
              </w:rPr>
            </w:pPr>
          </w:p>
        </w:tc>
        <w:tc>
          <w:tcPr>
            <w:tcW w:w="810" w:type="dxa"/>
            <w:vMerge w:val="continue"/>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494" w:type="dxa"/>
            <w:vMerge w:val="continue"/>
          </w:tcPr>
          <w:p>
            <w:pPr>
              <w:rPr>
                <w:sz w:val="2"/>
                <w:szCs w:val="2"/>
              </w:rPr>
            </w:pPr>
          </w:p>
        </w:tc>
        <w:tc>
          <w:tcPr>
            <w:tcW w:w="1974" w:type="dxa"/>
            <w:vMerge w:val="continue"/>
          </w:tcPr>
          <w:p>
            <w:pPr>
              <w:rPr>
                <w:sz w:val="2"/>
                <w:szCs w:val="2"/>
              </w:rPr>
            </w:pPr>
          </w:p>
        </w:tc>
        <w:tc>
          <w:tcPr>
            <w:tcW w:w="9181" w:type="dxa"/>
          </w:tcPr>
          <w:p>
            <w:pPr>
              <w:pStyle w:val="7"/>
              <w:spacing w:before="91"/>
              <w:ind w:left="106"/>
              <w:rPr>
                <w:rFonts w:ascii="Times New Roman" w:eastAsia="Times New Roman"/>
                <w:sz w:val="24"/>
              </w:rPr>
            </w:pPr>
            <w:r>
              <w:rPr>
                <w:sz w:val="24"/>
              </w:rPr>
              <w:t xml:space="preserve">符合上述六项标准为 </w:t>
            </w:r>
            <w:r>
              <w:rPr>
                <w:rFonts w:ascii="Times New Roman" w:eastAsia="Times New Roman"/>
                <w:sz w:val="24"/>
              </w:rPr>
              <w:t>A</w:t>
            </w:r>
            <w:r>
              <w:rPr>
                <w:sz w:val="24"/>
              </w:rPr>
              <w:t xml:space="preserve">；符合其中五项为 </w:t>
            </w:r>
            <w:r>
              <w:rPr>
                <w:rFonts w:ascii="Times New Roman" w:eastAsia="Times New Roman"/>
                <w:sz w:val="24"/>
              </w:rPr>
              <w:t>B</w:t>
            </w:r>
            <w:r>
              <w:rPr>
                <w:sz w:val="24"/>
              </w:rPr>
              <w:t xml:space="preserve">；符合其中四项为 </w:t>
            </w:r>
            <w:r>
              <w:rPr>
                <w:rFonts w:ascii="Times New Roman" w:eastAsia="Times New Roman"/>
                <w:sz w:val="24"/>
              </w:rPr>
              <w:t>C</w:t>
            </w:r>
            <w:r>
              <w:rPr>
                <w:sz w:val="24"/>
              </w:rPr>
              <w:t xml:space="preserve">；其余情形为 </w:t>
            </w:r>
            <w:r>
              <w:rPr>
                <w:rFonts w:ascii="Times New Roman" w:eastAsia="Times New Roman"/>
                <w:sz w:val="24"/>
              </w:rPr>
              <w:t>D</w:t>
            </w:r>
          </w:p>
        </w:tc>
        <w:tc>
          <w:tcPr>
            <w:tcW w:w="1523" w:type="dxa"/>
            <w:vMerge w:val="continue"/>
          </w:tcPr>
          <w:p>
            <w:pPr>
              <w:rPr>
                <w:sz w:val="2"/>
                <w:szCs w:val="2"/>
              </w:rPr>
            </w:pPr>
          </w:p>
        </w:tc>
        <w:tc>
          <w:tcPr>
            <w:tcW w:w="810" w:type="dxa"/>
            <w:vMerge w:val="continue"/>
          </w:tcPr>
          <w:p>
            <w:pPr>
              <w:rPr>
                <w:sz w:val="2"/>
                <w:szCs w:val="2"/>
              </w:rPr>
            </w:pPr>
          </w:p>
        </w:tc>
      </w:tr>
    </w:tbl>
    <w:p>
      <w:pPr>
        <w:spacing w:after="0"/>
        <w:rPr>
          <w:sz w:val="2"/>
          <w:szCs w:val="2"/>
        </w:rPr>
        <w:sectPr>
          <w:pgSz w:w="16840" w:h="11910" w:orient="landscape"/>
          <w:pgMar w:top="1100" w:right="720" w:bottom="960" w:left="860" w:header="0" w:footer="684" w:gutter="0"/>
        </w:sectPr>
      </w:pPr>
    </w:p>
    <w:p>
      <w:pPr>
        <w:pStyle w:val="2"/>
        <w:spacing w:before="5"/>
        <w:rPr>
          <w:rFonts w:ascii="Times New Roman"/>
          <w:sz w:val="2"/>
        </w:rPr>
      </w:pPr>
    </w:p>
    <w:tbl>
      <w:tblPr>
        <w:tblStyle w:val="3"/>
        <w:tblW w:w="14982" w:type="dxa"/>
        <w:tblInd w:w="17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94"/>
        <w:gridCol w:w="1974"/>
        <w:gridCol w:w="9181"/>
        <w:gridCol w:w="1523"/>
        <w:gridCol w:w="8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494" w:type="dxa"/>
          </w:tcPr>
          <w:p>
            <w:pPr>
              <w:pStyle w:val="7"/>
              <w:spacing w:before="2" w:line="289" w:lineRule="exact"/>
              <w:ind w:left="267"/>
              <w:rPr>
                <w:rFonts w:hint="eastAsia" w:ascii="黑体" w:eastAsia="黑体"/>
                <w:sz w:val="24"/>
              </w:rPr>
            </w:pPr>
            <w:r>
              <w:rPr>
                <w:rFonts w:hint="eastAsia" w:ascii="黑体" w:eastAsia="黑体"/>
                <w:sz w:val="24"/>
              </w:rPr>
              <w:t>一级指标</w:t>
            </w:r>
          </w:p>
        </w:tc>
        <w:tc>
          <w:tcPr>
            <w:tcW w:w="1974" w:type="dxa"/>
          </w:tcPr>
          <w:p>
            <w:pPr>
              <w:pStyle w:val="7"/>
              <w:spacing w:before="2" w:line="289" w:lineRule="exact"/>
              <w:ind w:left="506"/>
              <w:rPr>
                <w:rFonts w:hint="eastAsia" w:ascii="黑体" w:eastAsia="黑体"/>
                <w:sz w:val="24"/>
              </w:rPr>
            </w:pPr>
            <w:r>
              <w:rPr>
                <w:rFonts w:hint="eastAsia" w:ascii="黑体" w:eastAsia="黑体"/>
                <w:sz w:val="24"/>
              </w:rPr>
              <w:t>二级指标</w:t>
            </w:r>
          </w:p>
        </w:tc>
        <w:tc>
          <w:tcPr>
            <w:tcW w:w="9181" w:type="dxa"/>
          </w:tcPr>
          <w:p>
            <w:pPr>
              <w:pStyle w:val="7"/>
              <w:spacing w:before="2" w:line="289" w:lineRule="exact"/>
              <w:ind w:left="4089" w:right="4081"/>
              <w:jc w:val="center"/>
              <w:rPr>
                <w:rFonts w:hint="eastAsia" w:ascii="黑体" w:eastAsia="黑体"/>
                <w:sz w:val="24"/>
              </w:rPr>
            </w:pPr>
            <w:r>
              <w:rPr>
                <w:rFonts w:hint="eastAsia" w:ascii="黑体" w:eastAsia="黑体"/>
                <w:sz w:val="24"/>
              </w:rPr>
              <w:t>测评标准</w:t>
            </w:r>
          </w:p>
        </w:tc>
        <w:tc>
          <w:tcPr>
            <w:tcW w:w="1523" w:type="dxa"/>
          </w:tcPr>
          <w:p>
            <w:pPr>
              <w:pStyle w:val="7"/>
              <w:spacing w:before="2" w:line="289" w:lineRule="exact"/>
              <w:ind w:left="280"/>
              <w:rPr>
                <w:rFonts w:hint="eastAsia" w:ascii="黑体" w:eastAsia="黑体"/>
                <w:sz w:val="24"/>
              </w:rPr>
            </w:pPr>
            <w:r>
              <w:rPr>
                <w:rFonts w:hint="eastAsia" w:ascii="黑体" w:eastAsia="黑体"/>
                <w:sz w:val="24"/>
              </w:rPr>
              <w:t>测评方式</w:t>
            </w:r>
          </w:p>
        </w:tc>
        <w:tc>
          <w:tcPr>
            <w:tcW w:w="810" w:type="dxa"/>
          </w:tcPr>
          <w:p>
            <w:pPr>
              <w:pStyle w:val="7"/>
              <w:spacing w:before="2" w:line="289" w:lineRule="exact"/>
              <w:ind w:left="164"/>
              <w:rPr>
                <w:rFonts w:hint="eastAsia" w:ascii="黑体" w:eastAsia="黑体"/>
                <w:sz w:val="24"/>
              </w:rPr>
            </w:pPr>
            <w:r>
              <w:rPr>
                <w:rFonts w:hint="eastAsia" w:ascii="黑体" w:eastAsia="黑体"/>
                <w:sz w:val="24"/>
              </w:rPr>
              <w:t>权重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9" w:hRule="atLeast"/>
        </w:trPr>
        <w:tc>
          <w:tcPr>
            <w:tcW w:w="1494" w:type="dxa"/>
            <w:vMerge w:val="restart"/>
          </w:tcPr>
          <w:p>
            <w:pPr>
              <w:pStyle w:val="7"/>
              <w:rPr>
                <w:rFonts w:ascii="Times New Roman"/>
                <w:sz w:val="22"/>
              </w:rPr>
            </w:pPr>
          </w:p>
        </w:tc>
        <w:tc>
          <w:tcPr>
            <w:tcW w:w="1974"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6"/>
              <w:rPr>
                <w:rFonts w:ascii="Times New Roman"/>
                <w:sz w:val="22"/>
              </w:rPr>
            </w:pPr>
          </w:p>
          <w:p>
            <w:pPr>
              <w:pStyle w:val="7"/>
              <w:spacing w:line="280" w:lineRule="auto"/>
              <w:ind w:left="746" w:right="315" w:hanging="420"/>
              <w:rPr>
                <w:sz w:val="24"/>
              </w:rPr>
            </w:pPr>
            <w:r>
              <w:rPr>
                <w:rFonts w:ascii="Times New Roman" w:eastAsia="Times New Roman"/>
                <w:sz w:val="24"/>
              </w:rPr>
              <w:t>1</w:t>
            </w:r>
            <w:r>
              <w:rPr>
                <w:rFonts w:ascii="Calibri" w:eastAsia="Calibri"/>
                <w:sz w:val="24"/>
              </w:rPr>
              <w:t>.</w:t>
            </w:r>
            <w:r>
              <w:rPr>
                <w:rFonts w:ascii="Times New Roman" w:eastAsia="Times New Roman"/>
                <w:sz w:val="24"/>
              </w:rPr>
              <w:t xml:space="preserve">2 </w:t>
            </w:r>
            <w:r>
              <w:rPr>
                <w:sz w:val="24"/>
              </w:rPr>
              <w:t>思想理论教育</w:t>
            </w:r>
          </w:p>
        </w:tc>
        <w:tc>
          <w:tcPr>
            <w:tcW w:w="9181" w:type="dxa"/>
          </w:tcPr>
          <w:p>
            <w:pPr>
              <w:pStyle w:val="7"/>
              <w:spacing w:before="4"/>
              <w:rPr>
                <w:rFonts w:ascii="Times New Roman"/>
                <w:sz w:val="32"/>
              </w:rPr>
            </w:pPr>
          </w:p>
          <w:p>
            <w:pPr>
              <w:pStyle w:val="7"/>
              <w:numPr>
                <w:ilvl w:val="0"/>
                <w:numId w:val="1"/>
              </w:numPr>
              <w:tabs>
                <w:tab w:val="left" w:pos="468"/>
              </w:tabs>
              <w:spacing w:before="0" w:after="0" w:line="280" w:lineRule="auto"/>
              <w:ind w:left="106" w:right="96" w:firstLine="0"/>
              <w:jc w:val="both"/>
              <w:rPr>
                <w:color w:val="FF0000"/>
                <w:sz w:val="24"/>
              </w:rPr>
            </w:pPr>
            <w:r>
              <w:rPr>
                <w:spacing w:val="-3"/>
                <w:sz w:val="24"/>
              </w:rPr>
              <w:t>坚持把理想信念教育放在首位，切实抓好马克思列宁主义、毛泽东思想和中国特色</w:t>
            </w:r>
            <w:r>
              <w:rPr>
                <w:sz w:val="24"/>
              </w:rPr>
              <w:t>社会主义理论体系学习教育，推进习近平新时代中国特色社会主义思想进教材、进课堂、进师生头脑，提升师生思想政治素质，引导师生牢固树立正确的世界观、人生观和价值观，工作有部署、有制度、有督导、有成效。</w:t>
            </w:r>
            <w:r>
              <w:rPr>
                <w:rFonts w:hint="eastAsia"/>
                <w:color w:val="FF0000"/>
                <w:sz w:val="24"/>
                <w:lang w:eastAsia="zh-CN"/>
              </w:rPr>
              <w:t>（教务处、马克思主义教研室）</w:t>
            </w:r>
          </w:p>
          <w:p>
            <w:pPr>
              <w:pStyle w:val="7"/>
              <w:numPr>
                <w:ilvl w:val="0"/>
                <w:numId w:val="1"/>
              </w:numPr>
              <w:tabs>
                <w:tab w:val="left" w:pos="468"/>
              </w:tabs>
              <w:spacing w:before="1" w:after="0" w:line="280" w:lineRule="auto"/>
              <w:ind w:left="106" w:right="96" w:firstLine="0"/>
              <w:jc w:val="both"/>
              <w:rPr>
                <w:color w:val="FF0000"/>
                <w:sz w:val="24"/>
              </w:rPr>
            </w:pPr>
            <w:r>
              <w:rPr>
                <w:spacing w:val="-5"/>
                <w:sz w:val="24"/>
              </w:rPr>
              <w:t>贯彻落实党中央、国务院《新时代爱国主义教育实施纲要》，深入开展中国特色社</w:t>
            </w:r>
            <w:r>
              <w:rPr>
                <w:sz w:val="24"/>
              </w:rPr>
              <w:t>会主义和中国梦宣传教育、国情教育和形势政策教育，广泛开展党史、新中国史、改革开放史、社会主义发展史教育，引导师生牢固树立中国特色社会主义共同理想，有统筹安排，有条件保障。</w:t>
            </w:r>
            <w:r>
              <w:rPr>
                <w:rFonts w:hint="eastAsia"/>
                <w:color w:val="FF0000"/>
                <w:sz w:val="24"/>
                <w:lang w:eastAsia="zh-CN"/>
              </w:rPr>
              <w:t>（宣传部、团委）</w:t>
            </w:r>
          </w:p>
          <w:p>
            <w:pPr>
              <w:pStyle w:val="7"/>
              <w:numPr>
                <w:ilvl w:val="0"/>
                <w:numId w:val="1"/>
              </w:numPr>
              <w:tabs>
                <w:tab w:val="left" w:pos="467"/>
              </w:tabs>
              <w:spacing w:before="1" w:after="0" w:line="280" w:lineRule="auto"/>
              <w:ind w:left="106" w:right="96" w:firstLine="0"/>
              <w:jc w:val="both"/>
              <w:rPr>
                <w:color w:val="FF0000"/>
                <w:sz w:val="24"/>
              </w:rPr>
            </w:pPr>
            <w:r>
              <w:rPr>
                <w:spacing w:val="-7"/>
                <w:sz w:val="24"/>
              </w:rPr>
              <w:t>实施“三全育人”综合改革，推动知识传授、能力培养与理想信念、价值理念、道</w:t>
            </w:r>
            <w:r>
              <w:rPr>
                <w:sz w:val="24"/>
              </w:rPr>
              <w:t>德观念的教育有机结合，使思想政治工作体系贯通学科体系、教学体系、教材体系、管理体系。</w:t>
            </w:r>
            <w:r>
              <w:rPr>
                <w:rFonts w:hint="eastAsia"/>
                <w:color w:val="FF0000"/>
                <w:sz w:val="24"/>
                <w:lang w:eastAsia="zh-CN"/>
              </w:rPr>
              <w:t>（学工处、教务处）</w:t>
            </w:r>
          </w:p>
          <w:p>
            <w:pPr>
              <w:pStyle w:val="7"/>
              <w:numPr>
                <w:ilvl w:val="0"/>
                <w:numId w:val="1"/>
              </w:numPr>
              <w:tabs>
                <w:tab w:val="left" w:pos="468"/>
              </w:tabs>
              <w:spacing w:before="0" w:after="0" w:line="280" w:lineRule="auto"/>
              <w:ind w:left="106" w:right="-29" w:firstLine="0"/>
              <w:jc w:val="left"/>
              <w:rPr>
                <w:color w:val="FF0000"/>
                <w:sz w:val="24"/>
              </w:rPr>
            </w:pPr>
            <w:r>
              <w:rPr>
                <w:spacing w:val="-12"/>
                <w:sz w:val="24"/>
              </w:rPr>
              <w:t>大力实施“双带头人”培育工程，深入推进高校教师党支部建设的制度化、规范化、科学化，切实发挥教师党支部在思想政治教育工作中的主体作用。</w:t>
            </w:r>
            <w:r>
              <w:rPr>
                <w:rFonts w:hint="eastAsia"/>
                <w:color w:val="FF0000"/>
                <w:spacing w:val="-12"/>
                <w:sz w:val="24"/>
                <w:lang w:eastAsia="zh-CN"/>
              </w:rPr>
              <w:t>（组织统战人事部）</w:t>
            </w:r>
          </w:p>
          <w:p>
            <w:pPr>
              <w:pStyle w:val="7"/>
              <w:numPr>
                <w:ilvl w:val="0"/>
                <w:numId w:val="1"/>
              </w:numPr>
              <w:tabs>
                <w:tab w:val="left" w:pos="467"/>
              </w:tabs>
              <w:spacing w:before="1" w:after="0" w:line="280" w:lineRule="auto"/>
              <w:ind w:left="106" w:right="96" w:firstLine="0"/>
              <w:jc w:val="left"/>
              <w:rPr>
                <w:sz w:val="24"/>
              </w:rPr>
            </w:pPr>
            <w:r>
              <w:rPr>
                <w:spacing w:val="-3"/>
                <w:sz w:val="24"/>
              </w:rPr>
              <w:t>实施大学生马克思主义自主学习行动计划，推动大学生马克思主义理论学习小组建</w:t>
            </w:r>
            <w:r>
              <w:rPr>
                <w:sz w:val="24"/>
              </w:rPr>
              <w:t>设，培养大学生理论学习骨干，组织思想政治理论课教师担任学生社团指导教师</w:t>
            </w:r>
            <w:r>
              <w:rPr>
                <w:rFonts w:hint="eastAsia"/>
                <w:color w:val="FF0000"/>
                <w:sz w:val="24"/>
                <w:lang w:eastAsia="zh-CN"/>
              </w:rPr>
              <w:t>（团委）</w:t>
            </w:r>
          </w:p>
        </w:tc>
        <w:tc>
          <w:tcPr>
            <w:tcW w:w="1523"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0"/>
              <w:rPr>
                <w:rFonts w:ascii="Times New Roman"/>
                <w:sz w:val="30"/>
              </w:rPr>
            </w:pPr>
          </w:p>
          <w:p>
            <w:pPr>
              <w:pStyle w:val="7"/>
              <w:spacing w:line="280" w:lineRule="auto"/>
              <w:ind w:left="280" w:right="270"/>
              <w:rPr>
                <w:sz w:val="24"/>
              </w:rPr>
            </w:pPr>
            <w:r>
              <w:rPr>
                <w:sz w:val="24"/>
              </w:rPr>
              <w:t>材料审核问卷调查</w:t>
            </w:r>
          </w:p>
        </w:tc>
        <w:tc>
          <w:tcPr>
            <w:tcW w:w="810" w:type="dxa"/>
            <w:vMerge w:val="restart"/>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221"/>
              <w:ind w:left="255"/>
              <w:rPr>
                <w:rFonts w:ascii="Times New Roman"/>
                <w:sz w:val="24"/>
              </w:rPr>
            </w:pPr>
            <w:r>
              <w:rPr>
                <w:rFonts w:ascii="Times New Roman"/>
                <w:sz w:val="24"/>
              </w:rPr>
              <w:t>4</w:t>
            </w:r>
            <w:r>
              <w:rPr>
                <w:rFonts w:ascii="Calibri"/>
                <w:sz w:val="24"/>
              </w:rPr>
              <w:t>.</w:t>
            </w:r>
            <w:r>
              <w:rPr>
                <w:rFonts w:ascii="Times New Roman"/>
                <w:sz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1494" w:type="dxa"/>
            <w:vMerge w:val="continue"/>
            <w:tcBorders>
              <w:top w:val="nil"/>
            </w:tcBorders>
          </w:tcPr>
          <w:p>
            <w:pPr>
              <w:rPr>
                <w:sz w:val="2"/>
                <w:szCs w:val="2"/>
              </w:rPr>
            </w:pPr>
          </w:p>
        </w:tc>
        <w:tc>
          <w:tcPr>
            <w:tcW w:w="1974" w:type="dxa"/>
            <w:vMerge w:val="continue"/>
            <w:tcBorders>
              <w:top w:val="nil"/>
            </w:tcBorders>
          </w:tcPr>
          <w:p>
            <w:pPr>
              <w:rPr>
                <w:sz w:val="2"/>
                <w:szCs w:val="2"/>
              </w:rPr>
            </w:pPr>
          </w:p>
        </w:tc>
        <w:tc>
          <w:tcPr>
            <w:tcW w:w="9181" w:type="dxa"/>
          </w:tcPr>
          <w:p>
            <w:pPr>
              <w:pStyle w:val="7"/>
              <w:spacing w:before="171"/>
              <w:ind w:left="106"/>
              <w:rPr>
                <w:rFonts w:ascii="Times New Roman" w:eastAsia="Times New Roman"/>
                <w:sz w:val="24"/>
              </w:rPr>
            </w:pPr>
            <w:r>
              <w:rPr>
                <w:sz w:val="24"/>
              </w:rPr>
              <w:t xml:space="preserve">符合上述五项标准为 </w:t>
            </w:r>
            <w:r>
              <w:rPr>
                <w:rFonts w:ascii="Times New Roman" w:eastAsia="Times New Roman"/>
                <w:sz w:val="24"/>
              </w:rPr>
              <w:t>A</w:t>
            </w:r>
            <w:r>
              <w:rPr>
                <w:sz w:val="24"/>
              </w:rPr>
              <w:t xml:space="preserve">；符合其中四项为 </w:t>
            </w:r>
            <w:r>
              <w:rPr>
                <w:rFonts w:ascii="Times New Roman" w:eastAsia="Times New Roman"/>
                <w:sz w:val="24"/>
              </w:rPr>
              <w:t>B</w:t>
            </w:r>
            <w:r>
              <w:rPr>
                <w:sz w:val="24"/>
              </w:rPr>
              <w:t xml:space="preserve">；符合其中三项为 </w:t>
            </w:r>
            <w:r>
              <w:rPr>
                <w:rFonts w:ascii="Times New Roman" w:eastAsia="Times New Roman"/>
                <w:sz w:val="24"/>
              </w:rPr>
              <w:t>C</w:t>
            </w:r>
            <w:r>
              <w:rPr>
                <w:sz w:val="24"/>
              </w:rPr>
              <w:t xml:space="preserve">；其余情形为 </w:t>
            </w:r>
            <w:r>
              <w:rPr>
                <w:rFonts w:ascii="Times New Roman" w:eastAsia="Times New Roman"/>
                <w:sz w:val="24"/>
              </w:rPr>
              <w:t>D</w:t>
            </w:r>
          </w:p>
        </w:tc>
        <w:tc>
          <w:tcPr>
            <w:tcW w:w="1523" w:type="dxa"/>
            <w:vMerge w:val="continue"/>
            <w:tcBorders>
              <w:top w:val="nil"/>
            </w:tcBorders>
          </w:tcPr>
          <w:p>
            <w:pPr>
              <w:rPr>
                <w:sz w:val="2"/>
                <w:szCs w:val="2"/>
              </w:rPr>
            </w:pPr>
          </w:p>
        </w:tc>
        <w:tc>
          <w:tcPr>
            <w:tcW w:w="810" w:type="dxa"/>
            <w:vMerge w:val="continue"/>
            <w:tcBorders>
              <w:top w:val="nil"/>
            </w:tcBorders>
          </w:tcPr>
          <w:p>
            <w:pPr>
              <w:rPr>
                <w:sz w:val="2"/>
                <w:szCs w:val="2"/>
              </w:rPr>
            </w:pPr>
          </w:p>
        </w:tc>
      </w:tr>
    </w:tbl>
    <w:p>
      <w:pPr>
        <w:spacing w:after="0"/>
        <w:rPr>
          <w:sz w:val="2"/>
          <w:szCs w:val="2"/>
        </w:rPr>
        <w:sectPr>
          <w:pgSz w:w="16840" w:h="11910" w:orient="landscape"/>
          <w:pgMar w:top="1100" w:right="720" w:bottom="880" w:left="860" w:header="0" w:footer="684" w:gutter="0"/>
        </w:sectPr>
      </w:pPr>
    </w:p>
    <w:p>
      <w:pPr>
        <w:pStyle w:val="2"/>
        <w:spacing w:before="5"/>
        <w:rPr>
          <w:rFonts w:ascii="Times New Roman"/>
          <w:sz w:val="2"/>
        </w:rPr>
      </w:pPr>
    </w:p>
    <w:tbl>
      <w:tblPr>
        <w:tblStyle w:val="3"/>
        <w:tblW w:w="14982" w:type="dxa"/>
        <w:tblInd w:w="17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94"/>
        <w:gridCol w:w="1974"/>
        <w:gridCol w:w="9181"/>
        <w:gridCol w:w="1523"/>
        <w:gridCol w:w="8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494" w:type="dxa"/>
          </w:tcPr>
          <w:p>
            <w:pPr>
              <w:pStyle w:val="7"/>
              <w:spacing w:before="2" w:line="289" w:lineRule="exact"/>
              <w:ind w:left="267"/>
              <w:rPr>
                <w:rFonts w:hint="eastAsia" w:ascii="黑体" w:eastAsia="黑体"/>
                <w:sz w:val="24"/>
              </w:rPr>
            </w:pPr>
            <w:r>
              <w:rPr>
                <w:rFonts w:hint="eastAsia" w:ascii="黑体" w:eastAsia="黑体"/>
                <w:sz w:val="24"/>
              </w:rPr>
              <w:t>一级指标</w:t>
            </w:r>
          </w:p>
        </w:tc>
        <w:tc>
          <w:tcPr>
            <w:tcW w:w="1974" w:type="dxa"/>
          </w:tcPr>
          <w:p>
            <w:pPr>
              <w:pStyle w:val="7"/>
              <w:spacing w:before="2" w:line="289" w:lineRule="exact"/>
              <w:ind w:left="506"/>
              <w:rPr>
                <w:rFonts w:hint="eastAsia" w:ascii="黑体" w:eastAsia="黑体"/>
                <w:sz w:val="24"/>
              </w:rPr>
            </w:pPr>
            <w:r>
              <w:rPr>
                <w:rFonts w:hint="eastAsia" w:ascii="黑体" w:eastAsia="黑体"/>
                <w:sz w:val="24"/>
              </w:rPr>
              <w:t>二级指标</w:t>
            </w:r>
          </w:p>
        </w:tc>
        <w:tc>
          <w:tcPr>
            <w:tcW w:w="9181" w:type="dxa"/>
          </w:tcPr>
          <w:p>
            <w:pPr>
              <w:pStyle w:val="7"/>
              <w:spacing w:before="2" w:line="289" w:lineRule="exact"/>
              <w:ind w:left="4089" w:right="4081"/>
              <w:jc w:val="center"/>
              <w:rPr>
                <w:rFonts w:hint="eastAsia" w:ascii="黑体" w:eastAsia="黑体"/>
                <w:sz w:val="24"/>
              </w:rPr>
            </w:pPr>
            <w:r>
              <w:rPr>
                <w:rFonts w:hint="eastAsia" w:ascii="黑体" w:eastAsia="黑体"/>
                <w:sz w:val="24"/>
              </w:rPr>
              <w:t>测评标准</w:t>
            </w:r>
          </w:p>
        </w:tc>
        <w:tc>
          <w:tcPr>
            <w:tcW w:w="1523" w:type="dxa"/>
          </w:tcPr>
          <w:p>
            <w:pPr>
              <w:pStyle w:val="7"/>
              <w:spacing w:before="2" w:line="289" w:lineRule="exact"/>
              <w:ind w:left="280"/>
              <w:rPr>
                <w:rFonts w:hint="eastAsia" w:ascii="黑体" w:eastAsia="黑体"/>
                <w:sz w:val="24"/>
              </w:rPr>
            </w:pPr>
            <w:r>
              <w:rPr>
                <w:rFonts w:hint="eastAsia" w:ascii="黑体" w:eastAsia="黑体"/>
                <w:sz w:val="24"/>
              </w:rPr>
              <w:t>测评方式</w:t>
            </w:r>
          </w:p>
        </w:tc>
        <w:tc>
          <w:tcPr>
            <w:tcW w:w="810" w:type="dxa"/>
          </w:tcPr>
          <w:p>
            <w:pPr>
              <w:pStyle w:val="7"/>
              <w:spacing w:before="2" w:line="289" w:lineRule="exact"/>
              <w:ind w:left="164"/>
              <w:rPr>
                <w:rFonts w:hint="eastAsia" w:ascii="黑体" w:eastAsia="黑体"/>
                <w:sz w:val="24"/>
              </w:rPr>
            </w:pPr>
            <w:r>
              <w:rPr>
                <w:rFonts w:hint="eastAsia" w:ascii="黑体" w:eastAsia="黑体"/>
                <w:sz w:val="24"/>
              </w:rPr>
              <w:t>权重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00" w:hRule="atLeast"/>
        </w:trPr>
        <w:tc>
          <w:tcPr>
            <w:tcW w:w="1494" w:type="dxa"/>
            <w:vMerge w:val="restart"/>
          </w:tcPr>
          <w:p>
            <w:pPr>
              <w:pStyle w:val="7"/>
              <w:rPr>
                <w:rFonts w:ascii="Times New Roman"/>
                <w:sz w:val="22"/>
              </w:rPr>
            </w:pPr>
          </w:p>
        </w:tc>
        <w:tc>
          <w:tcPr>
            <w:tcW w:w="1974"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19"/>
              </w:rPr>
            </w:pPr>
          </w:p>
          <w:p>
            <w:pPr>
              <w:pStyle w:val="7"/>
              <w:spacing w:line="280" w:lineRule="auto"/>
              <w:ind w:left="386" w:right="315" w:hanging="60"/>
              <w:rPr>
                <w:sz w:val="24"/>
              </w:rPr>
            </w:pPr>
            <w:r>
              <w:rPr>
                <w:rFonts w:ascii="Times New Roman" w:eastAsia="Times New Roman"/>
                <w:sz w:val="24"/>
              </w:rPr>
              <w:t>1</w:t>
            </w:r>
            <w:r>
              <w:rPr>
                <w:rFonts w:ascii="Calibri" w:eastAsia="Calibri"/>
                <w:sz w:val="24"/>
              </w:rPr>
              <w:t>.</w:t>
            </w:r>
            <w:r>
              <w:rPr>
                <w:rFonts w:ascii="Times New Roman" w:eastAsia="Times New Roman"/>
                <w:sz w:val="24"/>
              </w:rPr>
              <w:t xml:space="preserve">3 </w:t>
            </w:r>
            <w:r>
              <w:rPr>
                <w:sz w:val="24"/>
              </w:rPr>
              <w:t>思想政治理论课教学</w:t>
            </w:r>
          </w:p>
        </w:tc>
        <w:tc>
          <w:tcPr>
            <w:tcW w:w="9181" w:type="dxa"/>
          </w:tcPr>
          <w:p>
            <w:pPr>
              <w:pStyle w:val="7"/>
              <w:numPr>
                <w:ilvl w:val="0"/>
                <w:numId w:val="2"/>
              </w:numPr>
              <w:tabs>
                <w:tab w:val="left" w:pos="468"/>
              </w:tabs>
              <w:spacing w:before="5" w:after="0" w:line="235" w:lineRule="auto"/>
              <w:ind w:left="106" w:right="96" w:firstLine="0"/>
              <w:jc w:val="left"/>
              <w:rPr>
                <w:sz w:val="24"/>
              </w:rPr>
            </w:pPr>
            <w:r>
              <w:rPr>
                <w:spacing w:val="-9"/>
                <w:sz w:val="24"/>
              </w:rPr>
              <w:t>贯彻落实中办、国办《关于深化新时代学校思想政治理论课改革创新的若干意见》</w:t>
            </w:r>
            <w:r>
              <w:rPr>
                <w:sz w:val="24"/>
              </w:rPr>
              <w:t>建立高校党委书记、校长带头抓思政课机制，学校党委书记或校长每学年到思想政治</w:t>
            </w:r>
            <w:r>
              <w:rPr>
                <w:spacing w:val="-2"/>
                <w:sz w:val="24"/>
              </w:rPr>
              <w:t xml:space="preserve">理论课教研部门开现场办公会至少 </w:t>
            </w:r>
            <w:r>
              <w:rPr>
                <w:rFonts w:ascii="Times New Roman" w:eastAsia="Times New Roman"/>
                <w:sz w:val="24"/>
              </w:rPr>
              <w:t>1</w:t>
            </w:r>
            <w:r>
              <w:rPr>
                <w:rFonts w:ascii="Times New Roman" w:eastAsia="Times New Roman"/>
                <w:spacing w:val="32"/>
                <w:sz w:val="24"/>
              </w:rPr>
              <w:t xml:space="preserve"> </w:t>
            </w:r>
            <w:r>
              <w:rPr>
                <w:sz w:val="24"/>
              </w:rPr>
              <w:t>次，听取思想政治理论课教学科研工作汇报，解</w:t>
            </w:r>
          </w:p>
          <w:p>
            <w:pPr>
              <w:pStyle w:val="7"/>
              <w:spacing w:line="295" w:lineRule="exact"/>
              <w:ind w:left="106"/>
              <w:rPr>
                <w:sz w:val="24"/>
              </w:rPr>
            </w:pPr>
            <w:r>
              <w:rPr>
                <w:spacing w:val="-1"/>
                <w:sz w:val="24"/>
              </w:rPr>
              <w:t xml:space="preserve">决实际问题，制定思想政治理论课程建设规划。高校党委常委会每学期至少召开 </w:t>
            </w:r>
            <w:r>
              <w:rPr>
                <w:rFonts w:ascii="Times New Roman" w:eastAsia="Times New Roman"/>
                <w:sz w:val="24"/>
              </w:rPr>
              <w:t>1</w:t>
            </w:r>
            <w:r>
              <w:rPr>
                <w:rFonts w:ascii="Times New Roman" w:eastAsia="Times New Roman"/>
                <w:spacing w:val="35"/>
                <w:sz w:val="24"/>
              </w:rPr>
              <w:t xml:space="preserve"> </w:t>
            </w:r>
            <w:r>
              <w:rPr>
                <w:sz w:val="24"/>
              </w:rPr>
              <w:t>次</w:t>
            </w:r>
          </w:p>
          <w:p>
            <w:pPr>
              <w:pStyle w:val="7"/>
              <w:spacing w:line="300" w:lineRule="exact"/>
              <w:ind w:left="106"/>
              <w:rPr>
                <w:sz w:val="24"/>
              </w:rPr>
            </w:pPr>
            <w:r>
              <w:rPr>
                <w:spacing w:val="-1"/>
                <w:sz w:val="24"/>
              </w:rPr>
              <w:t xml:space="preserve">会议专题研究思政课建设，高校党委书记、校长每学期至少给学生讲授 </w:t>
            </w:r>
            <w:r>
              <w:rPr>
                <w:rFonts w:ascii="Times New Roman" w:eastAsia="Times New Roman"/>
                <w:sz w:val="24"/>
              </w:rPr>
              <w:t>4</w:t>
            </w:r>
            <w:r>
              <w:rPr>
                <w:rFonts w:ascii="Times New Roman" w:eastAsia="Times New Roman"/>
                <w:spacing w:val="36"/>
                <w:sz w:val="24"/>
              </w:rPr>
              <w:t xml:space="preserve"> </w:t>
            </w:r>
            <w:r>
              <w:rPr>
                <w:sz w:val="24"/>
              </w:rPr>
              <w:t>个课时思政</w:t>
            </w:r>
          </w:p>
          <w:p>
            <w:pPr>
              <w:pStyle w:val="7"/>
              <w:spacing w:before="1" w:line="235" w:lineRule="auto"/>
              <w:ind w:left="106" w:right="96"/>
              <w:jc w:val="both"/>
              <w:rPr>
                <w:rFonts w:hint="eastAsia" w:eastAsia="宋体"/>
                <w:color w:val="FF0000"/>
                <w:sz w:val="24"/>
                <w:lang w:eastAsia="zh-CN"/>
              </w:rPr>
            </w:pPr>
            <w:r>
              <w:rPr>
                <w:sz w:val="24"/>
              </w:rPr>
              <w:t xml:space="preserve">课，高校领导班子其他成员每学期至少给学生讲授 </w:t>
            </w:r>
            <w:r>
              <w:rPr>
                <w:rFonts w:ascii="Times New Roman" w:hAnsi="Times New Roman" w:eastAsia="Times New Roman"/>
                <w:sz w:val="24"/>
              </w:rPr>
              <w:t xml:space="preserve">2 </w:t>
            </w:r>
            <w:r>
              <w:rPr>
                <w:sz w:val="24"/>
              </w:rPr>
              <w:t>个课时思政课，可重点讲授“形势与政策”课。</w:t>
            </w:r>
            <w:r>
              <w:rPr>
                <w:rFonts w:hint="eastAsia"/>
                <w:color w:val="FF0000"/>
                <w:sz w:val="24"/>
                <w:lang w:eastAsia="zh-CN"/>
              </w:rPr>
              <w:t>（宣传部）</w:t>
            </w:r>
          </w:p>
          <w:p>
            <w:pPr>
              <w:pStyle w:val="7"/>
              <w:numPr>
                <w:ilvl w:val="0"/>
                <w:numId w:val="2"/>
              </w:numPr>
              <w:tabs>
                <w:tab w:val="left" w:pos="468"/>
              </w:tabs>
              <w:spacing w:before="0" w:after="0" w:line="235" w:lineRule="auto"/>
              <w:ind w:left="106" w:right="96" w:firstLine="0"/>
              <w:jc w:val="both"/>
              <w:rPr>
                <w:sz w:val="24"/>
              </w:rPr>
            </w:pPr>
            <w:r>
              <w:rPr>
                <w:spacing w:val="-2"/>
                <w:sz w:val="24"/>
              </w:rPr>
              <w:t>独立设置直属学校领导的、与学校其他二级院</w:t>
            </w:r>
            <w:r>
              <w:rPr>
                <w:sz w:val="24"/>
              </w:rPr>
              <w:t>（系</w:t>
            </w:r>
            <w:r>
              <w:rPr>
                <w:spacing w:val="-10"/>
                <w:sz w:val="24"/>
              </w:rPr>
              <w:t>）</w:t>
            </w:r>
            <w:r>
              <w:rPr>
                <w:spacing w:val="-2"/>
                <w:sz w:val="24"/>
              </w:rPr>
              <w:t>行政同级的思想政治理论课教</w:t>
            </w:r>
            <w:r>
              <w:rPr>
                <w:sz w:val="24"/>
              </w:rPr>
              <w:t>学科研组织二级机构，承担全校本、专科学生和研究生思想政治理论课教学任务，统一管理思想政治理论课教师，配齐二级机构领导班子。班子成员应是中共党员，且从事马克思主义理论学科研究和思想政治理论课教学，不得兼任其他二级院（系）的主要负责人。</w:t>
            </w:r>
            <w:r>
              <w:rPr>
                <w:rFonts w:hint="eastAsia"/>
                <w:color w:val="FF0000"/>
                <w:sz w:val="24"/>
                <w:lang w:eastAsia="zh-CN"/>
              </w:rPr>
              <w:t>（组织统战人事部）</w:t>
            </w:r>
          </w:p>
          <w:p>
            <w:pPr>
              <w:pStyle w:val="7"/>
              <w:numPr>
                <w:ilvl w:val="0"/>
                <w:numId w:val="2"/>
              </w:numPr>
              <w:tabs>
                <w:tab w:val="left" w:pos="477"/>
              </w:tabs>
              <w:spacing w:before="0" w:after="0" w:line="292" w:lineRule="exact"/>
              <w:ind w:left="476" w:right="0" w:hanging="371"/>
              <w:jc w:val="both"/>
              <w:rPr>
                <w:rFonts w:ascii="Times New Roman" w:eastAsia="Times New Roman"/>
                <w:sz w:val="24"/>
              </w:rPr>
            </w:pPr>
            <w:r>
              <w:rPr>
                <w:spacing w:val="-2"/>
                <w:sz w:val="24"/>
              </w:rPr>
              <w:t xml:space="preserve">落实思想政治理论课专项经费。专项经费提取标准为本科院校每生每年不低于 </w:t>
            </w:r>
            <w:r>
              <w:rPr>
                <w:rFonts w:ascii="Times New Roman" w:eastAsia="Times New Roman"/>
                <w:sz w:val="24"/>
              </w:rPr>
              <w:t>40</w:t>
            </w:r>
          </w:p>
          <w:p>
            <w:pPr>
              <w:pStyle w:val="7"/>
              <w:spacing w:line="235" w:lineRule="auto"/>
              <w:ind w:left="106" w:right="96"/>
              <w:jc w:val="both"/>
              <w:rPr>
                <w:rFonts w:hint="eastAsia" w:eastAsia="宋体"/>
                <w:sz w:val="24"/>
                <w:lang w:eastAsia="zh-CN"/>
              </w:rPr>
            </w:pPr>
            <w:r>
              <w:rPr>
                <w:spacing w:val="-8"/>
                <w:sz w:val="24"/>
              </w:rPr>
              <w:t xml:space="preserve">元，专科院校每生每年不低于 </w:t>
            </w:r>
            <w:r>
              <w:rPr>
                <w:rFonts w:ascii="Times New Roman" w:eastAsia="Times New Roman"/>
                <w:sz w:val="24"/>
              </w:rPr>
              <w:t xml:space="preserve">30 </w:t>
            </w:r>
            <w:r>
              <w:rPr>
                <w:spacing w:val="-6"/>
                <w:sz w:val="24"/>
              </w:rPr>
              <w:t>元，用于思政课教师的学术交流、实践研修等，并逐</w:t>
            </w:r>
            <w:r>
              <w:rPr>
                <w:sz w:val="24"/>
              </w:rPr>
              <w:t>步加大支持力度。</w:t>
            </w:r>
            <w:r>
              <w:rPr>
                <w:rFonts w:hint="eastAsia"/>
                <w:color w:val="FF0000"/>
                <w:sz w:val="24"/>
                <w:lang w:eastAsia="zh-CN"/>
              </w:rPr>
              <w:t>（计财处、马克思主义教研室）</w:t>
            </w:r>
          </w:p>
          <w:p>
            <w:pPr>
              <w:pStyle w:val="7"/>
              <w:numPr>
                <w:ilvl w:val="0"/>
                <w:numId w:val="2"/>
              </w:numPr>
              <w:tabs>
                <w:tab w:val="left" w:pos="468"/>
              </w:tabs>
              <w:spacing w:before="0" w:after="0" w:line="235" w:lineRule="auto"/>
              <w:ind w:left="106" w:right="96" w:firstLine="0"/>
              <w:jc w:val="both"/>
              <w:rPr>
                <w:color w:val="FF0000"/>
                <w:sz w:val="24"/>
              </w:rPr>
            </w:pPr>
            <w:r>
              <w:rPr>
                <w:spacing w:val="-3"/>
                <w:sz w:val="24"/>
              </w:rPr>
              <w:t>学校重点加强思想政治理论课建设，按照中央确定的课程方案开设课程，落实课程</w:t>
            </w:r>
            <w:r>
              <w:rPr>
                <w:sz w:val="24"/>
              </w:rPr>
              <w:t>和学分及对应的课堂教学学时，使用马克思主义理论研究和建设工程重点教材、高校思想政治理论课最新版本统编教材，并纳入培养方案和教学过程。</w:t>
            </w:r>
            <w:r>
              <w:rPr>
                <w:rFonts w:hint="eastAsia"/>
                <w:color w:val="FF0000"/>
                <w:sz w:val="24"/>
                <w:lang w:eastAsia="zh-CN"/>
              </w:rPr>
              <w:t>（教务处）</w:t>
            </w:r>
          </w:p>
          <w:p>
            <w:pPr>
              <w:pStyle w:val="7"/>
              <w:numPr>
                <w:ilvl w:val="0"/>
                <w:numId w:val="2"/>
              </w:numPr>
              <w:tabs>
                <w:tab w:val="left" w:pos="468"/>
              </w:tabs>
              <w:spacing w:before="0" w:after="0" w:line="295" w:lineRule="exact"/>
              <w:ind w:left="467" w:right="-29" w:hanging="362"/>
              <w:jc w:val="left"/>
              <w:rPr>
                <w:color w:val="FF0000"/>
                <w:sz w:val="24"/>
              </w:rPr>
            </w:pPr>
            <w:r>
              <w:rPr>
                <w:spacing w:val="-7"/>
                <w:sz w:val="24"/>
              </w:rPr>
              <w:t>制定并落实思政课集体备课制度，校内外专家学者、学校领导定期作形势政策报告</w:t>
            </w:r>
            <w:r>
              <w:rPr>
                <w:spacing w:val="-11"/>
                <w:sz w:val="24"/>
              </w:rPr>
              <w:t>。</w:t>
            </w:r>
            <w:r>
              <w:rPr>
                <w:rFonts w:hint="eastAsia"/>
                <w:color w:val="FF0000"/>
                <w:spacing w:val="-11"/>
                <w:sz w:val="24"/>
                <w:lang w:eastAsia="zh-CN"/>
              </w:rPr>
              <w:t>（马克思主义教研室、宣传部）</w:t>
            </w:r>
          </w:p>
          <w:p>
            <w:pPr>
              <w:pStyle w:val="7"/>
              <w:numPr>
                <w:ilvl w:val="0"/>
                <w:numId w:val="2"/>
              </w:numPr>
              <w:tabs>
                <w:tab w:val="left" w:pos="468"/>
              </w:tabs>
              <w:spacing w:before="0" w:after="0" w:line="235" w:lineRule="auto"/>
              <w:ind w:left="106" w:right="96" w:firstLine="0"/>
              <w:jc w:val="both"/>
              <w:rPr>
                <w:color w:val="FF0000"/>
                <w:sz w:val="24"/>
              </w:rPr>
            </w:pPr>
            <w:r>
              <w:rPr>
                <w:spacing w:val="-3"/>
                <w:sz w:val="24"/>
              </w:rPr>
              <w:t>思想政治理论课教学改革、教育方式有创新，重点围绕习近平新时代中国特色社会</w:t>
            </w:r>
            <w:r>
              <w:rPr>
                <w:sz w:val="24"/>
              </w:rPr>
              <w:t>主义思想，党史、新中国史、改革开放史、社会主义发展史，宪法法律，中华优秀传统文化等设定课程版块，开设系列选择性必修课程，师生对课堂满意度高。</w:t>
            </w:r>
            <w:r>
              <w:rPr>
                <w:rFonts w:hint="eastAsia"/>
                <w:color w:val="FF0000"/>
                <w:sz w:val="24"/>
                <w:lang w:eastAsia="zh-CN"/>
              </w:rPr>
              <w:t>（教务处马克思主义教研室）</w:t>
            </w:r>
          </w:p>
          <w:p>
            <w:pPr>
              <w:pStyle w:val="7"/>
              <w:numPr>
                <w:ilvl w:val="0"/>
                <w:numId w:val="2"/>
              </w:numPr>
              <w:tabs>
                <w:tab w:val="left" w:pos="349"/>
              </w:tabs>
              <w:spacing w:before="0" w:after="0" w:line="235" w:lineRule="auto"/>
              <w:ind w:left="106" w:right="96" w:firstLine="0"/>
              <w:jc w:val="both"/>
              <w:rPr>
                <w:sz w:val="24"/>
              </w:rPr>
            </w:pPr>
            <w:r>
              <w:rPr>
                <w:sz w:val="24"/>
              </w:rPr>
              <w:t>贯彻落实《高等学校课程思政建设指导纲要》，大力推动以“课程思政”为目标的课堂教学改革，优化课程设置，修订专业教材，完善教学设计，加强教学管理，梳理各门专业课程所蕴含的思想政治教育元素，融入课堂教学各环节，师生满意度高。搭建课程思政建设交流平台，将课程思政纳入教师岗前培训、在岗培训和师德师风、教学能力专题培训等，完善经费和政策保障，加大课程思政建设投入力度，选树一批课程思政教学名师和示范课程，把教师参与课程思政建设情况和教学效果作为教师考核</w:t>
            </w:r>
          </w:p>
          <w:p>
            <w:pPr>
              <w:pStyle w:val="7"/>
              <w:spacing w:line="267" w:lineRule="exact"/>
              <w:ind w:left="106"/>
              <w:rPr>
                <w:rFonts w:hint="eastAsia" w:eastAsia="宋体"/>
                <w:sz w:val="24"/>
                <w:lang w:eastAsia="zh-CN"/>
              </w:rPr>
            </w:pPr>
            <w:r>
              <w:rPr>
                <w:sz w:val="24"/>
              </w:rPr>
              <w:t>评价、岗位聘用、评优奖励、选拨培训的重要内容</w:t>
            </w:r>
            <w:r>
              <w:rPr>
                <w:rFonts w:hint="eastAsia"/>
                <w:color w:val="FF0000"/>
                <w:sz w:val="24"/>
                <w:lang w:eastAsia="zh-CN"/>
              </w:rPr>
              <w:t>（教务处、计财处）</w:t>
            </w:r>
          </w:p>
        </w:tc>
        <w:tc>
          <w:tcPr>
            <w:tcW w:w="1523" w:type="dxa"/>
            <w:vMerge w:val="restart"/>
          </w:tcPr>
          <w:p>
            <w:pPr>
              <w:pStyle w:val="7"/>
              <w:ind w:left="-195"/>
              <w:rPr>
                <w:sz w:val="24"/>
              </w:rPr>
            </w:pPr>
            <w:r>
              <w:rPr>
                <w:sz w:val="24"/>
              </w:rPr>
              <w:t>，</w:t>
            </w: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7"/>
              <w:rPr>
                <w:rFonts w:ascii="Times New Roman"/>
                <w:sz w:val="25"/>
              </w:rPr>
            </w:pPr>
          </w:p>
          <w:p>
            <w:pPr>
              <w:pStyle w:val="7"/>
              <w:spacing w:before="1"/>
              <w:ind w:left="107" w:right="99"/>
              <w:jc w:val="center"/>
              <w:rPr>
                <w:sz w:val="24"/>
              </w:rPr>
            </w:pPr>
            <w:r>
              <w:rPr>
                <w:rFonts w:ascii="Times New Roman" w:eastAsia="Times New Roman"/>
                <w:sz w:val="24"/>
              </w:rPr>
              <w:t>1</w:t>
            </w:r>
            <w:r>
              <w:rPr>
                <w:sz w:val="24"/>
              </w:rPr>
              <w:t>、</w:t>
            </w:r>
            <w:r>
              <w:rPr>
                <w:rFonts w:ascii="Times New Roman" w:eastAsia="Times New Roman"/>
                <w:sz w:val="24"/>
              </w:rPr>
              <w:t>2</w:t>
            </w:r>
            <w:r>
              <w:rPr>
                <w:sz w:val="24"/>
              </w:rPr>
              <w:t>、</w:t>
            </w:r>
            <w:r>
              <w:rPr>
                <w:rFonts w:ascii="Times New Roman" w:eastAsia="Times New Roman"/>
                <w:sz w:val="24"/>
              </w:rPr>
              <w:t>3</w:t>
            </w:r>
            <w:r>
              <w:rPr>
                <w:sz w:val="24"/>
              </w:rPr>
              <w:t>、</w:t>
            </w:r>
          </w:p>
          <w:p>
            <w:pPr>
              <w:pStyle w:val="7"/>
              <w:spacing w:before="52"/>
              <w:ind w:left="107" w:right="99"/>
              <w:jc w:val="center"/>
              <w:rPr>
                <w:rFonts w:ascii="Times New Roman" w:eastAsia="Times New Roman"/>
                <w:sz w:val="24"/>
              </w:rPr>
            </w:pPr>
            <w:r>
              <w:rPr>
                <w:rFonts w:ascii="Times New Roman" w:eastAsia="Times New Roman"/>
                <w:sz w:val="24"/>
              </w:rPr>
              <w:t>5</w:t>
            </w:r>
            <w:r>
              <w:rPr>
                <w:sz w:val="24"/>
              </w:rPr>
              <w:t>、</w:t>
            </w:r>
            <w:r>
              <w:rPr>
                <w:rFonts w:ascii="Times New Roman" w:eastAsia="Times New Roman"/>
                <w:sz w:val="24"/>
              </w:rPr>
              <w:t>7</w:t>
            </w:r>
          </w:p>
          <w:p>
            <w:pPr>
              <w:pStyle w:val="7"/>
              <w:spacing w:before="53" w:line="280" w:lineRule="auto"/>
              <w:ind w:left="189" w:right="181" w:firstLine="2"/>
              <w:jc w:val="center"/>
              <w:rPr>
                <w:sz w:val="24"/>
              </w:rPr>
            </w:pPr>
            <w:r>
              <w:rPr>
                <w:sz w:val="24"/>
              </w:rPr>
              <w:t xml:space="preserve">材料审核 </w:t>
            </w:r>
            <w:r>
              <w:rPr>
                <w:rFonts w:ascii="Times New Roman" w:eastAsia="Times New Roman"/>
                <w:sz w:val="24"/>
              </w:rPr>
              <w:t xml:space="preserve">4 </w:t>
            </w:r>
            <w:r>
              <w:rPr>
                <w:spacing w:val="-5"/>
                <w:sz w:val="24"/>
              </w:rPr>
              <w:t>材料审核</w:t>
            </w:r>
            <w:r>
              <w:rPr>
                <w:sz w:val="24"/>
              </w:rPr>
              <w:t xml:space="preserve">实地考察 </w:t>
            </w:r>
            <w:r>
              <w:rPr>
                <w:rFonts w:ascii="Times New Roman" w:eastAsia="Times New Roman"/>
                <w:sz w:val="24"/>
              </w:rPr>
              <w:t xml:space="preserve">6 </w:t>
            </w:r>
            <w:r>
              <w:rPr>
                <w:spacing w:val="-5"/>
                <w:sz w:val="24"/>
              </w:rPr>
              <w:t>实地考察</w:t>
            </w:r>
          </w:p>
        </w:tc>
        <w:tc>
          <w:tcPr>
            <w:tcW w:w="810" w:type="dxa"/>
            <w:vMerge w:val="restart"/>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3"/>
              <w:rPr>
                <w:rFonts w:ascii="Times New Roman"/>
                <w:sz w:val="23"/>
              </w:rPr>
            </w:pPr>
          </w:p>
          <w:p>
            <w:pPr>
              <w:pStyle w:val="7"/>
              <w:spacing w:before="1"/>
              <w:ind w:left="255"/>
              <w:rPr>
                <w:rFonts w:ascii="Times New Roman"/>
                <w:sz w:val="24"/>
              </w:rPr>
            </w:pPr>
            <w:r>
              <w:rPr>
                <w:rFonts w:ascii="Times New Roman"/>
                <w:sz w:val="24"/>
              </w:rPr>
              <w:t>5</w:t>
            </w:r>
            <w:r>
              <w:rPr>
                <w:rFonts w:ascii="Calibri"/>
                <w:sz w:val="24"/>
              </w:rPr>
              <w:t>.</w:t>
            </w:r>
            <w:r>
              <w:rPr>
                <w:rFonts w:ascii="Times New Roman"/>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1494" w:type="dxa"/>
            <w:vMerge w:val="continue"/>
            <w:tcBorders>
              <w:top w:val="nil"/>
            </w:tcBorders>
          </w:tcPr>
          <w:p>
            <w:pPr>
              <w:rPr>
                <w:sz w:val="2"/>
                <w:szCs w:val="2"/>
              </w:rPr>
            </w:pPr>
          </w:p>
        </w:tc>
        <w:tc>
          <w:tcPr>
            <w:tcW w:w="1974" w:type="dxa"/>
            <w:vMerge w:val="continue"/>
            <w:tcBorders>
              <w:top w:val="nil"/>
            </w:tcBorders>
          </w:tcPr>
          <w:p>
            <w:pPr>
              <w:rPr>
                <w:sz w:val="2"/>
                <w:szCs w:val="2"/>
              </w:rPr>
            </w:pPr>
          </w:p>
        </w:tc>
        <w:tc>
          <w:tcPr>
            <w:tcW w:w="9181" w:type="dxa"/>
          </w:tcPr>
          <w:p>
            <w:pPr>
              <w:pStyle w:val="7"/>
              <w:spacing w:before="88"/>
              <w:ind w:left="106"/>
              <w:rPr>
                <w:rFonts w:ascii="Times New Roman" w:eastAsia="Times New Roman"/>
                <w:sz w:val="24"/>
              </w:rPr>
            </w:pPr>
            <w:r>
              <w:rPr>
                <w:sz w:val="24"/>
              </w:rPr>
              <w:t xml:space="preserve">符合上述七项标准为 </w:t>
            </w:r>
            <w:r>
              <w:rPr>
                <w:rFonts w:ascii="Times New Roman" w:eastAsia="Times New Roman"/>
                <w:sz w:val="24"/>
              </w:rPr>
              <w:t>A</w:t>
            </w:r>
            <w:r>
              <w:rPr>
                <w:sz w:val="24"/>
              </w:rPr>
              <w:t xml:space="preserve">；符合其中六项为 </w:t>
            </w:r>
            <w:r>
              <w:rPr>
                <w:rFonts w:ascii="Times New Roman" w:eastAsia="Times New Roman"/>
                <w:sz w:val="24"/>
              </w:rPr>
              <w:t>B</w:t>
            </w:r>
            <w:r>
              <w:rPr>
                <w:sz w:val="24"/>
              </w:rPr>
              <w:t xml:space="preserve">；符合其中五项为 </w:t>
            </w:r>
            <w:r>
              <w:rPr>
                <w:rFonts w:ascii="Times New Roman" w:eastAsia="Times New Roman"/>
                <w:sz w:val="24"/>
              </w:rPr>
              <w:t>C</w:t>
            </w:r>
            <w:r>
              <w:rPr>
                <w:sz w:val="24"/>
              </w:rPr>
              <w:t xml:space="preserve">；其余情形为 </w:t>
            </w:r>
            <w:r>
              <w:rPr>
                <w:rFonts w:ascii="Times New Roman" w:eastAsia="Times New Roman"/>
                <w:sz w:val="24"/>
              </w:rPr>
              <w:t>D</w:t>
            </w:r>
          </w:p>
        </w:tc>
        <w:tc>
          <w:tcPr>
            <w:tcW w:w="1523" w:type="dxa"/>
            <w:vMerge w:val="continue"/>
            <w:tcBorders>
              <w:top w:val="nil"/>
            </w:tcBorders>
          </w:tcPr>
          <w:p>
            <w:pPr>
              <w:rPr>
                <w:sz w:val="2"/>
                <w:szCs w:val="2"/>
              </w:rPr>
            </w:pPr>
          </w:p>
        </w:tc>
        <w:tc>
          <w:tcPr>
            <w:tcW w:w="810" w:type="dxa"/>
            <w:vMerge w:val="continue"/>
            <w:tcBorders>
              <w:top w:val="nil"/>
            </w:tcBorders>
          </w:tcPr>
          <w:p>
            <w:pPr>
              <w:rPr>
                <w:sz w:val="2"/>
                <w:szCs w:val="2"/>
              </w:rPr>
            </w:pPr>
          </w:p>
        </w:tc>
      </w:tr>
    </w:tbl>
    <w:p>
      <w:pPr>
        <w:spacing w:after="0"/>
        <w:rPr>
          <w:sz w:val="2"/>
          <w:szCs w:val="2"/>
        </w:rPr>
        <w:sectPr>
          <w:pgSz w:w="16840" w:h="11910" w:orient="landscape"/>
          <w:pgMar w:top="1100" w:right="720" w:bottom="880" w:left="860" w:header="0" w:footer="684" w:gutter="0"/>
        </w:sectPr>
      </w:pPr>
    </w:p>
    <w:p>
      <w:pPr>
        <w:pStyle w:val="2"/>
        <w:spacing w:before="5"/>
        <w:rPr>
          <w:rFonts w:ascii="Times New Roman"/>
          <w:sz w:val="2"/>
        </w:rPr>
      </w:pPr>
    </w:p>
    <w:tbl>
      <w:tblPr>
        <w:tblStyle w:val="3"/>
        <w:tblW w:w="14982" w:type="dxa"/>
        <w:tblInd w:w="17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94"/>
        <w:gridCol w:w="1575"/>
        <w:gridCol w:w="9885"/>
        <w:gridCol w:w="1218"/>
        <w:gridCol w:w="8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494" w:type="dxa"/>
          </w:tcPr>
          <w:p>
            <w:pPr>
              <w:pStyle w:val="7"/>
              <w:spacing w:before="2" w:line="289" w:lineRule="exact"/>
              <w:ind w:left="267"/>
              <w:rPr>
                <w:rFonts w:hint="eastAsia" w:ascii="黑体" w:eastAsia="黑体"/>
                <w:sz w:val="24"/>
              </w:rPr>
            </w:pPr>
            <w:r>
              <w:rPr>
                <w:rFonts w:hint="eastAsia" w:ascii="黑体" w:eastAsia="黑体"/>
                <w:sz w:val="24"/>
              </w:rPr>
              <w:t>一级指标</w:t>
            </w:r>
          </w:p>
        </w:tc>
        <w:tc>
          <w:tcPr>
            <w:tcW w:w="1575" w:type="dxa"/>
          </w:tcPr>
          <w:p>
            <w:pPr>
              <w:pStyle w:val="7"/>
              <w:spacing w:before="2" w:line="289" w:lineRule="exact"/>
              <w:ind w:left="6" w:leftChars="0" w:right="478" w:hanging="6" w:firstLineChars="0"/>
              <w:jc w:val="center"/>
              <w:rPr>
                <w:rFonts w:hint="eastAsia" w:ascii="黑体" w:eastAsia="黑体"/>
                <w:sz w:val="24"/>
              </w:rPr>
            </w:pPr>
            <w:r>
              <w:rPr>
                <w:rFonts w:hint="eastAsia" w:ascii="黑体" w:eastAsia="黑体"/>
                <w:sz w:val="24"/>
              </w:rPr>
              <w:t>二级指标</w:t>
            </w:r>
          </w:p>
        </w:tc>
        <w:tc>
          <w:tcPr>
            <w:tcW w:w="9885" w:type="dxa"/>
          </w:tcPr>
          <w:p>
            <w:pPr>
              <w:pStyle w:val="7"/>
              <w:spacing w:before="2" w:line="289" w:lineRule="exact"/>
              <w:ind w:left="4089" w:right="4081"/>
              <w:jc w:val="center"/>
              <w:rPr>
                <w:rFonts w:hint="eastAsia" w:ascii="黑体" w:eastAsia="黑体"/>
                <w:sz w:val="24"/>
              </w:rPr>
            </w:pPr>
            <w:r>
              <w:rPr>
                <w:rFonts w:hint="eastAsia" w:ascii="黑体" w:eastAsia="黑体"/>
                <w:sz w:val="24"/>
              </w:rPr>
              <w:t>测评标准</w:t>
            </w:r>
          </w:p>
        </w:tc>
        <w:tc>
          <w:tcPr>
            <w:tcW w:w="1218" w:type="dxa"/>
          </w:tcPr>
          <w:p>
            <w:pPr>
              <w:pStyle w:val="7"/>
              <w:spacing w:before="2" w:line="289" w:lineRule="exact"/>
              <w:ind w:left="0" w:leftChars="0" w:firstLine="0" w:firstLineChars="0"/>
              <w:jc w:val="center"/>
              <w:rPr>
                <w:rFonts w:hint="eastAsia" w:ascii="黑体" w:eastAsia="黑体"/>
                <w:sz w:val="24"/>
              </w:rPr>
            </w:pPr>
            <w:r>
              <w:rPr>
                <w:rFonts w:hint="eastAsia" w:ascii="黑体" w:eastAsia="黑体"/>
                <w:sz w:val="24"/>
              </w:rPr>
              <w:t>测评方式</w:t>
            </w:r>
          </w:p>
        </w:tc>
        <w:tc>
          <w:tcPr>
            <w:tcW w:w="810" w:type="dxa"/>
          </w:tcPr>
          <w:p>
            <w:pPr>
              <w:pStyle w:val="7"/>
              <w:spacing w:before="2" w:line="289" w:lineRule="exact"/>
              <w:ind w:left="144" w:right="136"/>
              <w:jc w:val="center"/>
              <w:rPr>
                <w:rFonts w:hint="eastAsia" w:ascii="黑体" w:eastAsia="黑体"/>
                <w:sz w:val="24"/>
              </w:rPr>
            </w:pPr>
            <w:r>
              <w:rPr>
                <w:rFonts w:hint="eastAsia" w:ascii="黑体" w:eastAsia="黑体"/>
                <w:sz w:val="24"/>
              </w:rPr>
              <w:t>权重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trPr>
        <w:tc>
          <w:tcPr>
            <w:tcW w:w="1494" w:type="dxa"/>
            <w:vMerge w:val="restart"/>
          </w:tcPr>
          <w:p>
            <w:pPr>
              <w:pStyle w:val="7"/>
              <w:rPr>
                <w:rFonts w:ascii="Times New Roman"/>
                <w:sz w:val="22"/>
              </w:rPr>
            </w:pPr>
          </w:p>
        </w:tc>
        <w:tc>
          <w:tcPr>
            <w:tcW w:w="1575" w:type="dxa"/>
            <w:vMerge w:val="restart"/>
          </w:tcPr>
          <w:p>
            <w:pPr>
              <w:pStyle w:val="7"/>
              <w:spacing w:before="45"/>
              <w:ind w:left="206"/>
              <w:rPr>
                <w:rFonts w:ascii="Times New Roman" w:eastAsia="Times New Roman"/>
                <w:sz w:val="24"/>
              </w:rPr>
            </w:pPr>
          </w:p>
          <w:p>
            <w:pPr>
              <w:pStyle w:val="7"/>
              <w:spacing w:before="45"/>
              <w:ind w:left="206"/>
              <w:rPr>
                <w:rFonts w:ascii="Times New Roman" w:eastAsia="Times New Roman"/>
                <w:sz w:val="24"/>
              </w:rPr>
            </w:pPr>
          </w:p>
          <w:p>
            <w:pPr>
              <w:pStyle w:val="7"/>
              <w:spacing w:before="45"/>
              <w:ind w:left="206"/>
              <w:rPr>
                <w:rFonts w:ascii="Times New Roman" w:eastAsia="Times New Roman"/>
                <w:sz w:val="24"/>
              </w:rPr>
            </w:pPr>
          </w:p>
          <w:p>
            <w:pPr>
              <w:pStyle w:val="7"/>
              <w:spacing w:before="45"/>
              <w:ind w:left="206"/>
              <w:rPr>
                <w:rFonts w:ascii="Times New Roman" w:eastAsia="Times New Roman"/>
                <w:sz w:val="24"/>
              </w:rPr>
            </w:pPr>
          </w:p>
          <w:p>
            <w:pPr>
              <w:pStyle w:val="7"/>
              <w:spacing w:before="45"/>
              <w:ind w:left="206"/>
              <w:rPr>
                <w:rFonts w:ascii="Times New Roman" w:eastAsia="Times New Roman"/>
                <w:sz w:val="24"/>
              </w:rPr>
            </w:pPr>
          </w:p>
          <w:p>
            <w:pPr>
              <w:pStyle w:val="7"/>
              <w:spacing w:before="45"/>
              <w:ind w:left="206"/>
              <w:rPr>
                <w:rFonts w:ascii="Times New Roman" w:eastAsia="Times New Roman"/>
                <w:sz w:val="24"/>
              </w:rPr>
            </w:pPr>
          </w:p>
          <w:p>
            <w:pPr>
              <w:pStyle w:val="7"/>
              <w:spacing w:before="45"/>
              <w:ind w:left="206"/>
              <w:rPr>
                <w:rFonts w:ascii="Times New Roman" w:eastAsia="Times New Roman"/>
                <w:sz w:val="24"/>
              </w:rPr>
            </w:pPr>
          </w:p>
          <w:p>
            <w:pPr>
              <w:pStyle w:val="7"/>
              <w:spacing w:before="45"/>
              <w:ind w:left="206"/>
              <w:rPr>
                <w:rFonts w:ascii="Times New Roman" w:eastAsia="Times New Roman"/>
                <w:sz w:val="24"/>
              </w:rPr>
            </w:pPr>
          </w:p>
          <w:p>
            <w:pPr>
              <w:pStyle w:val="7"/>
              <w:spacing w:before="45"/>
              <w:ind w:left="206"/>
              <w:rPr>
                <w:rFonts w:ascii="Times New Roman" w:eastAsia="Times New Roman"/>
                <w:sz w:val="24"/>
              </w:rPr>
            </w:pPr>
          </w:p>
          <w:p>
            <w:pPr>
              <w:pStyle w:val="7"/>
              <w:spacing w:before="45"/>
              <w:ind w:left="206"/>
              <w:rPr>
                <w:rFonts w:ascii="Times New Roman" w:eastAsia="Times New Roman"/>
                <w:sz w:val="24"/>
              </w:rPr>
            </w:pPr>
          </w:p>
          <w:p>
            <w:pPr>
              <w:pStyle w:val="7"/>
              <w:spacing w:before="45"/>
              <w:ind w:left="206"/>
              <w:rPr>
                <w:rFonts w:ascii="Times New Roman" w:eastAsia="Times New Roman"/>
                <w:sz w:val="24"/>
              </w:rPr>
            </w:pPr>
          </w:p>
          <w:p>
            <w:pPr>
              <w:pStyle w:val="7"/>
              <w:spacing w:before="45"/>
              <w:ind w:left="206"/>
              <w:rPr>
                <w:rFonts w:ascii="Times New Roman" w:eastAsia="Times New Roman"/>
                <w:sz w:val="24"/>
              </w:rPr>
            </w:pPr>
          </w:p>
          <w:p>
            <w:pPr>
              <w:pStyle w:val="7"/>
              <w:spacing w:before="45"/>
              <w:ind w:left="206"/>
              <w:rPr>
                <w:sz w:val="24"/>
              </w:rPr>
            </w:pPr>
            <w:r>
              <w:rPr>
                <w:rFonts w:ascii="Times New Roman" w:eastAsia="Times New Roman"/>
                <w:sz w:val="24"/>
              </w:rPr>
              <w:t>1</w:t>
            </w:r>
            <w:r>
              <w:rPr>
                <w:rFonts w:ascii="Calibri" w:eastAsia="Calibri"/>
                <w:sz w:val="24"/>
              </w:rPr>
              <w:t>.</w:t>
            </w:r>
            <w:r>
              <w:rPr>
                <w:rFonts w:ascii="Times New Roman" w:eastAsia="Times New Roman"/>
                <w:sz w:val="24"/>
              </w:rPr>
              <w:t xml:space="preserve">4 </w:t>
            </w:r>
            <w:r>
              <w:rPr>
                <w:sz w:val="24"/>
              </w:rPr>
              <w:t>培育和弘扬社会主义核心价值观</w:t>
            </w:r>
          </w:p>
        </w:tc>
        <w:tc>
          <w:tcPr>
            <w:tcW w:w="9885" w:type="dxa"/>
            <w:tcBorders>
              <w:bottom w:val="nil"/>
            </w:tcBorders>
          </w:tcPr>
          <w:p>
            <w:pPr>
              <w:pStyle w:val="7"/>
              <w:spacing w:before="48"/>
              <w:ind w:left="106"/>
              <w:rPr>
                <w:sz w:val="24"/>
              </w:rPr>
            </w:pPr>
            <w:r>
              <w:rPr>
                <w:rFonts w:ascii="Times New Roman" w:eastAsia="Times New Roman"/>
                <w:sz w:val="24"/>
              </w:rPr>
              <w:t>1</w:t>
            </w:r>
            <w:r>
              <w:rPr>
                <w:sz w:val="24"/>
              </w:rPr>
              <w:t>．贯彻落实党中央、国务院《新时代公民道德建设实施纲要》、中办《关于培育和践</w:t>
            </w:r>
          </w:p>
        </w:tc>
        <w:tc>
          <w:tcPr>
            <w:tcW w:w="1218" w:type="dxa"/>
            <w:vMerge w:val="restart"/>
          </w:tcPr>
          <w:p>
            <w:pPr>
              <w:pStyle w:val="7"/>
              <w:spacing w:before="92"/>
              <w:ind w:left="107" w:right="99"/>
              <w:jc w:val="center"/>
              <w:rPr>
                <w:rFonts w:ascii="Times New Roman" w:eastAsia="Times New Roman"/>
                <w:sz w:val="24"/>
              </w:rPr>
            </w:pPr>
          </w:p>
          <w:p>
            <w:pPr>
              <w:pStyle w:val="7"/>
              <w:spacing w:before="92"/>
              <w:ind w:left="107" w:right="99"/>
              <w:jc w:val="center"/>
              <w:rPr>
                <w:rFonts w:ascii="Times New Roman" w:eastAsia="Times New Roman"/>
                <w:sz w:val="24"/>
              </w:rPr>
            </w:pPr>
          </w:p>
          <w:p>
            <w:pPr>
              <w:pStyle w:val="7"/>
              <w:spacing w:before="92"/>
              <w:ind w:left="107" w:right="99"/>
              <w:jc w:val="center"/>
              <w:rPr>
                <w:rFonts w:ascii="Times New Roman" w:eastAsia="Times New Roman"/>
                <w:sz w:val="24"/>
              </w:rPr>
            </w:pPr>
          </w:p>
          <w:p>
            <w:pPr>
              <w:pStyle w:val="7"/>
              <w:spacing w:before="92"/>
              <w:ind w:left="107" w:right="99"/>
              <w:jc w:val="center"/>
              <w:rPr>
                <w:rFonts w:ascii="Times New Roman" w:eastAsia="Times New Roman"/>
                <w:sz w:val="24"/>
              </w:rPr>
            </w:pPr>
          </w:p>
          <w:p>
            <w:pPr>
              <w:pStyle w:val="7"/>
              <w:spacing w:before="92"/>
              <w:ind w:left="107" w:right="99"/>
              <w:jc w:val="center"/>
              <w:rPr>
                <w:rFonts w:ascii="Times New Roman" w:eastAsia="Times New Roman"/>
                <w:sz w:val="24"/>
              </w:rPr>
            </w:pPr>
          </w:p>
          <w:p>
            <w:pPr>
              <w:pStyle w:val="7"/>
              <w:spacing w:before="92"/>
              <w:ind w:left="107" w:right="99"/>
              <w:jc w:val="center"/>
              <w:rPr>
                <w:rFonts w:ascii="Times New Roman" w:eastAsia="Times New Roman"/>
                <w:sz w:val="24"/>
              </w:rPr>
            </w:pPr>
          </w:p>
          <w:p>
            <w:pPr>
              <w:pStyle w:val="7"/>
              <w:spacing w:before="92"/>
              <w:ind w:left="107" w:right="99"/>
              <w:jc w:val="center"/>
              <w:rPr>
                <w:rFonts w:ascii="Times New Roman" w:eastAsia="Times New Roman"/>
                <w:sz w:val="24"/>
              </w:rPr>
            </w:pPr>
          </w:p>
          <w:p>
            <w:pPr>
              <w:pStyle w:val="7"/>
              <w:spacing w:before="92"/>
              <w:ind w:left="107" w:right="99"/>
              <w:jc w:val="center"/>
              <w:rPr>
                <w:rFonts w:ascii="Times New Roman" w:eastAsia="Times New Roman"/>
                <w:sz w:val="24"/>
              </w:rPr>
            </w:pPr>
          </w:p>
          <w:p>
            <w:pPr>
              <w:pStyle w:val="7"/>
              <w:spacing w:before="92"/>
              <w:ind w:left="107" w:right="99"/>
              <w:jc w:val="center"/>
              <w:rPr>
                <w:rFonts w:ascii="Times New Roman" w:eastAsia="Times New Roman"/>
                <w:sz w:val="24"/>
              </w:rPr>
            </w:pPr>
          </w:p>
          <w:p>
            <w:pPr>
              <w:pStyle w:val="7"/>
              <w:spacing w:before="92"/>
              <w:ind w:left="107" w:right="99"/>
              <w:jc w:val="center"/>
              <w:rPr>
                <w:rFonts w:ascii="Times New Roman" w:eastAsia="Times New Roman"/>
                <w:sz w:val="24"/>
              </w:rPr>
            </w:pPr>
            <w:r>
              <w:rPr>
                <w:rFonts w:ascii="Times New Roman" w:eastAsia="Times New Roman"/>
                <w:sz w:val="24"/>
              </w:rPr>
              <w:t>1</w:t>
            </w:r>
            <w:r>
              <w:rPr>
                <w:sz w:val="24"/>
              </w:rPr>
              <w:t>、</w:t>
            </w:r>
            <w:r>
              <w:rPr>
                <w:rFonts w:ascii="Times New Roman" w:eastAsia="Times New Roman"/>
                <w:sz w:val="24"/>
              </w:rPr>
              <w:t>3</w:t>
            </w:r>
            <w:r>
              <w:rPr>
                <w:sz w:val="24"/>
              </w:rPr>
              <w:t>、</w:t>
            </w:r>
            <w:r>
              <w:rPr>
                <w:rFonts w:ascii="Times New Roman" w:eastAsia="Times New Roman"/>
                <w:sz w:val="24"/>
              </w:rPr>
              <w:t>5</w:t>
            </w:r>
            <w:r>
              <w:rPr>
                <w:sz w:val="24"/>
              </w:rPr>
              <w:t>、</w:t>
            </w:r>
            <w:r>
              <w:rPr>
                <w:rFonts w:ascii="Times New Roman" w:eastAsia="Times New Roman"/>
                <w:sz w:val="24"/>
              </w:rPr>
              <w:t>6</w:t>
            </w:r>
            <w:r>
              <w:rPr>
                <w:sz w:val="24"/>
              </w:rPr>
              <w:t>、</w:t>
            </w:r>
            <w:r>
              <w:rPr>
                <w:rFonts w:ascii="Times New Roman" w:eastAsia="Times New Roman"/>
                <w:sz w:val="24"/>
              </w:rPr>
              <w:t>7</w:t>
            </w:r>
          </w:p>
          <w:p>
            <w:pPr>
              <w:pStyle w:val="7"/>
              <w:spacing w:before="45"/>
              <w:ind w:left="107" w:right="99"/>
              <w:jc w:val="center"/>
              <w:rPr>
                <w:sz w:val="24"/>
              </w:rPr>
            </w:pPr>
            <w:r>
              <w:rPr>
                <w:sz w:val="24"/>
              </w:rPr>
              <w:t>材料审核</w:t>
            </w:r>
          </w:p>
          <w:p>
            <w:pPr>
              <w:pStyle w:val="7"/>
              <w:spacing w:before="53" w:line="284" w:lineRule="exact"/>
              <w:ind w:left="107" w:right="99"/>
              <w:jc w:val="center"/>
              <w:rPr>
                <w:rFonts w:ascii="Times New Roman" w:eastAsia="Times New Roman"/>
                <w:sz w:val="24"/>
              </w:rPr>
            </w:pPr>
            <w:r>
              <w:rPr>
                <w:rFonts w:ascii="Times New Roman" w:eastAsia="Times New Roman"/>
                <w:sz w:val="24"/>
              </w:rPr>
              <w:t>2</w:t>
            </w:r>
            <w:r>
              <w:rPr>
                <w:sz w:val="24"/>
              </w:rPr>
              <w:t>、</w:t>
            </w:r>
            <w:r>
              <w:rPr>
                <w:rFonts w:ascii="Times New Roman" w:eastAsia="Times New Roman"/>
                <w:sz w:val="24"/>
              </w:rPr>
              <w:t>4</w:t>
            </w:r>
          </w:p>
          <w:p>
            <w:pPr>
              <w:pStyle w:val="7"/>
              <w:spacing w:before="45" w:line="275" w:lineRule="exact"/>
              <w:ind w:left="280"/>
              <w:rPr>
                <w:sz w:val="24"/>
              </w:rPr>
            </w:pPr>
            <w:r>
              <w:rPr>
                <w:sz w:val="24"/>
              </w:rPr>
              <w:t>材料审核</w:t>
            </w:r>
            <w:r>
              <w:rPr>
                <w:rFonts w:hint="eastAsia"/>
                <w:sz w:val="24"/>
                <w:lang w:eastAsia="zh-CN"/>
              </w:rPr>
              <w:t>、</w:t>
            </w:r>
            <w:r>
              <w:rPr>
                <w:sz w:val="24"/>
              </w:rPr>
              <w:t>问卷调查</w:t>
            </w:r>
          </w:p>
        </w:tc>
        <w:tc>
          <w:tcPr>
            <w:tcW w:w="810" w:type="dxa"/>
            <w:vMerge w:val="restart"/>
          </w:tcPr>
          <w:p>
            <w:pPr>
              <w:pStyle w:val="7"/>
              <w:spacing w:before="3"/>
              <w:rPr>
                <w:rFonts w:ascii="Times New Roman"/>
                <w:sz w:val="36"/>
              </w:rPr>
            </w:pPr>
          </w:p>
          <w:p>
            <w:pPr>
              <w:pStyle w:val="7"/>
              <w:spacing w:line="273" w:lineRule="exact"/>
              <w:ind w:left="144" w:right="134"/>
              <w:jc w:val="center"/>
              <w:rPr>
                <w:rFonts w:ascii="Times New Roman"/>
                <w:sz w:val="24"/>
              </w:rPr>
            </w:pPr>
          </w:p>
          <w:p>
            <w:pPr>
              <w:pStyle w:val="7"/>
              <w:spacing w:line="273" w:lineRule="exact"/>
              <w:ind w:left="144" w:right="134"/>
              <w:jc w:val="center"/>
              <w:rPr>
                <w:rFonts w:ascii="Times New Roman"/>
                <w:sz w:val="24"/>
              </w:rPr>
            </w:pPr>
          </w:p>
          <w:p>
            <w:pPr>
              <w:pStyle w:val="7"/>
              <w:spacing w:line="273" w:lineRule="exact"/>
              <w:ind w:left="144" w:right="134"/>
              <w:jc w:val="center"/>
              <w:rPr>
                <w:rFonts w:ascii="Times New Roman"/>
                <w:sz w:val="24"/>
              </w:rPr>
            </w:pPr>
          </w:p>
          <w:p>
            <w:pPr>
              <w:pStyle w:val="7"/>
              <w:spacing w:line="273" w:lineRule="exact"/>
              <w:ind w:left="144" w:right="134"/>
              <w:jc w:val="center"/>
              <w:rPr>
                <w:rFonts w:ascii="Times New Roman"/>
                <w:sz w:val="24"/>
              </w:rPr>
            </w:pPr>
          </w:p>
          <w:p>
            <w:pPr>
              <w:pStyle w:val="7"/>
              <w:spacing w:line="273" w:lineRule="exact"/>
              <w:ind w:left="144" w:right="134"/>
              <w:jc w:val="center"/>
              <w:rPr>
                <w:rFonts w:ascii="Times New Roman"/>
                <w:sz w:val="24"/>
              </w:rPr>
            </w:pPr>
          </w:p>
          <w:p>
            <w:pPr>
              <w:pStyle w:val="7"/>
              <w:spacing w:line="273" w:lineRule="exact"/>
              <w:ind w:left="144" w:right="134"/>
              <w:jc w:val="center"/>
              <w:rPr>
                <w:rFonts w:ascii="Times New Roman"/>
                <w:sz w:val="24"/>
              </w:rPr>
            </w:pPr>
          </w:p>
          <w:p>
            <w:pPr>
              <w:pStyle w:val="7"/>
              <w:spacing w:line="273" w:lineRule="exact"/>
              <w:ind w:left="144" w:right="134"/>
              <w:jc w:val="center"/>
              <w:rPr>
                <w:rFonts w:ascii="Times New Roman"/>
                <w:sz w:val="24"/>
              </w:rPr>
            </w:pPr>
          </w:p>
          <w:p>
            <w:pPr>
              <w:pStyle w:val="7"/>
              <w:spacing w:line="273" w:lineRule="exact"/>
              <w:ind w:left="144" w:right="134"/>
              <w:jc w:val="center"/>
              <w:rPr>
                <w:rFonts w:ascii="Times New Roman"/>
                <w:sz w:val="24"/>
              </w:rPr>
            </w:pPr>
          </w:p>
          <w:p>
            <w:pPr>
              <w:pStyle w:val="7"/>
              <w:spacing w:line="273" w:lineRule="exact"/>
              <w:ind w:left="144" w:right="134"/>
              <w:jc w:val="center"/>
              <w:rPr>
                <w:rFonts w:ascii="Times New Roman"/>
                <w:sz w:val="24"/>
              </w:rPr>
            </w:pPr>
          </w:p>
          <w:p>
            <w:pPr>
              <w:pStyle w:val="7"/>
              <w:spacing w:line="273" w:lineRule="exact"/>
              <w:ind w:left="144" w:right="134"/>
              <w:jc w:val="center"/>
              <w:rPr>
                <w:rFonts w:ascii="Times New Roman"/>
                <w:sz w:val="24"/>
              </w:rPr>
            </w:pPr>
          </w:p>
          <w:p>
            <w:pPr>
              <w:pStyle w:val="7"/>
              <w:spacing w:line="273" w:lineRule="exact"/>
              <w:ind w:left="144" w:right="134"/>
              <w:jc w:val="center"/>
              <w:rPr>
                <w:rFonts w:ascii="Times New Roman"/>
                <w:sz w:val="24"/>
              </w:rPr>
            </w:pPr>
          </w:p>
          <w:p>
            <w:pPr>
              <w:pStyle w:val="7"/>
              <w:spacing w:line="273" w:lineRule="exact"/>
              <w:ind w:left="144" w:right="134"/>
              <w:jc w:val="center"/>
              <w:rPr>
                <w:rFonts w:ascii="Times New Roman"/>
                <w:sz w:val="24"/>
              </w:rPr>
            </w:pPr>
          </w:p>
          <w:p>
            <w:pPr>
              <w:pStyle w:val="7"/>
              <w:spacing w:line="273" w:lineRule="exact"/>
              <w:ind w:left="144" w:right="134"/>
              <w:jc w:val="center"/>
              <w:rPr>
                <w:rFonts w:ascii="Times New Roman"/>
                <w:sz w:val="24"/>
              </w:rPr>
            </w:pPr>
          </w:p>
          <w:p>
            <w:pPr>
              <w:pStyle w:val="7"/>
              <w:spacing w:line="273" w:lineRule="exact"/>
              <w:ind w:left="144" w:right="134"/>
              <w:jc w:val="center"/>
              <w:rPr>
                <w:rFonts w:ascii="Times New Roman"/>
                <w:sz w:val="24"/>
              </w:rPr>
            </w:pPr>
          </w:p>
          <w:p>
            <w:pPr>
              <w:pStyle w:val="7"/>
              <w:spacing w:line="273" w:lineRule="exact"/>
              <w:ind w:left="144" w:right="134"/>
              <w:jc w:val="center"/>
              <w:rPr>
                <w:rFonts w:ascii="Times New Roman"/>
                <w:sz w:val="24"/>
              </w:rPr>
            </w:pPr>
            <w:r>
              <w:rPr>
                <w:rFonts w:ascii="Times New Roman"/>
                <w:sz w:val="24"/>
              </w:rPr>
              <w:t>5</w:t>
            </w:r>
            <w:r>
              <w:rPr>
                <w:rFonts w:ascii="Calibri"/>
                <w:sz w:val="24"/>
              </w:rPr>
              <w:t>.</w:t>
            </w:r>
            <w:r>
              <w:rPr>
                <w:rFonts w:ascii="Times New Roman"/>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494" w:type="dxa"/>
            <w:vMerge w:val="continue"/>
            <w:tcBorders>
              <w:top w:val="nil"/>
            </w:tcBorders>
          </w:tcPr>
          <w:p>
            <w:pPr>
              <w:rPr>
                <w:sz w:val="2"/>
                <w:szCs w:val="2"/>
              </w:rPr>
            </w:pPr>
          </w:p>
        </w:tc>
        <w:tc>
          <w:tcPr>
            <w:tcW w:w="1575" w:type="dxa"/>
            <w:vMerge w:val="continue"/>
          </w:tcPr>
          <w:p>
            <w:pPr>
              <w:pStyle w:val="7"/>
              <w:rPr>
                <w:rFonts w:ascii="Times New Roman"/>
                <w:sz w:val="22"/>
              </w:rPr>
            </w:pPr>
          </w:p>
        </w:tc>
        <w:tc>
          <w:tcPr>
            <w:tcW w:w="9885" w:type="dxa"/>
            <w:tcBorders>
              <w:top w:val="nil"/>
              <w:bottom w:val="nil"/>
            </w:tcBorders>
          </w:tcPr>
          <w:p>
            <w:pPr>
              <w:pStyle w:val="7"/>
              <w:spacing w:before="12"/>
              <w:ind w:left="106"/>
              <w:rPr>
                <w:sz w:val="24"/>
              </w:rPr>
            </w:pPr>
            <w:r>
              <w:rPr>
                <w:sz w:val="24"/>
              </w:rPr>
              <w:t>行社会主义核心价值观的意见》和中央宣传部、中央文明办《培育和践行社会主义核</w:t>
            </w:r>
          </w:p>
        </w:tc>
        <w:tc>
          <w:tcPr>
            <w:tcW w:w="1218" w:type="dxa"/>
            <w:vMerge w:val="continue"/>
          </w:tcPr>
          <w:p>
            <w:pPr>
              <w:pStyle w:val="7"/>
              <w:rPr>
                <w:rFonts w:ascii="Times New Roman"/>
                <w:sz w:val="22"/>
              </w:rPr>
            </w:pPr>
          </w:p>
        </w:tc>
        <w:tc>
          <w:tcPr>
            <w:tcW w:w="810" w:type="dxa"/>
            <w:vMerge w:val="continue"/>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1494" w:type="dxa"/>
            <w:vMerge w:val="continue"/>
            <w:tcBorders>
              <w:top w:val="nil"/>
            </w:tcBorders>
          </w:tcPr>
          <w:p>
            <w:pPr>
              <w:rPr>
                <w:sz w:val="2"/>
                <w:szCs w:val="2"/>
              </w:rPr>
            </w:pPr>
          </w:p>
        </w:tc>
        <w:tc>
          <w:tcPr>
            <w:tcW w:w="1575" w:type="dxa"/>
            <w:vMerge w:val="continue"/>
          </w:tcPr>
          <w:p>
            <w:pPr>
              <w:pStyle w:val="7"/>
              <w:rPr>
                <w:rFonts w:ascii="Times New Roman"/>
                <w:sz w:val="22"/>
              </w:rPr>
            </w:pPr>
          </w:p>
        </w:tc>
        <w:tc>
          <w:tcPr>
            <w:tcW w:w="9885" w:type="dxa"/>
            <w:tcBorders>
              <w:top w:val="nil"/>
              <w:bottom w:val="nil"/>
            </w:tcBorders>
          </w:tcPr>
          <w:p>
            <w:pPr>
              <w:pStyle w:val="7"/>
              <w:spacing w:before="21"/>
              <w:ind w:left="106"/>
              <w:rPr>
                <w:sz w:val="24"/>
              </w:rPr>
            </w:pPr>
            <w:r>
              <w:rPr>
                <w:sz w:val="24"/>
              </w:rPr>
              <w:t>心价值观行动方案》以及教育部党组、共青团中央《关于在各级各类学校推动培育和</w:t>
            </w:r>
          </w:p>
        </w:tc>
        <w:tc>
          <w:tcPr>
            <w:tcW w:w="1218" w:type="dxa"/>
            <w:vMerge w:val="continue"/>
          </w:tcPr>
          <w:p>
            <w:pPr>
              <w:pStyle w:val="7"/>
              <w:rPr>
                <w:rFonts w:ascii="Times New Roman"/>
                <w:sz w:val="22"/>
              </w:rPr>
            </w:pPr>
          </w:p>
        </w:tc>
        <w:tc>
          <w:tcPr>
            <w:tcW w:w="810" w:type="dxa"/>
            <w:vMerge w:val="continue"/>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1494" w:type="dxa"/>
            <w:vMerge w:val="continue"/>
            <w:tcBorders>
              <w:top w:val="nil"/>
            </w:tcBorders>
          </w:tcPr>
          <w:p>
            <w:pPr>
              <w:rPr>
                <w:sz w:val="2"/>
                <w:szCs w:val="2"/>
              </w:rPr>
            </w:pPr>
          </w:p>
        </w:tc>
        <w:tc>
          <w:tcPr>
            <w:tcW w:w="1575" w:type="dxa"/>
            <w:vMerge w:val="continue"/>
          </w:tcPr>
          <w:p>
            <w:pPr>
              <w:pStyle w:val="7"/>
              <w:rPr>
                <w:rFonts w:ascii="Times New Roman"/>
                <w:sz w:val="22"/>
              </w:rPr>
            </w:pPr>
          </w:p>
        </w:tc>
        <w:tc>
          <w:tcPr>
            <w:tcW w:w="9885" w:type="dxa"/>
            <w:tcBorders>
              <w:top w:val="nil"/>
              <w:bottom w:val="nil"/>
            </w:tcBorders>
          </w:tcPr>
          <w:p>
            <w:pPr>
              <w:pStyle w:val="7"/>
              <w:spacing w:before="21"/>
              <w:ind w:left="106"/>
              <w:rPr>
                <w:sz w:val="24"/>
              </w:rPr>
            </w:pPr>
            <w:r>
              <w:rPr>
                <w:sz w:val="24"/>
              </w:rPr>
              <w:t>践行社会主义核心价值观长效机制建设的意见》，把社会主义核心价值观体现到教书</w:t>
            </w:r>
          </w:p>
        </w:tc>
        <w:tc>
          <w:tcPr>
            <w:tcW w:w="1218" w:type="dxa"/>
            <w:vMerge w:val="continue"/>
          </w:tcPr>
          <w:p>
            <w:pPr>
              <w:pStyle w:val="7"/>
              <w:rPr>
                <w:rFonts w:ascii="Times New Roman"/>
                <w:sz w:val="22"/>
              </w:rPr>
            </w:pPr>
          </w:p>
        </w:tc>
        <w:tc>
          <w:tcPr>
            <w:tcW w:w="810" w:type="dxa"/>
            <w:vMerge w:val="continue"/>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 w:hRule="atLeast"/>
        </w:trPr>
        <w:tc>
          <w:tcPr>
            <w:tcW w:w="1494" w:type="dxa"/>
            <w:vMerge w:val="continue"/>
            <w:tcBorders>
              <w:top w:val="nil"/>
            </w:tcBorders>
          </w:tcPr>
          <w:p>
            <w:pPr>
              <w:rPr>
                <w:sz w:val="2"/>
                <w:szCs w:val="2"/>
              </w:rPr>
            </w:pPr>
          </w:p>
        </w:tc>
        <w:tc>
          <w:tcPr>
            <w:tcW w:w="1575" w:type="dxa"/>
            <w:vMerge w:val="continue"/>
          </w:tcPr>
          <w:p>
            <w:pPr>
              <w:pStyle w:val="7"/>
              <w:rPr>
                <w:rFonts w:ascii="Times New Roman"/>
                <w:sz w:val="22"/>
              </w:rPr>
            </w:pPr>
          </w:p>
        </w:tc>
        <w:tc>
          <w:tcPr>
            <w:tcW w:w="9885" w:type="dxa"/>
            <w:tcBorders>
              <w:top w:val="nil"/>
              <w:bottom w:val="nil"/>
            </w:tcBorders>
          </w:tcPr>
          <w:p>
            <w:pPr>
              <w:pStyle w:val="7"/>
              <w:spacing w:before="21" w:line="305" w:lineRule="exact"/>
              <w:ind w:left="106"/>
              <w:rPr>
                <w:rFonts w:hint="eastAsia" w:eastAsia="宋体"/>
                <w:sz w:val="24"/>
                <w:lang w:eastAsia="zh-CN"/>
              </w:rPr>
            </w:pPr>
            <w:r>
              <w:rPr>
                <w:sz w:val="24"/>
              </w:rPr>
              <w:t>育人全过程，工作有方案、有成效。</w:t>
            </w:r>
            <w:r>
              <w:rPr>
                <w:rFonts w:hint="eastAsia"/>
                <w:color w:val="FF0000"/>
                <w:sz w:val="24"/>
                <w:lang w:eastAsia="zh-CN"/>
              </w:rPr>
              <w:t>（宣传部）</w:t>
            </w:r>
          </w:p>
        </w:tc>
        <w:tc>
          <w:tcPr>
            <w:tcW w:w="1218" w:type="dxa"/>
            <w:vMerge w:val="continue"/>
          </w:tcPr>
          <w:p>
            <w:pPr>
              <w:pStyle w:val="7"/>
              <w:rPr>
                <w:rFonts w:ascii="Times New Roman"/>
                <w:sz w:val="22"/>
              </w:rPr>
            </w:pPr>
          </w:p>
        </w:tc>
        <w:tc>
          <w:tcPr>
            <w:tcW w:w="810" w:type="dxa"/>
            <w:vMerge w:val="continue"/>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1494" w:type="dxa"/>
            <w:vMerge w:val="continue"/>
            <w:tcBorders>
              <w:top w:val="nil"/>
            </w:tcBorders>
          </w:tcPr>
          <w:p>
            <w:pPr>
              <w:rPr>
                <w:sz w:val="2"/>
                <w:szCs w:val="2"/>
              </w:rPr>
            </w:pPr>
          </w:p>
        </w:tc>
        <w:tc>
          <w:tcPr>
            <w:tcW w:w="1575" w:type="dxa"/>
            <w:vMerge w:val="continue"/>
          </w:tcPr>
          <w:p>
            <w:pPr>
              <w:pStyle w:val="7"/>
              <w:rPr>
                <w:rFonts w:ascii="Times New Roman"/>
                <w:sz w:val="22"/>
              </w:rPr>
            </w:pPr>
          </w:p>
        </w:tc>
        <w:tc>
          <w:tcPr>
            <w:tcW w:w="9885" w:type="dxa"/>
            <w:tcBorders>
              <w:top w:val="nil"/>
              <w:bottom w:val="nil"/>
            </w:tcBorders>
          </w:tcPr>
          <w:p>
            <w:pPr>
              <w:pStyle w:val="7"/>
              <w:spacing w:before="25"/>
              <w:ind w:left="106"/>
              <w:rPr>
                <w:sz w:val="24"/>
              </w:rPr>
            </w:pPr>
            <w:r>
              <w:rPr>
                <w:rFonts w:ascii="Times New Roman" w:eastAsia="Times New Roman"/>
                <w:sz w:val="24"/>
              </w:rPr>
              <w:t>2</w:t>
            </w:r>
            <w:r>
              <w:rPr>
                <w:sz w:val="24"/>
              </w:rPr>
              <w:t>．把握新时代爱国主义精神的丰富内涵，利用重要节庆日、纪念日和重大活动，结合</w:t>
            </w:r>
          </w:p>
        </w:tc>
        <w:tc>
          <w:tcPr>
            <w:tcW w:w="1218" w:type="dxa"/>
            <w:vMerge w:val="continue"/>
          </w:tcPr>
          <w:p>
            <w:pPr>
              <w:pStyle w:val="7"/>
              <w:rPr>
                <w:rFonts w:ascii="Times New Roman"/>
                <w:sz w:val="22"/>
              </w:rPr>
            </w:pPr>
          </w:p>
        </w:tc>
        <w:tc>
          <w:tcPr>
            <w:tcW w:w="810" w:type="dxa"/>
            <w:vMerge w:val="continue"/>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494" w:type="dxa"/>
            <w:vMerge w:val="continue"/>
            <w:tcBorders>
              <w:top w:val="nil"/>
            </w:tcBorders>
          </w:tcPr>
          <w:p>
            <w:pPr>
              <w:rPr>
                <w:sz w:val="2"/>
                <w:szCs w:val="2"/>
              </w:rPr>
            </w:pPr>
          </w:p>
        </w:tc>
        <w:tc>
          <w:tcPr>
            <w:tcW w:w="1575" w:type="dxa"/>
            <w:vMerge w:val="continue"/>
          </w:tcPr>
          <w:p>
            <w:pPr>
              <w:pStyle w:val="7"/>
              <w:rPr>
                <w:rFonts w:ascii="Times New Roman"/>
                <w:sz w:val="22"/>
              </w:rPr>
            </w:pPr>
          </w:p>
        </w:tc>
        <w:tc>
          <w:tcPr>
            <w:tcW w:w="9885" w:type="dxa"/>
            <w:tcBorders>
              <w:top w:val="nil"/>
              <w:bottom w:val="nil"/>
            </w:tcBorders>
          </w:tcPr>
          <w:p>
            <w:pPr>
              <w:pStyle w:val="7"/>
              <w:spacing w:before="12"/>
              <w:ind w:left="106"/>
              <w:rPr>
                <w:sz w:val="24"/>
              </w:rPr>
            </w:pPr>
            <w:r>
              <w:rPr>
                <w:sz w:val="24"/>
              </w:rPr>
              <w:t>新冠肺炎疫情防控等工作，广泛开展以爱国主义为核心的民族精神和以改革创新为核</w:t>
            </w:r>
          </w:p>
        </w:tc>
        <w:tc>
          <w:tcPr>
            <w:tcW w:w="1218" w:type="dxa"/>
            <w:vMerge w:val="continue"/>
          </w:tcPr>
          <w:p>
            <w:pPr>
              <w:pStyle w:val="7"/>
              <w:rPr>
                <w:rFonts w:ascii="Times New Roman"/>
                <w:sz w:val="22"/>
              </w:rPr>
            </w:pPr>
          </w:p>
        </w:tc>
        <w:tc>
          <w:tcPr>
            <w:tcW w:w="810" w:type="dxa"/>
            <w:vMerge w:val="continue"/>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1494" w:type="dxa"/>
            <w:vMerge w:val="continue"/>
            <w:tcBorders>
              <w:top w:val="nil"/>
            </w:tcBorders>
          </w:tcPr>
          <w:p>
            <w:pPr>
              <w:rPr>
                <w:sz w:val="2"/>
                <w:szCs w:val="2"/>
              </w:rPr>
            </w:pPr>
          </w:p>
        </w:tc>
        <w:tc>
          <w:tcPr>
            <w:tcW w:w="1575" w:type="dxa"/>
            <w:vMerge w:val="continue"/>
          </w:tcPr>
          <w:p>
            <w:pPr>
              <w:pStyle w:val="7"/>
              <w:rPr>
                <w:rFonts w:ascii="Times New Roman"/>
                <w:sz w:val="22"/>
              </w:rPr>
            </w:pPr>
          </w:p>
        </w:tc>
        <w:tc>
          <w:tcPr>
            <w:tcW w:w="9885" w:type="dxa"/>
            <w:tcBorders>
              <w:top w:val="nil"/>
              <w:bottom w:val="nil"/>
            </w:tcBorders>
          </w:tcPr>
          <w:p>
            <w:pPr>
              <w:pStyle w:val="7"/>
              <w:spacing w:before="21"/>
              <w:ind w:left="106"/>
              <w:rPr>
                <w:sz w:val="24"/>
              </w:rPr>
            </w:pPr>
            <w:r>
              <w:rPr>
                <w:sz w:val="24"/>
              </w:rPr>
              <w:t>心的时代精神宣传教育，引导师生坚定道路自信、理论自信、制度自信、文化自信。</w:t>
            </w:r>
          </w:p>
        </w:tc>
        <w:tc>
          <w:tcPr>
            <w:tcW w:w="1218" w:type="dxa"/>
            <w:vMerge w:val="continue"/>
          </w:tcPr>
          <w:p>
            <w:pPr>
              <w:pStyle w:val="7"/>
              <w:rPr>
                <w:rFonts w:ascii="Times New Roman"/>
                <w:sz w:val="22"/>
              </w:rPr>
            </w:pPr>
          </w:p>
        </w:tc>
        <w:tc>
          <w:tcPr>
            <w:tcW w:w="810" w:type="dxa"/>
            <w:vMerge w:val="continue"/>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 w:hRule="atLeast"/>
        </w:trPr>
        <w:tc>
          <w:tcPr>
            <w:tcW w:w="1494" w:type="dxa"/>
            <w:vMerge w:val="continue"/>
            <w:tcBorders>
              <w:top w:val="nil"/>
            </w:tcBorders>
          </w:tcPr>
          <w:p>
            <w:pPr>
              <w:rPr>
                <w:sz w:val="2"/>
                <w:szCs w:val="2"/>
              </w:rPr>
            </w:pPr>
          </w:p>
        </w:tc>
        <w:tc>
          <w:tcPr>
            <w:tcW w:w="1575" w:type="dxa"/>
            <w:vMerge w:val="continue"/>
          </w:tcPr>
          <w:p>
            <w:pPr>
              <w:pStyle w:val="7"/>
              <w:rPr>
                <w:rFonts w:ascii="Times New Roman"/>
                <w:sz w:val="22"/>
              </w:rPr>
            </w:pPr>
          </w:p>
        </w:tc>
        <w:tc>
          <w:tcPr>
            <w:tcW w:w="9885" w:type="dxa"/>
            <w:tcBorders>
              <w:top w:val="nil"/>
              <w:bottom w:val="nil"/>
            </w:tcBorders>
          </w:tcPr>
          <w:p>
            <w:pPr>
              <w:pStyle w:val="7"/>
              <w:spacing w:before="21" w:line="305" w:lineRule="exact"/>
              <w:ind w:left="106"/>
              <w:rPr>
                <w:rFonts w:hint="eastAsia" w:eastAsia="宋体"/>
                <w:sz w:val="24"/>
                <w:lang w:eastAsia="zh-CN"/>
              </w:rPr>
            </w:pPr>
            <w:r>
              <w:rPr>
                <w:sz w:val="24"/>
              </w:rPr>
              <w:t>哲学社会科学课堂教学坚持正确政治导向，发挥专业课程的育人功能。</w:t>
            </w:r>
            <w:r>
              <w:rPr>
                <w:rFonts w:hint="eastAsia"/>
                <w:color w:val="FF0000"/>
                <w:sz w:val="24"/>
                <w:lang w:eastAsia="zh-CN"/>
              </w:rPr>
              <w:t>（宣传部、院团委、基础部）</w:t>
            </w:r>
          </w:p>
        </w:tc>
        <w:tc>
          <w:tcPr>
            <w:tcW w:w="1218" w:type="dxa"/>
            <w:vMerge w:val="continue"/>
          </w:tcPr>
          <w:p>
            <w:pPr>
              <w:pStyle w:val="7"/>
              <w:rPr>
                <w:rFonts w:ascii="Times New Roman"/>
                <w:sz w:val="22"/>
              </w:rPr>
            </w:pPr>
          </w:p>
        </w:tc>
        <w:tc>
          <w:tcPr>
            <w:tcW w:w="810" w:type="dxa"/>
            <w:vMerge w:val="continue"/>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6" w:hRule="atLeast"/>
        </w:trPr>
        <w:tc>
          <w:tcPr>
            <w:tcW w:w="1494" w:type="dxa"/>
            <w:vMerge w:val="continue"/>
            <w:tcBorders>
              <w:top w:val="nil"/>
            </w:tcBorders>
          </w:tcPr>
          <w:p>
            <w:pPr>
              <w:rPr>
                <w:sz w:val="2"/>
                <w:szCs w:val="2"/>
              </w:rPr>
            </w:pPr>
          </w:p>
        </w:tc>
        <w:tc>
          <w:tcPr>
            <w:tcW w:w="1575" w:type="dxa"/>
            <w:vMerge w:val="continue"/>
          </w:tcPr>
          <w:p>
            <w:pPr>
              <w:pStyle w:val="7"/>
              <w:rPr>
                <w:rFonts w:ascii="Times New Roman"/>
                <w:sz w:val="22"/>
              </w:rPr>
            </w:pPr>
          </w:p>
        </w:tc>
        <w:tc>
          <w:tcPr>
            <w:tcW w:w="9885" w:type="dxa"/>
            <w:tcBorders>
              <w:top w:val="nil"/>
              <w:bottom w:val="nil"/>
            </w:tcBorders>
          </w:tcPr>
          <w:p>
            <w:pPr>
              <w:pStyle w:val="7"/>
              <w:spacing w:before="25"/>
              <w:ind w:left="106"/>
              <w:rPr>
                <w:rFonts w:ascii="Times New Roman" w:eastAsia="Times New Roman"/>
                <w:sz w:val="24"/>
              </w:rPr>
            </w:pPr>
            <w:r>
              <w:rPr>
                <w:rFonts w:ascii="Times New Roman" w:eastAsia="Times New Roman"/>
                <w:sz w:val="24"/>
              </w:rPr>
              <w:t>3</w:t>
            </w:r>
            <w:r>
              <w:rPr>
                <w:sz w:val="24"/>
              </w:rPr>
              <w:t>.贯彻落实中办、国办《关于加强和改进新形势下大中小学教材建设的意见》，国家教材委《全国大中小学教材建设规划（</w:t>
            </w:r>
            <w:r>
              <w:rPr>
                <w:rFonts w:ascii="Times New Roman" w:hAnsi="Times New Roman" w:eastAsia="Times New Roman"/>
                <w:sz w:val="24"/>
              </w:rPr>
              <w:t>2019</w:t>
            </w:r>
            <w:r>
              <w:rPr>
                <w:sz w:val="24"/>
              </w:rPr>
              <w:t>—</w:t>
            </w:r>
            <w:r>
              <w:rPr>
                <w:rFonts w:ascii="Times New Roman" w:hAnsi="Times New Roman" w:eastAsia="Times New Roman"/>
                <w:sz w:val="24"/>
              </w:rPr>
              <w:t>2022</w:t>
            </w:r>
            <w:r>
              <w:rPr>
                <w:rFonts w:ascii="Times New Roman" w:hAnsi="Times New Roman" w:eastAsia="Times New Roman"/>
                <w:spacing w:val="20"/>
                <w:sz w:val="24"/>
              </w:rPr>
              <w:t xml:space="preserve"> </w:t>
            </w:r>
            <w:r>
              <w:rPr>
                <w:sz w:val="24"/>
              </w:rPr>
              <w:t>年）》以及教育部《普通高等学校</w:t>
            </w:r>
          </w:p>
          <w:p>
            <w:pPr>
              <w:pStyle w:val="7"/>
              <w:spacing w:line="286" w:lineRule="exact"/>
              <w:ind w:left="106"/>
              <w:rPr>
                <w:rFonts w:hint="eastAsia" w:eastAsia="宋体"/>
                <w:sz w:val="24"/>
                <w:lang w:eastAsia="zh-CN"/>
              </w:rPr>
            </w:pPr>
            <w:r>
              <w:rPr>
                <w:sz w:val="24"/>
              </w:rPr>
              <w:t>教材管理办法》，加强教材建设特别是哲学社会科学教材建设的管理，有实施细则，有专门机构专人负责，有教材编审选用工作机制，做到马工程重点教材统一使用。</w:t>
            </w:r>
            <w:r>
              <w:rPr>
                <w:rFonts w:hint="eastAsia"/>
                <w:color w:val="FF0000"/>
                <w:sz w:val="24"/>
                <w:lang w:eastAsia="zh-CN"/>
              </w:rPr>
              <w:t>（教务处）</w:t>
            </w:r>
          </w:p>
        </w:tc>
        <w:tc>
          <w:tcPr>
            <w:tcW w:w="1218" w:type="dxa"/>
            <w:vMerge w:val="continue"/>
          </w:tcPr>
          <w:p>
            <w:pPr>
              <w:pStyle w:val="7"/>
              <w:spacing w:before="52" w:line="284" w:lineRule="exact"/>
              <w:ind w:left="107" w:right="99"/>
              <w:jc w:val="center"/>
              <w:rPr>
                <w:rFonts w:ascii="Times New Roman" w:eastAsia="Times New Roman"/>
                <w:sz w:val="24"/>
              </w:rPr>
            </w:pPr>
          </w:p>
        </w:tc>
        <w:tc>
          <w:tcPr>
            <w:tcW w:w="810" w:type="dxa"/>
            <w:vMerge w:val="continue"/>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6" w:hRule="atLeast"/>
        </w:trPr>
        <w:tc>
          <w:tcPr>
            <w:tcW w:w="1494" w:type="dxa"/>
            <w:vMerge w:val="continue"/>
            <w:tcBorders>
              <w:top w:val="nil"/>
            </w:tcBorders>
          </w:tcPr>
          <w:p>
            <w:pPr>
              <w:rPr>
                <w:sz w:val="2"/>
                <w:szCs w:val="2"/>
              </w:rPr>
            </w:pPr>
          </w:p>
        </w:tc>
        <w:tc>
          <w:tcPr>
            <w:tcW w:w="1575" w:type="dxa"/>
            <w:vMerge w:val="continue"/>
          </w:tcPr>
          <w:p>
            <w:pPr>
              <w:pStyle w:val="7"/>
              <w:spacing w:before="45" w:line="275" w:lineRule="exact"/>
              <w:ind w:left="486" w:right="478"/>
              <w:jc w:val="center"/>
              <w:rPr>
                <w:sz w:val="24"/>
              </w:rPr>
            </w:pPr>
          </w:p>
        </w:tc>
        <w:tc>
          <w:tcPr>
            <w:tcW w:w="9885" w:type="dxa"/>
            <w:tcBorders>
              <w:top w:val="nil"/>
              <w:bottom w:val="nil"/>
            </w:tcBorders>
          </w:tcPr>
          <w:p>
            <w:pPr>
              <w:pStyle w:val="7"/>
              <w:spacing w:line="286" w:lineRule="exact"/>
              <w:ind w:left="106"/>
              <w:rPr>
                <w:rFonts w:ascii="Times New Roman" w:eastAsia="Times New Roman"/>
                <w:sz w:val="24"/>
              </w:rPr>
            </w:pPr>
            <w:r>
              <w:rPr>
                <w:rFonts w:ascii="Times New Roman" w:eastAsia="Times New Roman"/>
                <w:sz w:val="24"/>
              </w:rPr>
              <w:t>4</w:t>
            </w:r>
            <w:r>
              <w:rPr>
                <w:sz w:val="24"/>
              </w:rPr>
              <w:t>．经常性开展社会公德、职业道德、家庭美德、个人品德教育，广泛开展民族英雄、</w:t>
            </w:r>
          </w:p>
          <w:p>
            <w:pPr>
              <w:pStyle w:val="7"/>
              <w:spacing w:line="295" w:lineRule="exact"/>
              <w:ind w:left="106"/>
              <w:rPr>
                <w:sz w:val="24"/>
              </w:rPr>
            </w:pPr>
            <w:r>
              <w:rPr>
                <w:sz w:val="24"/>
              </w:rPr>
              <w:t>时代楷模、道德模范、最美人物、身边好人等学习教育活动，培育和选树学习励志、</w:t>
            </w:r>
          </w:p>
          <w:p>
            <w:pPr>
              <w:pStyle w:val="7"/>
              <w:spacing w:line="295" w:lineRule="exact"/>
              <w:ind w:left="106"/>
              <w:rPr>
                <w:sz w:val="24"/>
              </w:rPr>
            </w:pPr>
            <w:r>
              <w:rPr>
                <w:sz w:val="24"/>
              </w:rPr>
              <w:t>实践奉献、参军报国、诚信友善、创新创业、志愿服务、体育竞赛等方面的典型，塑</w:t>
            </w:r>
          </w:p>
          <w:p>
            <w:pPr>
              <w:pStyle w:val="7"/>
              <w:spacing w:before="21" w:line="305" w:lineRule="exact"/>
              <w:ind w:left="106"/>
              <w:rPr>
                <w:rFonts w:hint="eastAsia" w:eastAsia="宋体"/>
                <w:sz w:val="24"/>
                <w:lang w:eastAsia="zh-CN"/>
              </w:rPr>
            </w:pPr>
            <w:r>
              <w:rPr>
                <w:sz w:val="24"/>
              </w:rPr>
              <w:t>造向上向善的校园新风。</w:t>
            </w:r>
            <w:r>
              <w:rPr>
                <w:rFonts w:hint="eastAsia"/>
                <w:color w:val="FF0000"/>
                <w:sz w:val="24"/>
                <w:lang w:eastAsia="zh-CN"/>
              </w:rPr>
              <w:t>（宣传部、学工处、院团委、招生就业处）</w:t>
            </w:r>
          </w:p>
        </w:tc>
        <w:tc>
          <w:tcPr>
            <w:tcW w:w="1218" w:type="dxa"/>
            <w:vMerge w:val="continue"/>
          </w:tcPr>
          <w:p>
            <w:pPr>
              <w:pStyle w:val="7"/>
              <w:spacing w:before="45" w:line="275" w:lineRule="exact"/>
              <w:ind w:left="280"/>
              <w:rPr>
                <w:sz w:val="24"/>
              </w:rPr>
            </w:pPr>
          </w:p>
        </w:tc>
        <w:tc>
          <w:tcPr>
            <w:tcW w:w="810" w:type="dxa"/>
            <w:vMerge w:val="continue"/>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1494" w:type="dxa"/>
            <w:vMerge w:val="continue"/>
            <w:tcBorders>
              <w:top w:val="nil"/>
            </w:tcBorders>
          </w:tcPr>
          <w:p>
            <w:pPr>
              <w:rPr>
                <w:sz w:val="2"/>
                <w:szCs w:val="2"/>
              </w:rPr>
            </w:pPr>
          </w:p>
        </w:tc>
        <w:tc>
          <w:tcPr>
            <w:tcW w:w="1575" w:type="dxa"/>
            <w:vMerge w:val="continue"/>
          </w:tcPr>
          <w:p>
            <w:pPr>
              <w:pStyle w:val="7"/>
              <w:rPr>
                <w:rFonts w:ascii="Times New Roman"/>
                <w:sz w:val="22"/>
              </w:rPr>
            </w:pPr>
          </w:p>
        </w:tc>
        <w:tc>
          <w:tcPr>
            <w:tcW w:w="9885" w:type="dxa"/>
            <w:tcBorders>
              <w:top w:val="nil"/>
              <w:bottom w:val="nil"/>
            </w:tcBorders>
          </w:tcPr>
          <w:p>
            <w:pPr>
              <w:pStyle w:val="7"/>
              <w:spacing w:before="25"/>
              <w:ind w:left="106" w:right="-29"/>
              <w:rPr>
                <w:sz w:val="24"/>
              </w:rPr>
            </w:pPr>
            <w:r>
              <w:rPr>
                <w:rFonts w:ascii="Times New Roman" w:eastAsia="Times New Roman"/>
                <w:spacing w:val="-20"/>
                <w:sz w:val="24"/>
              </w:rPr>
              <w:t>5</w:t>
            </w:r>
            <w:r>
              <w:rPr>
                <w:spacing w:val="-14"/>
                <w:sz w:val="24"/>
              </w:rPr>
              <w:t>．加强国家意识、法治意识、社会责任意识教育，加强祖国统一和民族团结进步教育，</w:t>
            </w:r>
          </w:p>
        </w:tc>
        <w:tc>
          <w:tcPr>
            <w:tcW w:w="1218" w:type="dxa"/>
            <w:vMerge w:val="continue"/>
          </w:tcPr>
          <w:p>
            <w:pPr>
              <w:pStyle w:val="7"/>
              <w:rPr>
                <w:rFonts w:ascii="Times New Roman"/>
                <w:sz w:val="22"/>
              </w:rPr>
            </w:pPr>
          </w:p>
        </w:tc>
        <w:tc>
          <w:tcPr>
            <w:tcW w:w="810" w:type="dxa"/>
            <w:vMerge w:val="continue"/>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494" w:type="dxa"/>
            <w:vMerge w:val="continue"/>
            <w:tcBorders>
              <w:top w:val="nil"/>
            </w:tcBorders>
          </w:tcPr>
          <w:p>
            <w:pPr>
              <w:rPr>
                <w:sz w:val="2"/>
                <w:szCs w:val="2"/>
              </w:rPr>
            </w:pPr>
          </w:p>
        </w:tc>
        <w:tc>
          <w:tcPr>
            <w:tcW w:w="1575" w:type="dxa"/>
            <w:vMerge w:val="continue"/>
          </w:tcPr>
          <w:p>
            <w:pPr>
              <w:pStyle w:val="7"/>
              <w:rPr>
                <w:rFonts w:ascii="Times New Roman"/>
                <w:sz w:val="22"/>
              </w:rPr>
            </w:pPr>
          </w:p>
        </w:tc>
        <w:tc>
          <w:tcPr>
            <w:tcW w:w="9885" w:type="dxa"/>
            <w:tcBorders>
              <w:top w:val="nil"/>
              <w:bottom w:val="nil"/>
            </w:tcBorders>
          </w:tcPr>
          <w:p>
            <w:pPr>
              <w:pStyle w:val="7"/>
              <w:spacing w:before="12"/>
              <w:ind w:left="106" w:right="-29"/>
              <w:rPr>
                <w:sz w:val="24"/>
              </w:rPr>
            </w:pPr>
            <w:r>
              <w:rPr>
                <w:spacing w:val="-4"/>
                <w:sz w:val="24"/>
              </w:rPr>
              <w:t>国家安全教育和国防教育、科学精神教育，纳入日常课程体系，形成爱学习、爱劳动、</w:t>
            </w:r>
          </w:p>
        </w:tc>
        <w:tc>
          <w:tcPr>
            <w:tcW w:w="1218" w:type="dxa"/>
            <w:vMerge w:val="continue"/>
          </w:tcPr>
          <w:p>
            <w:pPr>
              <w:pStyle w:val="7"/>
              <w:rPr>
                <w:rFonts w:ascii="Times New Roman"/>
                <w:sz w:val="22"/>
              </w:rPr>
            </w:pPr>
          </w:p>
        </w:tc>
        <w:tc>
          <w:tcPr>
            <w:tcW w:w="810" w:type="dxa"/>
            <w:vMerge w:val="continue"/>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 w:hRule="atLeast"/>
        </w:trPr>
        <w:tc>
          <w:tcPr>
            <w:tcW w:w="1494" w:type="dxa"/>
            <w:vMerge w:val="continue"/>
            <w:tcBorders>
              <w:top w:val="nil"/>
            </w:tcBorders>
          </w:tcPr>
          <w:p>
            <w:pPr>
              <w:rPr>
                <w:sz w:val="2"/>
                <w:szCs w:val="2"/>
              </w:rPr>
            </w:pPr>
          </w:p>
        </w:tc>
        <w:tc>
          <w:tcPr>
            <w:tcW w:w="1575" w:type="dxa"/>
            <w:vMerge w:val="continue"/>
          </w:tcPr>
          <w:p>
            <w:pPr>
              <w:pStyle w:val="7"/>
              <w:rPr>
                <w:rFonts w:ascii="Times New Roman"/>
                <w:sz w:val="22"/>
              </w:rPr>
            </w:pPr>
          </w:p>
        </w:tc>
        <w:tc>
          <w:tcPr>
            <w:tcW w:w="9885" w:type="dxa"/>
            <w:tcBorders>
              <w:top w:val="nil"/>
              <w:bottom w:val="nil"/>
            </w:tcBorders>
          </w:tcPr>
          <w:p>
            <w:pPr>
              <w:pStyle w:val="7"/>
              <w:spacing w:before="21" w:line="305" w:lineRule="exact"/>
              <w:ind w:left="106"/>
              <w:rPr>
                <w:rFonts w:hint="eastAsia" w:eastAsia="宋体"/>
                <w:sz w:val="24"/>
                <w:lang w:eastAsia="zh-CN"/>
              </w:rPr>
            </w:pPr>
            <w:r>
              <w:rPr>
                <w:sz w:val="24"/>
              </w:rPr>
              <w:t>爱祖国教育活动的有效形式和长效机制。</w:t>
            </w:r>
            <w:r>
              <w:rPr>
                <w:rFonts w:hint="eastAsia"/>
                <w:color w:val="FF0000"/>
                <w:sz w:val="24"/>
                <w:lang w:eastAsia="zh-CN"/>
              </w:rPr>
              <w:t>（安保处、组织统战人事部）</w:t>
            </w:r>
          </w:p>
        </w:tc>
        <w:tc>
          <w:tcPr>
            <w:tcW w:w="1218" w:type="dxa"/>
            <w:vMerge w:val="continue"/>
          </w:tcPr>
          <w:p>
            <w:pPr>
              <w:pStyle w:val="7"/>
              <w:rPr>
                <w:rFonts w:ascii="Times New Roman"/>
                <w:sz w:val="22"/>
              </w:rPr>
            </w:pPr>
          </w:p>
        </w:tc>
        <w:tc>
          <w:tcPr>
            <w:tcW w:w="810" w:type="dxa"/>
            <w:vMerge w:val="continue"/>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1494" w:type="dxa"/>
            <w:vMerge w:val="continue"/>
            <w:tcBorders>
              <w:top w:val="nil"/>
            </w:tcBorders>
          </w:tcPr>
          <w:p>
            <w:pPr>
              <w:rPr>
                <w:sz w:val="2"/>
                <w:szCs w:val="2"/>
              </w:rPr>
            </w:pPr>
          </w:p>
        </w:tc>
        <w:tc>
          <w:tcPr>
            <w:tcW w:w="1575" w:type="dxa"/>
            <w:vMerge w:val="continue"/>
          </w:tcPr>
          <w:p>
            <w:pPr>
              <w:pStyle w:val="7"/>
              <w:rPr>
                <w:rFonts w:ascii="Times New Roman"/>
                <w:sz w:val="22"/>
              </w:rPr>
            </w:pPr>
          </w:p>
        </w:tc>
        <w:tc>
          <w:tcPr>
            <w:tcW w:w="9885" w:type="dxa"/>
            <w:tcBorders>
              <w:top w:val="nil"/>
              <w:bottom w:val="nil"/>
            </w:tcBorders>
          </w:tcPr>
          <w:p>
            <w:pPr>
              <w:pStyle w:val="7"/>
              <w:spacing w:before="25"/>
              <w:ind w:left="106" w:right="-29"/>
              <w:rPr>
                <w:sz w:val="24"/>
              </w:rPr>
            </w:pPr>
            <w:r>
              <w:rPr>
                <w:rFonts w:ascii="Times New Roman" w:eastAsia="Times New Roman"/>
                <w:spacing w:val="-15"/>
                <w:sz w:val="24"/>
              </w:rPr>
              <w:t>6</w:t>
            </w:r>
            <w:r>
              <w:rPr>
                <w:spacing w:val="-11"/>
                <w:sz w:val="24"/>
              </w:rPr>
              <w:t>．挖掘校园好人好事，通过开辟专栏、刊播公益广告、刊发深度文章、访谈身边典型、</w:t>
            </w:r>
          </w:p>
        </w:tc>
        <w:tc>
          <w:tcPr>
            <w:tcW w:w="1218" w:type="dxa"/>
            <w:vMerge w:val="continue"/>
          </w:tcPr>
          <w:p>
            <w:pPr>
              <w:pStyle w:val="7"/>
              <w:rPr>
                <w:rFonts w:ascii="Times New Roman"/>
                <w:sz w:val="22"/>
              </w:rPr>
            </w:pPr>
          </w:p>
        </w:tc>
        <w:tc>
          <w:tcPr>
            <w:tcW w:w="810" w:type="dxa"/>
            <w:vMerge w:val="continue"/>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 w:hRule="atLeast"/>
        </w:trPr>
        <w:tc>
          <w:tcPr>
            <w:tcW w:w="1494" w:type="dxa"/>
            <w:vMerge w:val="continue"/>
            <w:tcBorders>
              <w:top w:val="nil"/>
            </w:tcBorders>
          </w:tcPr>
          <w:p>
            <w:pPr>
              <w:rPr>
                <w:sz w:val="2"/>
                <w:szCs w:val="2"/>
              </w:rPr>
            </w:pPr>
          </w:p>
        </w:tc>
        <w:tc>
          <w:tcPr>
            <w:tcW w:w="1575" w:type="dxa"/>
            <w:vMerge w:val="continue"/>
          </w:tcPr>
          <w:p>
            <w:pPr>
              <w:pStyle w:val="7"/>
              <w:rPr>
                <w:rFonts w:ascii="Times New Roman"/>
                <w:sz w:val="22"/>
              </w:rPr>
            </w:pPr>
          </w:p>
        </w:tc>
        <w:tc>
          <w:tcPr>
            <w:tcW w:w="9885" w:type="dxa"/>
            <w:tcBorders>
              <w:top w:val="nil"/>
              <w:bottom w:val="nil"/>
            </w:tcBorders>
          </w:tcPr>
          <w:p>
            <w:pPr>
              <w:pStyle w:val="7"/>
              <w:spacing w:before="12" w:line="305" w:lineRule="exact"/>
              <w:ind w:left="106"/>
              <w:rPr>
                <w:rFonts w:hint="eastAsia" w:eastAsia="宋体"/>
                <w:sz w:val="24"/>
                <w:lang w:eastAsia="zh-CN"/>
              </w:rPr>
            </w:pPr>
            <w:r>
              <w:rPr>
                <w:sz w:val="24"/>
              </w:rPr>
              <w:t>连载生动故事等形式进行舆论宣传。</w:t>
            </w:r>
            <w:r>
              <w:rPr>
                <w:rFonts w:hint="eastAsia"/>
                <w:color w:val="FF0000"/>
                <w:sz w:val="24"/>
                <w:lang w:eastAsia="zh-CN"/>
              </w:rPr>
              <w:t>（宣传部）</w:t>
            </w:r>
          </w:p>
        </w:tc>
        <w:tc>
          <w:tcPr>
            <w:tcW w:w="1218" w:type="dxa"/>
            <w:vMerge w:val="continue"/>
          </w:tcPr>
          <w:p>
            <w:pPr>
              <w:pStyle w:val="7"/>
              <w:rPr>
                <w:rFonts w:ascii="Times New Roman"/>
                <w:sz w:val="22"/>
              </w:rPr>
            </w:pPr>
          </w:p>
        </w:tc>
        <w:tc>
          <w:tcPr>
            <w:tcW w:w="810" w:type="dxa"/>
            <w:vMerge w:val="continue"/>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494" w:type="dxa"/>
            <w:vMerge w:val="continue"/>
            <w:tcBorders>
              <w:top w:val="nil"/>
            </w:tcBorders>
          </w:tcPr>
          <w:p>
            <w:pPr>
              <w:rPr>
                <w:sz w:val="2"/>
                <w:szCs w:val="2"/>
              </w:rPr>
            </w:pPr>
          </w:p>
        </w:tc>
        <w:tc>
          <w:tcPr>
            <w:tcW w:w="1575" w:type="dxa"/>
            <w:vMerge w:val="continue"/>
          </w:tcPr>
          <w:p>
            <w:pPr>
              <w:pStyle w:val="7"/>
              <w:rPr>
                <w:rFonts w:ascii="Times New Roman"/>
                <w:sz w:val="22"/>
              </w:rPr>
            </w:pPr>
          </w:p>
        </w:tc>
        <w:tc>
          <w:tcPr>
            <w:tcW w:w="9885" w:type="dxa"/>
            <w:tcBorders>
              <w:top w:val="nil"/>
            </w:tcBorders>
          </w:tcPr>
          <w:p>
            <w:pPr>
              <w:pStyle w:val="7"/>
              <w:spacing w:before="25"/>
              <w:ind w:left="106"/>
              <w:rPr>
                <w:rFonts w:hint="eastAsia" w:eastAsia="宋体"/>
                <w:sz w:val="24"/>
                <w:lang w:eastAsia="zh-CN"/>
              </w:rPr>
            </w:pPr>
            <w:r>
              <w:rPr>
                <w:rFonts w:ascii="Times New Roman" w:eastAsia="Times New Roman"/>
                <w:sz w:val="24"/>
              </w:rPr>
              <w:t>7</w:t>
            </w:r>
            <w:r>
              <w:rPr>
                <w:sz w:val="24"/>
              </w:rPr>
              <w:t>. 围绕核心价值观开展研究，形成一批有分量有价值的研究成果</w:t>
            </w:r>
            <w:r>
              <w:rPr>
                <w:rFonts w:hint="eastAsia"/>
                <w:color w:val="FF0000"/>
                <w:sz w:val="24"/>
                <w:lang w:eastAsia="zh-CN"/>
              </w:rPr>
              <w:t>（科技服务中心）</w:t>
            </w:r>
          </w:p>
        </w:tc>
        <w:tc>
          <w:tcPr>
            <w:tcW w:w="1218" w:type="dxa"/>
            <w:vMerge w:val="continue"/>
          </w:tcPr>
          <w:p>
            <w:pPr>
              <w:pStyle w:val="7"/>
              <w:rPr>
                <w:rFonts w:ascii="Times New Roman"/>
                <w:sz w:val="22"/>
              </w:rPr>
            </w:pPr>
          </w:p>
        </w:tc>
        <w:tc>
          <w:tcPr>
            <w:tcW w:w="810" w:type="dxa"/>
            <w:vMerge w:val="continue"/>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7" w:hRule="atLeast"/>
        </w:trPr>
        <w:tc>
          <w:tcPr>
            <w:tcW w:w="1494" w:type="dxa"/>
            <w:vMerge w:val="continue"/>
            <w:tcBorders>
              <w:top w:val="nil"/>
            </w:tcBorders>
          </w:tcPr>
          <w:p>
            <w:pPr>
              <w:rPr>
                <w:sz w:val="2"/>
                <w:szCs w:val="2"/>
              </w:rPr>
            </w:pPr>
          </w:p>
        </w:tc>
        <w:tc>
          <w:tcPr>
            <w:tcW w:w="1575" w:type="dxa"/>
            <w:vMerge w:val="continue"/>
          </w:tcPr>
          <w:p>
            <w:pPr>
              <w:pStyle w:val="7"/>
              <w:rPr>
                <w:rFonts w:ascii="Times New Roman"/>
                <w:sz w:val="22"/>
              </w:rPr>
            </w:pPr>
          </w:p>
        </w:tc>
        <w:tc>
          <w:tcPr>
            <w:tcW w:w="9885" w:type="dxa"/>
          </w:tcPr>
          <w:p>
            <w:pPr>
              <w:pStyle w:val="7"/>
              <w:spacing w:before="162"/>
              <w:ind w:left="106"/>
              <w:rPr>
                <w:rFonts w:ascii="Times New Roman" w:eastAsia="Times New Roman"/>
                <w:sz w:val="24"/>
              </w:rPr>
            </w:pPr>
            <w:r>
              <w:rPr>
                <w:sz w:val="24"/>
              </w:rPr>
              <w:t xml:space="preserve">符合上述七项标准为 </w:t>
            </w:r>
            <w:r>
              <w:rPr>
                <w:rFonts w:ascii="Times New Roman" w:eastAsia="Times New Roman"/>
                <w:sz w:val="24"/>
              </w:rPr>
              <w:t>A</w:t>
            </w:r>
            <w:r>
              <w:rPr>
                <w:sz w:val="24"/>
              </w:rPr>
              <w:t xml:space="preserve">；符合其中六项为 </w:t>
            </w:r>
            <w:r>
              <w:rPr>
                <w:rFonts w:ascii="Times New Roman" w:eastAsia="Times New Roman"/>
                <w:sz w:val="24"/>
              </w:rPr>
              <w:t>B</w:t>
            </w:r>
            <w:r>
              <w:rPr>
                <w:sz w:val="24"/>
              </w:rPr>
              <w:t xml:space="preserve">；符合其中五项为 </w:t>
            </w:r>
            <w:r>
              <w:rPr>
                <w:rFonts w:ascii="Times New Roman" w:eastAsia="Times New Roman"/>
                <w:sz w:val="24"/>
              </w:rPr>
              <w:t>C</w:t>
            </w:r>
            <w:r>
              <w:rPr>
                <w:sz w:val="24"/>
              </w:rPr>
              <w:t xml:space="preserve">；其余情形为 </w:t>
            </w:r>
            <w:r>
              <w:rPr>
                <w:rFonts w:ascii="Times New Roman" w:eastAsia="Times New Roman"/>
                <w:sz w:val="24"/>
              </w:rPr>
              <w:t>D</w:t>
            </w:r>
          </w:p>
        </w:tc>
        <w:tc>
          <w:tcPr>
            <w:tcW w:w="1218" w:type="dxa"/>
            <w:vMerge w:val="continue"/>
          </w:tcPr>
          <w:p>
            <w:pPr>
              <w:pStyle w:val="7"/>
              <w:rPr>
                <w:rFonts w:ascii="Times New Roman"/>
                <w:sz w:val="22"/>
              </w:rPr>
            </w:pPr>
          </w:p>
        </w:tc>
        <w:tc>
          <w:tcPr>
            <w:tcW w:w="810" w:type="dxa"/>
            <w:vMerge w:val="continue"/>
          </w:tcPr>
          <w:p>
            <w:pPr>
              <w:pStyle w:val="7"/>
              <w:rPr>
                <w:rFonts w:ascii="Times New Roman"/>
                <w:sz w:val="22"/>
              </w:rPr>
            </w:pPr>
          </w:p>
        </w:tc>
      </w:tr>
    </w:tbl>
    <w:p>
      <w:pPr>
        <w:spacing w:after="0"/>
        <w:rPr>
          <w:rFonts w:ascii="Times New Roman"/>
          <w:sz w:val="22"/>
        </w:rPr>
        <w:sectPr>
          <w:pgSz w:w="16840" w:h="11910" w:orient="landscape"/>
          <w:pgMar w:top="1100" w:right="720" w:bottom="880" w:left="860" w:header="0" w:footer="684" w:gutter="0"/>
        </w:sectPr>
      </w:pPr>
    </w:p>
    <w:p>
      <w:pPr>
        <w:pStyle w:val="2"/>
        <w:spacing w:before="5"/>
        <w:rPr>
          <w:rFonts w:ascii="Times New Roman"/>
          <w:sz w:val="2"/>
        </w:rPr>
      </w:pPr>
    </w:p>
    <w:tbl>
      <w:tblPr>
        <w:tblStyle w:val="3"/>
        <w:tblW w:w="14982" w:type="dxa"/>
        <w:tblInd w:w="17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94"/>
        <w:gridCol w:w="1395"/>
        <w:gridCol w:w="10005"/>
        <w:gridCol w:w="1278"/>
        <w:gridCol w:w="8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494" w:type="dxa"/>
          </w:tcPr>
          <w:p>
            <w:pPr>
              <w:pStyle w:val="7"/>
              <w:spacing w:before="2" w:line="289" w:lineRule="exact"/>
              <w:ind w:left="267"/>
              <w:rPr>
                <w:rFonts w:hint="eastAsia" w:ascii="黑体" w:eastAsia="黑体"/>
                <w:sz w:val="24"/>
              </w:rPr>
            </w:pPr>
            <w:r>
              <w:rPr>
                <w:rFonts w:hint="eastAsia" w:ascii="黑体" w:eastAsia="黑体"/>
                <w:sz w:val="24"/>
              </w:rPr>
              <w:t>一级指标</w:t>
            </w:r>
          </w:p>
        </w:tc>
        <w:tc>
          <w:tcPr>
            <w:tcW w:w="1395" w:type="dxa"/>
          </w:tcPr>
          <w:p>
            <w:pPr>
              <w:pStyle w:val="7"/>
              <w:spacing w:before="2" w:line="289" w:lineRule="exact"/>
              <w:ind w:left="6" w:leftChars="0" w:hanging="6" w:firstLineChars="0"/>
              <w:rPr>
                <w:rFonts w:hint="eastAsia" w:ascii="黑体" w:eastAsia="黑体"/>
                <w:sz w:val="24"/>
              </w:rPr>
            </w:pPr>
            <w:r>
              <w:rPr>
                <w:rFonts w:hint="eastAsia" w:ascii="黑体" w:eastAsia="黑体"/>
                <w:sz w:val="24"/>
              </w:rPr>
              <w:t>二级指标</w:t>
            </w:r>
          </w:p>
        </w:tc>
        <w:tc>
          <w:tcPr>
            <w:tcW w:w="10005" w:type="dxa"/>
          </w:tcPr>
          <w:p>
            <w:pPr>
              <w:pStyle w:val="7"/>
              <w:spacing w:before="2" w:line="289" w:lineRule="exact"/>
              <w:ind w:left="4089" w:right="4081"/>
              <w:jc w:val="center"/>
              <w:rPr>
                <w:rFonts w:hint="eastAsia" w:ascii="黑体" w:eastAsia="黑体"/>
                <w:sz w:val="24"/>
              </w:rPr>
            </w:pPr>
            <w:r>
              <w:rPr>
                <w:rFonts w:hint="eastAsia" w:ascii="黑体" w:eastAsia="黑体"/>
                <w:sz w:val="24"/>
              </w:rPr>
              <w:t>测评标准</w:t>
            </w:r>
          </w:p>
        </w:tc>
        <w:tc>
          <w:tcPr>
            <w:tcW w:w="1278" w:type="dxa"/>
          </w:tcPr>
          <w:p>
            <w:pPr>
              <w:pStyle w:val="7"/>
              <w:spacing w:before="2" w:line="289" w:lineRule="exact"/>
              <w:ind w:left="107" w:right="99"/>
              <w:jc w:val="center"/>
              <w:rPr>
                <w:rFonts w:hint="eastAsia" w:ascii="黑体" w:eastAsia="黑体"/>
                <w:sz w:val="24"/>
              </w:rPr>
            </w:pPr>
            <w:r>
              <w:rPr>
                <w:rFonts w:hint="eastAsia" w:ascii="黑体" w:eastAsia="黑体"/>
                <w:sz w:val="24"/>
              </w:rPr>
              <w:t>测评方式</w:t>
            </w:r>
          </w:p>
        </w:tc>
        <w:tc>
          <w:tcPr>
            <w:tcW w:w="810" w:type="dxa"/>
          </w:tcPr>
          <w:p>
            <w:pPr>
              <w:pStyle w:val="7"/>
              <w:spacing w:before="2" w:line="289" w:lineRule="exact"/>
              <w:ind w:left="144" w:right="136"/>
              <w:jc w:val="center"/>
              <w:rPr>
                <w:rFonts w:hint="eastAsia" w:ascii="黑体" w:eastAsia="黑体"/>
                <w:sz w:val="24"/>
              </w:rPr>
            </w:pPr>
            <w:r>
              <w:rPr>
                <w:rFonts w:hint="eastAsia" w:ascii="黑体" w:eastAsia="黑体"/>
                <w:sz w:val="24"/>
              </w:rPr>
              <w:t>权重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4" w:hRule="atLeast"/>
        </w:trPr>
        <w:tc>
          <w:tcPr>
            <w:tcW w:w="1494" w:type="dxa"/>
            <w:vMerge w:val="restart"/>
          </w:tcPr>
          <w:p>
            <w:pPr>
              <w:pStyle w:val="7"/>
              <w:rPr>
                <w:rFonts w:ascii="Times New Roman"/>
                <w:sz w:val="22"/>
              </w:rPr>
            </w:pPr>
          </w:p>
        </w:tc>
        <w:tc>
          <w:tcPr>
            <w:tcW w:w="1395" w:type="dxa"/>
            <w:vMerge w:val="restart"/>
          </w:tcPr>
          <w:p>
            <w:pPr>
              <w:pStyle w:val="7"/>
              <w:spacing w:before="1"/>
              <w:rPr>
                <w:rFonts w:ascii="Times New Roman"/>
                <w:sz w:val="21"/>
              </w:rPr>
            </w:pPr>
          </w:p>
          <w:p>
            <w:pPr>
              <w:pStyle w:val="7"/>
              <w:spacing w:line="280" w:lineRule="auto"/>
              <w:ind w:left="626" w:right="195" w:hanging="420"/>
              <w:rPr>
                <w:rFonts w:ascii="Times New Roman" w:eastAsia="Times New Roman"/>
                <w:sz w:val="24"/>
              </w:rPr>
            </w:pPr>
          </w:p>
          <w:p>
            <w:pPr>
              <w:pStyle w:val="7"/>
              <w:spacing w:line="280" w:lineRule="auto"/>
              <w:ind w:left="626" w:right="195" w:hanging="420"/>
              <w:rPr>
                <w:rFonts w:ascii="Times New Roman" w:eastAsia="Times New Roman"/>
                <w:sz w:val="24"/>
              </w:rPr>
            </w:pPr>
          </w:p>
          <w:p>
            <w:pPr>
              <w:pStyle w:val="7"/>
              <w:spacing w:line="280" w:lineRule="auto"/>
              <w:ind w:left="626" w:right="195" w:hanging="420"/>
              <w:rPr>
                <w:rFonts w:ascii="Times New Roman" w:eastAsia="Times New Roman"/>
                <w:sz w:val="24"/>
              </w:rPr>
            </w:pPr>
          </w:p>
          <w:p>
            <w:pPr>
              <w:pStyle w:val="7"/>
              <w:spacing w:line="280" w:lineRule="auto"/>
              <w:ind w:left="626" w:right="195" w:hanging="420"/>
              <w:rPr>
                <w:rFonts w:ascii="Times New Roman" w:eastAsia="Times New Roman"/>
                <w:sz w:val="24"/>
              </w:rPr>
            </w:pPr>
          </w:p>
          <w:p>
            <w:pPr>
              <w:pStyle w:val="7"/>
              <w:spacing w:line="280" w:lineRule="auto"/>
              <w:ind w:left="626" w:right="195" w:hanging="420"/>
              <w:rPr>
                <w:rFonts w:ascii="Times New Roman" w:eastAsia="Times New Roman"/>
                <w:sz w:val="24"/>
              </w:rPr>
            </w:pPr>
          </w:p>
          <w:p>
            <w:pPr>
              <w:pStyle w:val="7"/>
              <w:spacing w:line="280" w:lineRule="auto"/>
              <w:ind w:left="626" w:right="195" w:hanging="420"/>
              <w:rPr>
                <w:rFonts w:ascii="Times New Roman" w:eastAsia="Times New Roman"/>
                <w:sz w:val="24"/>
              </w:rPr>
            </w:pPr>
          </w:p>
          <w:p>
            <w:pPr>
              <w:pStyle w:val="7"/>
              <w:spacing w:line="280" w:lineRule="auto"/>
              <w:ind w:left="626" w:right="195" w:hanging="420"/>
              <w:rPr>
                <w:rFonts w:ascii="Times New Roman" w:eastAsia="Times New Roman"/>
                <w:sz w:val="24"/>
              </w:rPr>
            </w:pPr>
          </w:p>
          <w:p>
            <w:pPr>
              <w:pStyle w:val="7"/>
              <w:spacing w:line="280" w:lineRule="auto"/>
              <w:ind w:left="626" w:right="195" w:hanging="420"/>
              <w:rPr>
                <w:rFonts w:ascii="Times New Roman" w:eastAsia="Times New Roman"/>
                <w:sz w:val="24"/>
              </w:rPr>
            </w:pPr>
          </w:p>
          <w:p>
            <w:pPr>
              <w:pStyle w:val="7"/>
              <w:spacing w:line="280" w:lineRule="auto"/>
              <w:ind w:left="626" w:right="195" w:hanging="420"/>
              <w:rPr>
                <w:rFonts w:ascii="Times New Roman" w:eastAsia="Times New Roman"/>
                <w:sz w:val="24"/>
              </w:rPr>
            </w:pPr>
          </w:p>
          <w:p>
            <w:pPr>
              <w:pStyle w:val="7"/>
              <w:spacing w:line="280" w:lineRule="auto"/>
              <w:ind w:left="626" w:right="195" w:hanging="420"/>
              <w:rPr>
                <w:rFonts w:ascii="Times New Roman" w:eastAsia="Times New Roman"/>
                <w:sz w:val="24"/>
              </w:rPr>
            </w:pPr>
          </w:p>
          <w:p>
            <w:pPr>
              <w:pStyle w:val="7"/>
              <w:spacing w:line="280" w:lineRule="auto"/>
              <w:ind w:left="626" w:right="195" w:hanging="420"/>
              <w:rPr>
                <w:rFonts w:ascii="Times New Roman" w:eastAsia="Times New Roman"/>
                <w:sz w:val="24"/>
              </w:rPr>
            </w:pPr>
          </w:p>
          <w:p>
            <w:pPr>
              <w:pStyle w:val="7"/>
              <w:spacing w:line="280" w:lineRule="auto"/>
              <w:ind w:left="626" w:right="195" w:hanging="420"/>
              <w:rPr>
                <w:sz w:val="24"/>
              </w:rPr>
            </w:pPr>
            <w:r>
              <w:rPr>
                <w:rFonts w:ascii="Times New Roman" w:eastAsia="Times New Roman"/>
                <w:sz w:val="24"/>
              </w:rPr>
              <w:t>1</w:t>
            </w:r>
            <w:r>
              <w:rPr>
                <w:rFonts w:ascii="Calibri" w:eastAsia="Calibri"/>
                <w:sz w:val="24"/>
              </w:rPr>
              <w:t>.</w:t>
            </w:r>
            <w:r>
              <w:rPr>
                <w:rFonts w:ascii="Times New Roman" w:eastAsia="Times New Roman"/>
                <w:sz w:val="24"/>
              </w:rPr>
              <w:t xml:space="preserve">5 </w:t>
            </w:r>
            <w:r>
              <w:rPr>
                <w:sz w:val="24"/>
              </w:rPr>
              <w:t>日常思想政治教育</w:t>
            </w:r>
          </w:p>
        </w:tc>
        <w:tc>
          <w:tcPr>
            <w:tcW w:w="10005" w:type="dxa"/>
            <w:tcBorders>
              <w:bottom w:val="nil"/>
            </w:tcBorders>
          </w:tcPr>
          <w:p>
            <w:pPr>
              <w:pStyle w:val="7"/>
              <w:spacing w:before="204"/>
              <w:ind w:left="106"/>
              <w:rPr>
                <w:rFonts w:hint="eastAsia" w:eastAsia="宋体"/>
                <w:sz w:val="24"/>
                <w:lang w:eastAsia="zh-CN"/>
              </w:rPr>
            </w:pPr>
            <w:r>
              <w:rPr>
                <w:rFonts w:ascii="Times New Roman" w:eastAsia="Times New Roman"/>
                <w:sz w:val="24"/>
              </w:rPr>
              <w:t>1</w:t>
            </w:r>
            <w:r>
              <w:rPr>
                <w:sz w:val="24"/>
              </w:rPr>
              <w:t>．贯彻落实中央组织部、中央宣传部、教育部《关于领导干部上讲台开展思想政治教育的意见》，将领导干部上讲台列入教育教学计划，并组织实施具体教育教学活动。</w:t>
            </w:r>
            <w:r>
              <w:rPr>
                <w:rFonts w:hint="eastAsia"/>
                <w:color w:val="FF0000"/>
                <w:sz w:val="24"/>
                <w:lang w:eastAsia="zh-CN"/>
              </w:rPr>
              <w:t>（宣传部、教务处）</w:t>
            </w:r>
          </w:p>
        </w:tc>
        <w:tc>
          <w:tcPr>
            <w:tcW w:w="1278" w:type="dxa"/>
            <w:vMerge w:val="restart"/>
          </w:tcPr>
          <w:p>
            <w:pPr>
              <w:pStyle w:val="7"/>
              <w:spacing w:before="127" w:line="260" w:lineRule="exact"/>
              <w:ind w:left="107" w:right="101"/>
              <w:jc w:val="center"/>
              <w:rPr>
                <w:rFonts w:ascii="Times New Roman" w:eastAsia="Times New Roman"/>
                <w:sz w:val="24"/>
              </w:rPr>
            </w:pPr>
          </w:p>
          <w:p>
            <w:pPr>
              <w:pStyle w:val="7"/>
              <w:spacing w:before="127" w:line="260" w:lineRule="exact"/>
              <w:ind w:left="107" w:right="101"/>
              <w:jc w:val="center"/>
              <w:rPr>
                <w:rFonts w:ascii="Times New Roman" w:eastAsia="Times New Roman"/>
                <w:sz w:val="24"/>
              </w:rPr>
            </w:pPr>
          </w:p>
          <w:p>
            <w:pPr>
              <w:pStyle w:val="7"/>
              <w:spacing w:before="127" w:line="260" w:lineRule="exact"/>
              <w:ind w:left="107" w:right="101"/>
              <w:jc w:val="center"/>
              <w:rPr>
                <w:rFonts w:ascii="Times New Roman" w:eastAsia="Times New Roman"/>
                <w:sz w:val="24"/>
              </w:rPr>
            </w:pPr>
          </w:p>
          <w:p>
            <w:pPr>
              <w:pStyle w:val="7"/>
              <w:spacing w:before="127" w:line="260" w:lineRule="exact"/>
              <w:ind w:left="107" w:right="101"/>
              <w:jc w:val="center"/>
              <w:rPr>
                <w:rFonts w:ascii="Times New Roman" w:eastAsia="Times New Roman"/>
                <w:sz w:val="24"/>
              </w:rPr>
            </w:pPr>
          </w:p>
          <w:p>
            <w:pPr>
              <w:pStyle w:val="7"/>
              <w:spacing w:before="127" w:line="260" w:lineRule="exact"/>
              <w:ind w:left="107" w:right="101"/>
              <w:jc w:val="center"/>
              <w:rPr>
                <w:rFonts w:ascii="Times New Roman" w:eastAsia="Times New Roman"/>
                <w:sz w:val="24"/>
              </w:rPr>
            </w:pPr>
          </w:p>
          <w:p>
            <w:pPr>
              <w:pStyle w:val="7"/>
              <w:spacing w:before="127" w:line="260" w:lineRule="exact"/>
              <w:ind w:left="107" w:right="101"/>
              <w:jc w:val="center"/>
              <w:rPr>
                <w:sz w:val="24"/>
              </w:rPr>
            </w:pPr>
            <w:r>
              <w:rPr>
                <w:rFonts w:ascii="Times New Roman" w:eastAsia="Times New Roman"/>
                <w:sz w:val="24"/>
              </w:rPr>
              <w:t xml:space="preserve">1 </w:t>
            </w:r>
            <w:r>
              <w:rPr>
                <w:sz w:val="24"/>
              </w:rPr>
              <w:t>材料审核问卷调查</w:t>
            </w:r>
          </w:p>
          <w:p>
            <w:pPr>
              <w:pStyle w:val="7"/>
              <w:spacing w:before="161"/>
              <w:ind w:left="160"/>
              <w:rPr>
                <w:rFonts w:ascii="Times New Roman" w:eastAsia="Times New Roman"/>
                <w:sz w:val="24"/>
              </w:rPr>
            </w:pPr>
            <w:r>
              <w:rPr>
                <w:rFonts w:ascii="Times New Roman" w:eastAsia="Times New Roman"/>
                <w:spacing w:val="-20"/>
                <w:sz w:val="24"/>
              </w:rPr>
              <w:t>2</w:t>
            </w:r>
            <w:r>
              <w:rPr>
                <w:spacing w:val="-41"/>
                <w:sz w:val="24"/>
              </w:rPr>
              <w:t>、</w:t>
            </w:r>
            <w:r>
              <w:rPr>
                <w:rFonts w:ascii="Times New Roman" w:eastAsia="Times New Roman"/>
                <w:spacing w:val="-20"/>
                <w:sz w:val="24"/>
              </w:rPr>
              <w:t>4</w:t>
            </w:r>
            <w:r>
              <w:rPr>
                <w:spacing w:val="-41"/>
                <w:sz w:val="24"/>
              </w:rPr>
              <w:t>、</w:t>
            </w:r>
            <w:r>
              <w:rPr>
                <w:rFonts w:ascii="Times New Roman" w:eastAsia="Times New Roman"/>
                <w:spacing w:val="-20"/>
                <w:sz w:val="24"/>
              </w:rPr>
              <w:t>5</w:t>
            </w:r>
            <w:r>
              <w:rPr>
                <w:spacing w:val="-41"/>
                <w:sz w:val="24"/>
              </w:rPr>
              <w:t>、</w:t>
            </w:r>
            <w:r>
              <w:rPr>
                <w:rFonts w:ascii="Times New Roman" w:eastAsia="Times New Roman"/>
                <w:spacing w:val="-20"/>
                <w:sz w:val="24"/>
              </w:rPr>
              <w:t>6</w:t>
            </w:r>
            <w:r>
              <w:rPr>
                <w:sz w:val="24"/>
              </w:rPr>
              <w:t>、</w:t>
            </w:r>
            <w:r>
              <w:rPr>
                <w:rFonts w:ascii="Times New Roman" w:eastAsia="Times New Roman"/>
                <w:sz w:val="24"/>
              </w:rPr>
              <w:t>8</w:t>
            </w:r>
            <w:r>
              <w:rPr>
                <w:sz w:val="24"/>
              </w:rPr>
              <w:t>、</w:t>
            </w:r>
            <w:r>
              <w:rPr>
                <w:rFonts w:ascii="Times New Roman" w:eastAsia="Times New Roman"/>
                <w:sz w:val="24"/>
              </w:rPr>
              <w:t>9</w:t>
            </w:r>
          </w:p>
          <w:p>
            <w:pPr>
              <w:pStyle w:val="7"/>
              <w:spacing w:before="158"/>
              <w:ind w:left="107" w:right="99"/>
              <w:jc w:val="center"/>
              <w:rPr>
                <w:sz w:val="24"/>
              </w:rPr>
            </w:pPr>
            <w:r>
              <w:rPr>
                <w:sz w:val="24"/>
              </w:rPr>
              <w:t>材料审核</w:t>
            </w:r>
          </w:p>
          <w:p>
            <w:pPr>
              <w:pStyle w:val="7"/>
              <w:spacing w:line="281" w:lineRule="exact"/>
              <w:ind w:left="107" w:right="99"/>
              <w:jc w:val="center"/>
              <w:rPr>
                <w:rFonts w:ascii="Times New Roman" w:eastAsia="Times New Roman"/>
                <w:sz w:val="24"/>
              </w:rPr>
            </w:pPr>
            <w:r>
              <w:rPr>
                <w:rFonts w:ascii="Times New Roman" w:eastAsia="Times New Roman"/>
                <w:sz w:val="24"/>
              </w:rPr>
              <w:t>3</w:t>
            </w:r>
            <w:r>
              <w:rPr>
                <w:sz w:val="24"/>
              </w:rPr>
              <w:t>、</w:t>
            </w:r>
            <w:r>
              <w:rPr>
                <w:rFonts w:ascii="Times New Roman" w:eastAsia="Times New Roman"/>
                <w:sz w:val="24"/>
              </w:rPr>
              <w:t>7</w:t>
            </w:r>
          </w:p>
          <w:p>
            <w:pPr>
              <w:pStyle w:val="7"/>
              <w:spacing w:before="48" w:line="287" w:lineRule="exact"/>
              <w:ind w:left="107" w:right="99"/>
              <w:jc w:val="center"/>
              <w:rPr>
                <w:sz w:val="24"/>
              </w:rPr>
            </w:pPr>
            <w:r>
              <w:rPr>
                <w:sz w:val="24"/>
              </w:rPr>
              <w:t>材料审核</w:t>
            </w:r>
          </w:p>
          <w:p>
            <w:pPr>
              <w:pStyle w:val="7"/>
              <w:spacing w:before="151"/>
              <w:ind w:left="107" w:right="99"/>
              <w:jc w:val="center"/>
              <w:rPr>
                <w:sz w:val="24"/>
              </w:rPr>
            </w:pPr>
            <w:r>
              <w:rPr>
                <w:sz w:val="24"/>
              </w:rPr>
              <w:t>实地考察</w:t>
            </w:r>
          </w:p>
        </w:tc>
        <w:tc>
          <w:tcPr>
            <w:tcW w:w="810" w:type="dxa"/>
            <w:vMerge w:val="restart"/>
          </w:tcPr>
          <w:p>
            <w:pPr>
              <w:pStyle w:val="7"/>
              <w:spacing w:before="11"/>
              <w:rPr>
                <w:rFonts w:ascii="Times New Roman"/>
                <w:sz w:val="28"/>
              </w:rPr>
            </w:pPr>
          </w:p>
          <w:p>
            <w:pPr>
              <w:pStyle w:val="7"/>
              <w:ind w:left="144" w:right="134"/>
              <w:jc w:val="center"/>
              <w:rPr>
                <w:rFonts w:ascii="Times New Roman"/>
                <w:sz w:val="24"/>
              </w:rPr>
            </w:pPr>
          </w:p>
          <w:p>
            <w:pPr>
              <w:pStyle w:val="7"/>
              <w:ind w:left="144" w:right="134"/>
              <w:jc w:val="center"/>
              <w:rPr>
                <w:rFonts w:ascii="Times New Roman"/>
                <w:sz w:val="24"/>
              </w:rPr>
            </w:pPr>
          </w:p>
          <w:p>
            <w:pPr>
              <w:pStyle w:val="7"/>
              <w:ind w:left="144" w:right="134"/>
              <w:jc w:val="center"/>
              <w:rPr>
                <w:rFonts w:ascii="Times New Roman"/>
                <w:sz w:val="24"/>
              </w:rPr>
            </w:pPr>
          </w:p>
          <w:p>
            <w:pPr>
              <w:pStyle w:val="7"/>
              <w:ind w:left="144" w:right="134"/>
              <w:jc w:val="center"/>
              <w:rPr>
                <w:rFonts w:ascii="Times New Roman"/>
                <w:sz w:val="24"/>
              </w:rPr>
            </w:pPr>
          </w:p>
          <w:p>
            <w:pPr>
              <w:pStyle w:val="7"/>
              <w:ind w:left="144" w:right="134"/>
              <w:jc w:val="center"/>
              <w:rPr>
                <w:rFonts w:ascii="Times New Roman"/>
                <w:sz w:val="24"/>
              </w:rPr>
            </w:pPr>
          </w:p>
          <w:p>
            <w:pPr>
              <w:pStyle w:val="7"/>
              <w:ind w:left="144" w:right="134"/>
              <w:jc w:val="center"/>
              <w:rPr>
                <w:rFonts w:ascii="Times New Roman"/>
                <w:sz w:val="24"/>
              </w:rPr>
            </w:pPr>
          </w:p>
          <w:p>
            <w:pPr>
              <w:pStyle w:val="7"/>
              <w:ind w:left="144" w:right="134"/>
              <w:jc w:val="center"/>
              <w:rPr>
                <w:rFonts w:ascii="Times New Roman"/>
                <w:sz w:val="24"/>
              </w:rPr>
            </w:pPr>
          </w:p>
          <w:p>
            <w:pPr>
              <w:pStyle w:val="7"/>
              <w:ind w:left="144" w:right="134"/>
              <w:jc w:val="center"/>
              <w:rPr>
                <w:rFonts w:ascii="Times New Roman"/>
                <w:sz w:val="24"/>
              </w:rPr>
            </w:pPr>
          </w:p>
          <w:p>
            <w:pPr>
              <w:pStyle w:val="7"/>
              <w:ind w:left="144" w:right="134"/>
              <w:jc w:val="center"/>
              <w:rPr>
                <w:rFonts w:ascii="Times New Roman"/>
                <w:sz w:val="24"/>
              </w:rPr>
            </w:pPr>
          </w:p>
          <w:p>
            <w:pPr>
              <w:pStyle w:val="7"/>
              <w:ind w:left="144" w:right="134"/>
              <w:jc w:val="center"/>
              <w:rPr>
                <w:rFonts w:ascii="Times New Roman"/>
                <w:sz w:val="24"/>
              </w:rPr>
            </w:pPr>
          </w:p>
          <w:p>
            <w:pPr>
              <w:pStyle w:val="7"/>
              <w:ind w:left="144" w:right="134"/>
              <w:jc w:val="center"/>
              <w:rPr>
                <w:rFonts w:ascii="Times New Roman"/>
                <w:sz w:val="24"/>
              </w:rPr>
            </w:pPr>
          </w:p>
          <w:p>
            <w:pPr>
              <w:pStyle w:val="7"/>
              <w:ind w:left="144" w:right="134"/>
              <w:jc w:val="center"/>
              <w:rPr>
                <w:rFonts w:ascii="Times New Roman"/>
                <w:sz w:val="24"/>
              </w:rPr>
            </w:pPr>
          </w:p>
          <w:p>
            <w:pPr>
              <w:pStyle w:val="7"/>
              <w:ind w:left="144" w:right="134"/>
              <w:jc w:val="center"/>
              <w:rPr>
                <w:rFonts w:ascii="Times New Roman"/>
                <w:sz w:val="24"/>
              </w:rPr>
            </w:pPr>
          </w:p>
          <w:p>
            <w:pPr>
              <w:pStyle w:val="7"/>
              <w:ind w:left="144" w:right="134"/>
              <w:jc w:val="center"/>
              <w:rPr>
                <w:rFonts w:ascii="Times New Roman"/>
                <w:sz w:val="24"/>
              </w:rPr>
            </w:pPr>
          </w:p>
          <w:p>
            <w:pPr>
              <w:pStyle w:val="7"/>
              <w:ind w:left="144" w:right="134"/>
              <w:jc w:val="center"/>
              <w:rPr>
                <w:rFonts w:ascii="Times New Roman"/>
                <w:sz w:val="24"/>
              </w:rPr>
            </w:pPr>
            <w:r>
              <w:rPr>
                <w:rFonts w:ascii="Times New Roman"/>
                <w:sz w:val="24"/>
              </w:rPr>
              <w:t>5</w:t>
            </w:r>
            <w:r>
              <w:rPr>
                <w:rFonts w:ascii="Calibri"/>
                <w:sz w:val="24"/>
              </w:rPr>
              <w:t>.</w:t>
            </w:r>
            <w:r>
              <w:rPr>
                <w:rFonts w:ascii="Times New Roman"/>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14" w:hRule="atLeast"/>
        </w:trPr>
        <w:tc>
          <w:tcPr>
            <w:tcW w:w="1494" w:type="dxa"/>
            <w:vMerge w:val="continue"/>
            <w:tcBorders>
              <w:top w:val="nil"/>
            </w:tcBorders>
          </w:tcPr>
          <w:p>
            <w:pPr>
              <w:rPr>
                <w:sz w:val="2"/>
                <w:szCs w:val="2"/>
              </w:rPr>
            </w:pPr>
          </w:p>
        </w:tc>
        <w:tc>
          <w:tcPr>
            <w:tcW w:w="1395" w:type="dxa"/>
            <w:vMerge w:val="continue"/>
          </w:tcPr>
          <w:p>
            <w:pPr>
              <w:pStyle w:val="7"/>
              <w:rPr>
                <w:rFonts w:ascii="Times New Roman"/>
                <w:sz w:val="22"/>
              </w:rPr>
            </w:pPr>
          </w:p>
        </w:tc>
        <w:tc>
          <w:tcPr>
            <w:tcW w:w="10005" w:type="dxa"/>
            <w:tcBorders>
              <w:top w:val="nil"/>
              <w:bottom w:val="nil"/>
            </w:tcBorders>
          </w:tcPr>
          <w:p>
            <w:pPr>
              <w:pStyle w:val="7"/>
              <w:spacing w:before="25"/>
              <w:ind w:left="106"/>
              <w:rPr>
                <w:rFonts w:hint="eastAsia" w:eastAsia="宋体"/>
                <w:sz w:val="24"/>
                <w:lang w:eastAsia="zh-CN"/>
              </w:rPr>
            </w:pPr>
            <w:r>
              <w:rPr>
                <w:rFonts w:ascii="Times New Roman" w:eastAsia="Times New Roman"/>
                <w:sz w:val="24"/>
              </w:rPr>
              <w:t>2</w:t>
            </w:r>
            <w:r>
              <w:rPr>
                <w:sz w:val="24"/>
              </w:rPr>
              <w:t>．贯彻中办、国办《关于进一步加强科研诚信建设的若干意见》、中央文明委《关于推进诚信建设制度化的意见》，推进科研诚信制度化建设，制定诚信教育工作方案，开展诚信主题教育活动，建立健全学生诚信档案，建设校园诚信文化。</w:t>
            </w:r>
            <w:r>
              <w:rPr>
                <w:rFonts w:hint="eastAsia"/>
                <w:color w:val="FF0000"/>
                <w:sz w:val="24"/>
                <w:lang w:eastAsia="zh-CN"/>
              </w:rPr>
              <w:t>（科技服务中心、学工处）</w:t>
            </w:r>
          </w:p>
        </w:tc>
        <w:tc>
          <w:tcPr>
            <w:tcW w:w="1278" w:type="dxa"/>
            <w:vMerge w:val="continue"/>
          </w:tcPr>
          <w:p>
            <w:pPr>
              <w:pStyle w:val="7"/>
              <w:rPr>
                <w:rFonts w:ascii="Times New Roman"/>
                <w:sz w:val="22"/>
              </w:rPr>
            </w:pPr>
          </w:p>
        </w:tc>
        <w:tc>
          <w:tcPr>
            <w:tcW w:w="810" w:type="dxa"/>
            <w:vMerge w:val="continue"/>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25" w:hRule="atLeast"/>
        </w:trPr>
        <w:tc>
          <w:tcPr>
            <w:tcW w:w="1494" w:type="dxa"/>
            <w:vMerge w:val="continue"/>
            <w:tcBorders>
              <w:top w:val="nil"/>
            </w:tcBorders>
          </w:tcPr>
          <w:p>
            <w:pPr>
              <w:rPr>
                <w:sz w:val="2"/>
                <w:szCs w:val="2"/>
              </w:rPr>
            </w:pPr>
          </w:p>
        </w:tc>
        <w:tc>
          <w:tcPr>
            <w:tcW w:w="1395" w:type="dxa"/>
            <w:vMerge w:val="continue"/>
          </w:tcPr>
          <w:p>
            <w:pPr>
              <w:pStyle w:val="7"/>
              <w:rPr>
                <w:rFonts w:ascii="Times New Roman"/>
                <w:sz w:val="22"/>
              </w:rPr>
            </w:pPr>
          </w:p>
        </w:tc>
        <w:tc>
          <w:tcPr>
            <w:tcW w:w="10005" w:type="dxa"/>
            <w:tcBorders>
              <w:top w:val="nil"/>
              <w:bottom w:val="nil"/>
            </w:tcBorders>
          </w:tcPr>
          <w:p>
            <w:pPr>
              <w:pStyle w:val="7"/>
              <w:spacing w:before="25"/>
              <w:ind w:left="106"/>
              <w:rPr>
                <w:rFonts w:ascii="Times New Roman" w:eastAsia="Times New Roman"/>
                <w:sz w:val="24"/>
              </w:rPr>
            </w:pPr>
            <w:r>
              <w:rPr>
                <w:rFonts w:ascii="Times New Roman" w:eastAsia="Times New Roman"/>
                <w:sz w:val="24"/>
              </w:rPr>
              <w:t>3</w:t>
            </w:r>
            <w:r>
              <w:rPr>
                <w:sz w:val="24"/>
              </w:rPr>
              <w:t>．结合工作实际制定学校领导、院（系）领导联系师生、谈心谈话制度，能够及时了</w:t>
            </w:r>
          </w:p>
          <w:p>
            <w:pPr>
              <w:pStyle w:val="7"/>
              <w:spacing w:before="12"/>
              <w:ind w:left="106"/>
              <w:rPr>
                <w:sz w:val="24"/>
              </w:rPr>
            </w:pPr>
            <w:r>
              <w:rPr>
                <w:sz w:val="24"/>
              </w:rPr>
              <w:t>解师生思想状况和具体诉求。学校领导班子成员尤其是党委书记、校长，要主动进课</w:t>
            </w:r>
          </w:p>
          <w:p>
            <w:pPr>
              <w:pStyle w:val="7"/>
              <w:spacing w:line="262" w:lineRule="exact"/>
              <w:ind w:left="106"/>
              <w:rPr>
                <w:sz w:val="24"/>
              </w:rPr>
            </w:pPr>
            <w:r>
              <w:rPr>
                <w:sz w:val="24"/>
              </w:rPr>
              <w:t>堂、进班级、进宿舍、进食堂、进社团、进网络，深入一线联系学生。高校领导班子</w:t>
            </w:r>
          </w:p>
          <w:p>
            <w:pPr>
              <w:pStyle w:val="7"/>
              <w:spacing w:before="52"/>
              <w:ind w:left="106"/>
              <w:rPr>
                <w:sz w:val="24"/>
              </w:rPr>
            </w:pPr>
            <w:r>
              <w:rPr>
                <w:spacing w:val="-3"/>
                <w:sz w:val="24"/>
              </w:rPr>
              <w:t xml:space="preserve">每名成员每周至少“面对面”接触学生 </w:t>
            </w:r>
            <w:r>
              <w:rPr>
                <w:rFonts w:ascii="Times New Roman" w:hAnsi="Times New Roman" w:eastAsia="Times New Roman"/>
                <w:sz w:val="24"/>
              </w:rPr>
              <w:t>1</w:t>
            </w:r>
            <w:r>
              <w:rPr>
                <w:rFonts w:ascii="Times New Roman" w:hAnsi="Times New Roman" w:eastAsia="Times New Roman"/>
                <w:spacing w:val="18"/>
                <w:sz w:val="24"/>
              </w:rPr>
              <w:t xml:space="preserve"> </w:t>
            </w:r>
            <w:r>
              <w:rPr>
                <w:spacing w:val="-3"/>
                <w:sz w:val="24"/>
              </w:rPr>
              <w:t xml:space="preserve">次。倡导领导班子成员每人联系 </w:t>
            </w:r>
            <w:r>
              <w:rPr>
                <w:rFonts w:ascii="Times New Roman" w:hAnsi="Times New Roman" w:eastAsia="Times New Roman"/>
                <w:sz w:val="24"/>
              </w:rPr>
              <w:t>1</w:t>
            </w:r>
            <w:r>
              <w:rPr>
                <w:rFonts w:ascii="Times New Roman" w:hAnsi="Times New Roman" w:eastAsia="Times New Roman"/>
                <w:spacing w:val="18"/>
                <w:sz w:val="24"/>
              </w:rPr>
              <w:t xml:space="preserve"> </w:t>
            </w:r>
            <w:r>
              <w:rPr>
                <w:sz w:val="24"/>
              </w:rPr>
              <w:t>个学生班</w:t>
            </w:r>
          </w:p>
          <w:p>
            <w:pPr>
              <w:pStyle w:val="7"/>
              <w:spacing w:before="53"/>
              <w:ind w:left="106"/>
              <w:rPr>
                <w:sz w:val="24"/>
              </w:rPr>
            </w:pPr>
            <w:r>
              <w:rPr>
                <w:spacing w:val="-15"/>
                <w:sz w:val="24"/>
              </w:rPr>
              <w:t xml:space="preserve">级或 </w:t>
            </w:r>
            <w:r>
              <w:rPr>
                <w:rFonts w:ascii="Times New Roman" w:eastAsia="Times New Roman"/>
                <w:sz w:val="24"/>
              </w:rPr>
              <w:t>1</w:t>
            </w:r>
            <w:r>
              <w:rPr>
                <w:rFonts w:ascii="Times New Roman" w:eastAsia="Times New Roman"/>
                <w:spacing w:val="18"/>
                <w:sz w:val="24"/>
              </w:rPr>
              <w:t xml:space="preserve"> </w:t>
            </w:r>
            <w:r>
              <w:rPr>
                <w:spacing w:val="-6"/>
                <w:sz w:val="24"/>
              </w:rPr>
              <w:t xml:space="preserve">个学生宿舍或 </w:t>
            </w:r>
            <w:r>
              <w:rPr>
                <w:rFonts w:ascii="Times New Roman" w:eastAsia="Times New Roman"/>
                <w:sz w:val="24"/>
              </w:rPr>
              <w:t>1</w:t>
            </w:r>
            <w:r>
              <w:rPr>
                <w:rFonts w:ascii="Times New Roman" w:eastAsia="Times New Roman"/>
                <w:spacing w:val="18"/>
                <w:sz w:val="24"/>
              </w:rPr>
              <w:t xml:space="preserve"> </w:t>
            </w:r>
            <w:r>
              <w:rPr>
                <w:sz w:val="24"/>
              </w:rPr>
              <w:t>个学生社团等。学校机关部处、院（系）负责同志，要做到和</w:t>
            </w:r>
          </w:p>
          <w:p>
            <w:pPr>
              <w:pStyle w:val="7"/>
              <w:spacing w:before="12"/>
              <w:ind w:left="106"/>
              <w:rPr>
                <w:rFonts w:hint="eastAsia" w:eastAsia="宋体"/>
                <w:color w:val="FF0000"/>
                <w:sz w:val="24"/>
                <w:lang w:eastAsia="zh-CN"/>
              </w:rPr>
            </w:pPr>
            <w:r>
              <w:rPr>
                <w:sz w:val="24"/>
              </w:rPr>
              <w:t>学生常态化联系交流。</w:t>
            </w:r>
            <w:r>
              <w:rPr>
                <w:rFonts w:hint="eastAsia"/>
                <w:color w:val="FF0000"/>
                <w:sz w:val="24"/>
                <w:lang w:eastAsia="zh-CN"/>
              </w:rPr>
              <w:t>（宣传部、党政办、学工处）</w:t>
            </w:r>
          </w:p>
          <w:p>
            <w:pPr>
              <w:pStyle w:val="7"/>
              <w:spacing w:line="360" w:lineRule="atLeast"/>
              <w:ind w:left="106" w:right="57"/>
              <w:rPr>
                <w:rFonts w:hint="eastAsia" w:eastAsia="宋体"/>
                <w:sz w:val="24"/>
                <w:lang w:eastAsia="zh-CN"/>
              </w:rPr>
            </w:pPr>
            <w:r>
              <w:rPr>
                <w:rFonts w:ascii="Times New Roman" w:hAnsi="Times New Roman" w:eastAsia="Times New Roman"/>
                <w:sz w:val="24"/>
              </w:rPr>
              <w:t>4</w:t>
            </w:r>
            <w:r>
              <w:rPr>
                <w:sz w:val="24"/>
              </w:rPr>
              <w:t>．加强生态文明教育，深入开展“节粮、节水、节电”、环境保护等活动。将学生日常节俭行为、环保行为习惯养成情况作为重要指标，纳入学生综合素质评价。</w:t>
            </w:r>
            <w:r>
              <w:rPr>
                <w:rFonts w:hint="eastAsia"/>
                <w:color w:val="FF0000"/>
                <w:sz w:val="24"/>
                <w:lang w:eastAsia="zh-CN"/>
              </w:rPr>
              <w:t>（学工处、院团委）</w:t>
            </w:r>
          </w:p>
        </w:tc>
        <w:tc>
          <w:tcPr>
            <w:tcW w:w="1278" w:type="dxa"/>
            <w:vMerge w:val="continue"/>
          </w:tcPr>
          <w:p>
            <w:pPr>
              <w:pStyle w:val="7"/>
              <w:rPr>
                <w:rFonts w:ascii="Times New Roman"/>
                <w:sz w:val="22"/>
              </w:rPr>
            </w:pPr>
          </w:p>
        </w:tc>
        <w:tc>
          <w:tcPr>
            <w:tcW w:w="810" w:type="dxa"/>
            <w:vMerge w:val="continue"/>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9" w:hRule="atLeast"/>
        </w:trPr>
        <w:tc>
          <w:tcPr>
            <w:tcW w:w="1494" w:type="dxa"/>
            <w:vMerge w:val="continue"/>
            <w:tcBorders>
              <w:top w:val="nil"/>
            </w:tcBorders>
          </w:tcPr>
          <w:p>
            <w:pPr>
              <w:rPr>
                <w:sz w:val="2"/>
                <w:szCs w:val="2"/>
              </w:rPr>
            </w:pPr>
          </w:p>
        </w:tc>
        <w:tc>
          <w:tcPr>
            <w:tcW w:w="1395" w:type="dxa"/>
            <w:vMerge w:val="continue"/>
          </w:tcPr>
          <w:p>
            <w:pPr>
              <w:pStyle w:val="7"/>
              <w:rPr>
                <w:rFonts w:ascii="Times New Roman"/>
                <w:sz w:val="22"/>
              </w:rPr>
            </w:pPr>
          </w:p>
        </w:tc>
        <w:tc>
          <w:tcPr>
            <w:tcW w:w="10005" w:type="dxa"/>
            <w:tcBorders>
              <w:top w:val="nil"/>
              <w:bottom w:val="nil"/>
            </w:tcBorders>
          </w:tcPr>
          <w:p>
            <w:pPr>
              <w:pStyle w:val="7"/>
              <w:spacing w:before="42"/>
              <w:ind w:left="106" w:right="-29"/>
              <w:rPr>
                <w:rFonts w:ascii="Times New Roman" w:eastAsia="Times New Roman"/>
                <w:spacing w:val="-15"/>
                <w:sz w:val="24"/>
              </w:rPr>
            </w:pPr>
            <w:r>
              <w:rPr>
                <w:rFonts w:ascii="Times New Roman" w:eastAsia="Times New Roman"/>
                <w:spacing w:val="-15"/>
                <w:sz w:val="24"/>
              </w:rPr>
              <w:t>5</w:t>
            </w:r>
            <w:r>
              <w:rPr>
                <w:spacing w:val="-10"/>
                <w:sz w:val="24"/>
              </w:rPr>
              <w:t>．学风建设和科学道德教育有计划、有措施，有经常性教育活动，做到全员、全过程、</w:t>
            </w:r>
          </w:p>
          <w:p>
            <w:pPr>
              <w:pStyle w:val="7"/>
              <w:spacing w:before="12"/>
              <w:ind w:left="106"/>
              <w:rPr>
                <w:rFonts w:hint="eastAsia" w:eastAsia="宋体"/>
                <w:sz w:val="24"/>
                <w:lang w:eastAsia="zh-CN"/>
              </w:rPr>
            </w:pPr>
            <w:r>
              <w:rPr>
                <w:sz w:val="24"/>
              </w:rPr>
              <w:t>全覆盖。</w:t>
            </w:r>
            <w:r>
              <w:rPr>
                <w:rFonts w:hint="eastAsia"/>
                <w:color w:val="FF0000"/>
                <w:sz w:val="24"/>
                <w:lang w:eastAsia="zh-CN"/>
              </w:rPr>
              <w:t>（教务处、科技服务中心）</w:t>
            </w:r>
          </w:p>
        </w:tc>
        <w:tc>
          <w:tcPr>
            <w:tcW w:w="1278" w:type="dxa"/>
            <w:vMerge w:val="continue"/>
          </w:tcPr>
          <w:p>
            <w:pPr>
              <w:pStyle w:val="7"/>
              <w:spacing w:line="281" w:lineRule="exact"/>
              <w:ind w:left="107" w:right="99"/>
              <w:jc w:val="center"/>
              <w:rPr>
                <w:rFonts w:ascii="Times New Roman" w:eastAsia="Times New Roman"/>
                <w:sz w:val="24"/>
              </w:rPr>
            </w:pPr>
          </w:p>
        </w:tc>
        <w:tc>
          <w:tcPr>
            <w:tcW w:w="810" w:type="dxa"/>
            <w:vMerge w:val="continue"/>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4" w:hRule="atLeast"/>
        </w:trPr>
        <w:tc>
          <w:tcPr>
            <w:tcW w:w="1494" w:type="dxa"/>
            <w:vMerge w:val="continue"/>
            <w:tcBorders>
              <w:top w:val="nil"/>
            </w:tcBorders>
          </w:tcPr>
          <w:p>
            <w:pPr>
              <w:rPr>
                <w:sz w:val="2"/>
                <w:szCs w:val="2"/>
              </w:rPr>
            </w:pPr>
          </w:p>
        </w:tc>
        <w:tc>
          <w:tcPr>
            <w:tcW w:w="1395" w:type="dxa"/>
            <w:vMerge w:val="continue"/>
          </w:tcPr>
          <w:p>
            <w:pPr>
              <w:pStyle w:val="7"/>
              <w:rPr>
                <w:rFonts w:ascii="Times New Roman"/>
                <w:sz w:val="22"/>
              </w:rPr>
            </w:pPr>
          </w:p>
        </w:tc>
        <w:tc>
          <w:tcPr>
            <w:tcW w:w="10005" w:type="dxa"/>
            <w:tcBorders>
              <w:top w:val="nil"/>
              <w:bottom w:val="nil"/>
            </w:tcBorders>
          </w:tcPr>
          <w:p>
            <w:pPr>
              <w:pStyle w:val="7"/>
              <w:numPr>
                <w:ilvl w:val="0"/>
                <w:numId w:val="3"/>
              </w:numPr>
              <w:tabs>
                <w:tab w:val="left" w:pos="468"/>
              </w:tabs>
              <w:spacing w:before="7" w:after="0" w:line="240" w:lineRule="auto"/>
              <w:ind w:left="467" w:right="0" w:hanging="362"/>
              <w:jc w:val="left"/>
              <w:rPr>
                <w:color w:val="FF0000"/>
                <w:sz w:val="24"/>
              </w:rPr>
            </w:pPr>
            <w:r>
              <w:rPr>
                <w:sz w:val="24"/>
              </w:rPr>
              <w:t>开展经常性的廉洁教育，推动廉政文化和廉洁文化进校园。</w:t>
            </w:r>
            <w:r>
              <w:rPr>
                <w:rFonts w:hint="eastAsia"/>
                <w:color w:val="FF0000"/>
                <w:sz w:val="24"/>
                <w:lang w:eastAsia="zh-CN"/>
              </w:rPr>
              <w:t>（监督检查室）</w:t>
            </w:r>
          </w:p>
          <w:p>
            <w:pPr>
              <w:pStyle w:val="7"/>
              <w:numPr>
                <w:ilvl w:val="0"/>
                <w:numId w:val="3"/>
              </w:numPr>
              <w:tabs>
                <w:tab w:val="left" w:pos="468"/>
              </w:tabs>
              <w:spacing w:before="52" w:after="0" w:line="240" w:lineRule="auto"/>
              <w:ind w:left="467" w:right="0" w:hanging="362"/>
              <w:jc w:val="left"/>
              <w:rPr>
                <w:sz w:val="24"/>
              </w:rPr>
            </w:pPr>
            <w:r>
              <w:rPr>
                <w:spacing w:val="-3"/>
                <w:sz w:val="24"/>
              </w:rPr>
              <w:t>深入学习宣传总体国家安全观，加强国家安全教育，开展国防宣传教育，将军事训</w:t>
            </w:r>
          </w:p>
        </w:tc>
        <w:tc>
          <w:tcPr>
            <w:tcW w:w="1278" w:type="dxa"/>
            <w:vMerge w:val="continue"/>
          </w:tcPr>
          <w:p>
            <w:pPr>
              <w:pStyle w:val="7"/>
              <w:spacing w:before="151"/>
              <w:ind w:left="107" w:right="99"/>
              <w:jc w:val="center"/>
              <w:rPr>
                <w:sz w:val="24"/>
              </w:rPr>
            </w:pPr>
          </w:p>
        </w:tc>
        <w:tc>
          <w:tcPr>
            <w:tcW w:w="810" w:type="dxa"/>
            <w:vMerge w:val="continue"/>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 w:hRule="atLeast"/>
        </w:trPr>
        <w:tc>
          <w:tcPr>
            <w:tcW w:w="1494" w:type="dxa"/>
            <w:vMerge w:val="continue"/>
            <w:tcBorders>
              <w:top w:val="nil"/>
            </w:tcBorders>
          </w:tcPr>
          <w:p>
            <w:pPr>
              <w:rPr>
                <w:sz w:val="2"/>
                <w:szCs w:val="2"/>
              </w:rPr>
            </w:pPr>
          </w:p>
        </w:tc>
        <w:tc>
          <w:tcPr>
            <w:tcW w:w="1395" w:type="dxa"/>
            <w:vMerge w:val="continue"/>
          </w:tcPr>
          <w:p>
            <w:pPr>
              <w:pStyle w:val="7"/>
              <w:rPr>
                <w:rFonts w:ascii="Times New Roman"/>
                <w:sz w:val="22"/>
              </w:rPr>
            </w:pPr>
          </w:p>
        </w:tc>
        <w:tc>
          <w:tcPr>
            <w:tcW w:w="10005" w:type="dxa"/>
            <w:tcBorders>
              <w:top w:val="nil"/>
              <w:bottom w:val="nil"/>
            </w:tcBorders>
          </w:tcPr>
          <w:p>
            <w:pPr>
              <w:pStyle w:val="7"/>
              <w:spacing w:before="12" w:line="305" w:lineRule="exact"/>
              <w:ind w:left="106"/>
              <w:rPr>
                <w:rFonts w:hint="eastAsia" w:eastAsia="宋体"/>
                <w:sz w:val="24"/>
                <w:lang w:eastAsia="zh-CN"/>
              </w:rPr>
            </w:pPr>
            <w:r>
              <w:rPr>
                <w:sz w:val="24"/>
              </w:rPr>
              <w:t>练纳入必修课，切实增强军事训练实效，强化学生国防意识。</w:t>
            </w:r>
            <w:r>
              <w:rPr>
                <w:rFonts w:hint="eastAsia"/>
                <w:color w:val="FF0000"/>
                <w:sz w:val="24"/>
                <w:lang w:eastAsia="zh-CN"/>
              </w:rPr>
              <w:t>（学工处、安保处）</w:t>
            </w:r>
          </w:p>
        </w:tc>
        <w:tc>
          <w:tcPr>
            <w:tcW w:w="1278" w:type="dxa"/>
            <w:vMerge w:val="continue"/>
          </w:tcPr>
          <w:p>
            <w:pPr>
              <w:pStyle w:val="7"/>
              <w:rPr>
                <w:rFonts w:ascii="Times New Roman"/>
                <w:sz w:val="22"/>
              </w:rPr>
            </w:pPr>
          </w:p>
        </w:tc>
        <w:tc>
          <w:tcPr>
            <w:tcW w:w="810" w:type="dxa"/>
            <w:vMerge w:val="continue"/>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1494" w:type="dxa"/>
            <w:vMerge w:val="continue"/>
            <w:tcBorders>
              <w:top w:val="nil"/>
            </w:tcBorders>
          </w:tcPr>
          <w:p>
            <w:pPr>
              <w:rPr>
                <w:sz w:val="2"/>
                <w:szCs w:val="2"/>
              </w:rPr>
            </w:pPr>
          </w:p>
        </w:tc>
        <w:tc>
          <w:tcPr>
            <w:tcW w:w="1395" w:type="dxa"/>
            <w:vMerge w:val="continue"/>
          </w:tcPr>
          <w:p>
            <w:pPr>
              <w:pStyle w:val="7"/>
              <w:rPr>
                <w:rFonts w:ascii="Times New Roman"/>
                <w:sz w:val="22"/>
              </w:rPr>
            </w:pPr>
          </w:p>
        </w:tc>
        <w:tc>
          <w:tcPr>
            <w:tcW w:w="10005" w:type="dxa"/>
            <w:tcBorders>
              <w:top w:val="nil"/>
              <w:bottom w:val="nil"/>
            </w:tcBorders>
          </w:tcPr>
          <w:p>
            <w:pPr>
              <w:pStyle w:val="7"/>
              <w:spacing w:before="25"/>
              <w:ind w:left="106"/>
              <w:rPr>
                <w:sz w:val="24"/>
              </w:rPr>
            </w:pPr>
            <w:r>
              <w:rPr>
                <w:rFonts w:ascii="Times New Roman" w:eastAsia="Times New Roman"/>
                <w:sz w:val="24"/>
              </w:rPr>
              <w:t>8</w:t>
            </w:r>
            <w:r>
              <w:rPr>
                <w:sz w:val="24"/>
              </w:rPr>
              <w:t>．加强高校学生职业生涯发展教育，引导毕业生树立科学的就业观、成才观。做好学</w:t>
            </w:r>
          </w:p>
        </w:tc>
        <w:tc>
          <w:tcPr>
            <w:tcW w:w="1278" w:type="dxa"/>
            <w:vMerge w:val="continue"/>
          </w:tcPr>
          <w:p>
            <w:pPr>
              <w:pStyle w:val="7"/>
              <w:rPr>
                <w:rFonts w:ascii="Times New Roman"/>
                <w:sz w:val="22"/>
              </w:rPr>
            </w:pPr>
          </w:p>
        </w:tc>
        <w:tc>
          <w:tcPr>
            <w:tcW w:w="810" w:type="dxa"/>
            <w:vMerge w:val="continue"/>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 w:hRule="atLeast"/>
        </w:trPr>
        <w:tc>
          <w:tcPr>
            <w:tcW w:w="1494" w:type="dxa"/>
            <w:vMerge w:val="continue"/>
            <w:tcBorders>
              <w:top w:val="nil"/>
            </w:tcBorders>
          </w:tcPr>
          <w:p>
            <w:pPr>
              <w:rPr>
                <w:sz w:val="2"/>
                <w:szCs w:val="2"/>
              </w:rPr>
            </w:pPr>
          </w:p>
        </w:tc>
        <w:tc>
          <w:tcPr>
            <w:tcW w:w="1395" w:type="dxa"/>
            <w:vMerge w:val="continue"/>
          </w:tcPr>
          <w:p>
            <w:pPr>
              <w:pStyle w:val="7"/>
              <w:rPr>
                <w:rFonts w:ascii="Times New Roman"/>
                <w:sz w:val="22"/>
              </w:rPr>
            </w:pPr>
          </w:p>
        </w:tc>
        <w:tc>
          <w:tcPr>
            <w:tcW w:w="10005" w:type="dxa"/>
            <w:tcBorders>
              <w:top w:val="nil"/>
              <w:bottom w:val="nil"/>
            </w:tcBorders>
          </w:tcPr>
          <w:p>
            <w:pPr>
              <w:pStyle w:val="7"/>
              <w:spacing w:before="12" w:line="305" w:lineRule="exact"/>
              <w:ind w:left="106"/>
              <w:rPr>
                <w:rFonts w:hint="eastAsia" w:eastAsia="宋体"/>
                <w:sz w:val="24"/>
                <w:lang w:eastAsia="zh-CN"/>
              </w:rPr>
            </w:pPr>
            <w:r>
              <w:rPr>
                <w:sz w:val="24"/>
              </w:rPr>
              <w:t>生学业就业指导服务和困难学生帮扶等工作。</w:t>
            </w:r>
            <w:r>
              <w:rPr>
                <w:rFonts w:hint="eastAsia"/>
                <w:color w:val="FF0000"/>
                <w:sz w:val="24"/>
                <w:lang w:eastAsia="zh-CN"/>
              </w:rPr>
              <w:t>（教务处、招生就业处）</w:t>
            </w:r>
          </w:p>
        </w:tc>
        <w:tc>
          <w:tcPr>
            <w:tcW w:w="1278" w:type="dxa"/>
            <w:vMerge w:val="continue"/>
          </w:tcPr>
          <w:p>
            <w:pPr>
              <w:pStyle w:val="7"/>
              <w:rPr>
                <w:rFonts w:ascii="Times New Roman"/>
                <w:sz w:val="22"/>
              </w:rPr>
            </w:pPr>
          </w:p>
        </w:tc>
        <w:tc>
          <w:tcPr>
            <w:tcW w:w="810" w:type="dxa"/>
            <w:vMerge w:val="continue"/>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1494" w:type="dxa"/>
            <w:vMerge w:val="continue"/>
            <w:tcBorders>
              <w:top w:val="nil"/>
            </w:tcBorders>
          </w:tcPr>
          <w:p>
            <w:pPr>
              <w:rPr>
                <w:sz w:val="2"/>
                <w:szCs w:val="2"/>
              </w:rPr>
            </w:pPr>
          </w:p>
        </w:tc>
        <w:tc>
          <w:tcPr>
            <w:tcW w:w="1395" w:type="dxa"/>
            <w:vMerge w:val="continue"/>
          </w:tcPr>
          <w:p>
            <w:pPr>
              <w:pStyle w:val="7"/>
              <w:rPr>
                <w:rFonts w:ascii="Times New Roman"/>
                <w:sz w:val="22"/>
              </w:rPr>
            </w:pPr>
          </w:p>
        </w:tc>
        <w:tc>
          <w:tcPr>
            <w:tcW w:w="10005" w:type="dxa"/>
            <w:tcBorders>
              <w:top w:val="nil"/>
              <w:bottom w:val="nil"/>
            </w:tcBorders>
          </w:tcPr>
          <w:p>
            <w:pPr>
              <w:pStyle w:val="7"/>
              <w:spacing w:before="25"/>
              <w:ind w:left="106"/>
              <w:rPr>
                <w:sz w:val="24"/>
              </w:rPr>
            </w:pPr>
            <w:r>
              <w:rPr>
                <w:rFonts w:ascii="Times New Roman" w:eastAsia="Times New Roman"/>
                <w:sz w:val="24"/>
              </w:rPr>
              <w:t>9</w:t>
            </w:r>
            <w:r>
              <w:rPr>
                <w:sz w:val="24"/>
              </w:rPr>
              <w:t>. 广泛开展劳动教育，引导学生树立正确的劳动观，崇尚劳动、尊重劳动，增强对劳</w:t>
            </w:r>
          </w:p>
        </w:tc>
        <w:tc>
          <w:tcPr>
            <w:tcW w:w="1278" w:type="dxa"/>
            <w:vMerge w:val="continue"/>
          </w:tcPr>
          <w:p>
            <w:pPr>
              <w:pStyle w:val="7"/>
              <w:rPr>
                <w:rFonts w:ascii="Times New Roman"/>
                <w:sz w:val="22"/>
              </w:rPr>
            </w:pPr>
          </w:p>
        </w:tc>
        <w:tc>
          <w:tcPr>
            <w:tcW w:w="810" w:type="dxa"/>
            <w:vMerge w:val="continue"/>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1494" w:type="dxa"/>
            <w:vMerge w:val="continue"/>
            <w:tcBorders>
              <w:top w:val="nil"/>
            </w:tcBorders>
          </w:tcPr>
          <w:p>
            <w:pPr>
              <w:rPr>
                <w:sz w:val="2"/>
                <w:szCs w:val="2"/>
              </w:rPr>
            </w:pPr>
          </w:p>
        </w:tc>
        <w:tc>
          <w:tcPr>
            <w:tcW w:w="1395" w:type="dxa"/>
            <w:vMerge w:val="continue"/>
          </w:tcPr>
          <w:p>
            <w:pPr>
              <w:pStyle w:val="7"/>
              <w:rPr>
                <w:rFonts w:ascii="Times New Roman"/>
                <w:sz w:val="22"/>
              </w:rPr>
            </w:pPr>
          </w:p>
        </w:tc>
        <w:tc>
          <w:tcPr>
            <w:tcW w:w="10005" w:type="dxa"/>
            <w:tcBorders>
              <w:top w:val="nil"/>
            </w:tcBorders>
          </w:tcPr>
          <w:p>
            <w:pPr>
              <w:pStyle w:val="7"/>
              <w:spacing w:before="12"/>
              <w:ind w:left="106"/>
              <w:rPr>
                <w:rFonts w:hint="eastAsia" w:eastAsia="宋体"/>
                <w:sz w:val="24"/>
                <w:lang w:eastAsia="zh-CN"/>
              </w:rPr>
            </w:pPr>
            <w:r>
              <w:rPr>
                <w:sz w:val="24"/>
              </w:rPr>
              <w:t>动人民的感情，报效国家，奉献社会</w:t>
            </w:r>
            <w:r>
              <w:rPr>
                <w:rFonts w:hint="eastAsia"/>
                <w:color w:val="FF0000"/>
                <w:sz w:val="24"/>
                <w:lang w:eastAsia="zh-CN"/>
              </w:rPr>
              <w:t>（学工处、后勤管理处）</w:t>
            </w:r>
          </w:p>
        </w:tc>
        <w:tc>
          <w:tcPr>
            <w:tcW w:w="1278" w:type="dxa"/>
            <w:vMerge w:val="continue"/>
          </w:tcPr>
          <w:p>
            <w:pPr>
              <w:pStyle w:val="7"/>
              <w:rPr>
                <w:rFonts w:ascii="Times New Roman"/>
                <w:sz w:val="22"/>
              </w:rPr>
            </w:pPr>
          </w:p>
        </w:tc>
        <w:tc>
          <w:tcPr>
            <w:tcW w:w="810" w:type="dxa"/>
            <w:vMerge w:val="continue"/>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6" w:hRule="atLeast"/>
        </w:trPr>
        <w:tc>
          <w:tcPr>
            <w:tcW w:w="1494" w:type="dxa"/>
            <w:vMerge w:val="continue"/>
            <w:tcBorders>
              <w:top w:val="nil"/>
            </w:tcBorders>
          </w:tcPr>
          <w:p>
            <w:pPr>
              <w:rPr>
                <w:sz w:val="2"/>
                <w:szCs w:val="2"/>
              </w:rPr>
            </w:pPr>
          </w:p>
        </w:tc>
        <w:tc>
          <w:tcPr>
            <w:tcW w:w="1395" w:type="dxa"/>
            <w:vMerge w:val="continue"/>
          </w:tcPr>
          <w:p>
            <w:pPr>
              <w:pStyle w:val="7"/>
              <w:rPr>
                <w:rFonts w:ascii="Times New Roman"/>
                <w:sz w:val="22"/>
              </w:rPr>
            </w:pPr>
          </w:p>
        </w:tc>
        <w:tc>
          <w:tcPr>
            <w:tcW w:w="10005" w:type="dxa"/>
          </w:tcPr>
          <w:p>
            <w:pPr>
              <w:pStyle w:val="7"/>
              <w:spacing w:before="70"/>
              <w:ind w:left="106"/>
              <w:rPr>
                <w:rFonts w:ascii="Times New Roman" w:eastAsia="Times New Roman"/>
                <w:sz w:val="24"/>
              </w:rPr>
            </w:pPr>
            <w:r>
              <w:rPr>
                <w:sz w:val="24"/>
              </w:rPr>
              <w:t xml:space="preserve">符合上述九项标准为 </w:t>
            </w:r>
            <w:r>
              <w:rPr>
                <w:rFonts w:ascii="Times New Roman" w:eastAsia="Times New Roman"/>
                <w:sz w:val="24"/>
              </w:rPr>
              <w:t>A</w:t>
            </w:r>
            <w:r>
              <w:rPr>
                <w:sz w:val="24"/>
              </w:rPr>
              <w:t xml:space="preserve">；符合其中八项为 </w:t>
            </w:r>
            <w:r>
              <w:rPr>
                <w:rFonts w:ascii="Times New Roman" w:eastAsia="Times New Roman"/>
                <w:sz w:val="24"/>
              </w:rPr>
              <w:t>B</w:t>
            </w:r>
            <w:r>
              <w:rPr>
                <w:sz w:val="24"/>
              </w:rPr>
              <w:t xml:space="preserve">；符合其中七项为 </w:t>
            </w:r>
            <w:r>
              <w:rPr>
                <w:rFonts w:ascii="Times New Roman" w:eastAsia="Times New Roman"/>
                <w:sz w:val="24"/>
              </w:rPr>
              <w:t>C</w:t>
            </w:r>
            <w:r>
              <w:rPr>
                <w:sz w:val="24"/>
              </w:rPr>
              <w:t xml:space="preserve">；其余情形为 </w:t>
            </w:r>
            <w:r>
              <w:rPr>
                <w:rFonts w:ascii="Times New Roman" w:eastAsia="Times New Roman"/>
                <w:sz w:val="24"/>
              </w:rPr>
              <w:t>D</w:t>
            </w:r>
          </w:p>
        </w:tc>
        <w:tc>
          <w:tcPr>
            <w:tcW w:w="1278" w:type="dxa"/>
            <w:vMerge w:val="continue"/>
          </w:tcPr>
          <w:p>
            <w:pPr>
              <w:pStyle w:val="7"/>
              <w:rPr>
                <w:rFonts w:ascii="Times New Roman"/>
                <w:sz w:val="22"/>
              </w:rPr>
            </w:pPr>
          </w:p>
        </w:tc>
        <w:tc>
          <w:tcPr>
            <w:tcW w:w="810" w:type="dxa"/>
            <w:vMerge w:val="continue"/>
          </w:tcPr>
          <w:p>
            <w:pPr>
              <w:pStyle w:val="7"/>
              <w:rPr>
                <w:rFonts w:ascii="Times New Roman"/>
                <w:sz w:val="22"/>
              </w:rPr>
            </w:pPr>
          </w:p>
        </w:tc>
      </w:tr>
    </w:tbl>
    <w:p>
      <w:pPr>
        <w:spacing w:after="0"/>
        <w:rPr>
          <w:rFonts w:ascii="Times New Roman"/>
          <w:sz w:val="22"/>
        </w:rPr>
        <w:sectPr>
          <w:pgSz w:w="16840" w:h="11910" w:orient="landscape"/>
          <w:pgMar w:top="1100" w:right="720" w:bottom="880" w:left="860" w:header="0" w:footer="684" w:gutter="0"/>
        </w:sectPr>
      </w:pPr>
    </w:p>
    <w:p>
      <w:pPr>
        <w:pStyle w:val="2"/>
        <w:spacing w:before="5"/>
        <w:rPr>
          <w:rFonts w:ascii="Times New Roman"/>
          <w:sz w:val="2"/>
        </w:rPr>
      </w:pPr>
    </w:p>
    <w:tbl>
      <w:tblPr>
        <w:tblStyle w:val="3"/>
        <w:tblW w:w="14982" w:type="dxa"/>
        <w:tblInd w:w="17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94"/>
        <w:gridCol w:w="1974"/>
        <w:gridCol w:w="9181"/>
        <w:gridCol w:w="1523"/>
        <w:gridCol w:w="8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0" w:hRule="atLeast"/>
        </w:trPr>
        <w:tc>
          <w:tcPr>
            <w:tcW w:w="1494" w:type="dxa"/>
          </w:tcPr>
          <w:p>
            <w:pPr>
              <w:pStyle w:val="7"/>
              <w:spacing w:before="2" w:line="289" w:lineRule="exact"/>
              <w:ind w:left="267"/>
              <w:rPr>
                <w:rFonts w:hint="eastAsia" w:ascii="黑体" w:eastAsia="黑体"/>
                <w:sz w:val="24"/>
              </w:rPr>
            </w:pPr>
            <w:r>
              <w:rPr>
                <w:rFonts w:hint="eastAsia" w:ascii="黑体" w:eastAsia="黑体"/>
                <w:sz w:val="24"/>
              </w:rPr>
              <w:t>一级指标</w:t>
            </w:r>
          </w:p>
        </w:tc>
        <w:tc>
          <w:tcPr>
            <w:tcW w:w="1974" w:type="dxa"/>
          </w:tcPr>
          <w:p>
            <w:pPr>
              <w:pStyle w:val="7"/>
              <w:spacing w:before="2" w:line="289" w:lineRule="exact"/>
              <w:ind w:left="506"/>
              <w:rPr>
                <w:rFonts w:hint="eastAsia" w:ascii="黑体" w:eastAsia="黑体"/>
                <w:sz w:val="24"/>
              </w:rPr>
            </w:pPr>
            <w:r>
              <w:rPr>
                <w:rFonts w:hint="eastAsia" w:ascii="黑体" w:eastAsia="黑体"/>
                <w:sz w:val="24"/>
              </w:rPr>
              <w:t>二级指标</w:t>
            </w:r>
          </w:p>
        </w:tc>
        <w:tc>
          <w:tcPr>
            <w:tcW w:w="9181" w:type="dxa"/>
          </w:tcPr>
          <w:p>
            <w:pPr>
              <w:pStyle w:val="7"/>
              <w:spacing w:before="2" w:line="289" w:lineRule="exact"/>
              <w:ind w:left="4089" w:right="4081"/>
              <w:jc w:val="center"/>
              <w:rPr>
                <w:rFonts w:hint="eastAsia" w:ascii="黑体" w:eastAsia="黑体"/>
                <w:sz w:val="24"/>
              </w:rPr>
            </w:pPr>
            <w:r>
              <w:rPr>
                <w:rFonts w:hint="eastAsia" w:ascii="黑体" w:eastAsia="黑体"/>
                <w:sz w:val="24"/>
              </w:rPr>
              <w:t>测评标准</w:t>
            </w:r>
          </w:p>
        </w:tc>
        <w:tc>
          <w:tcPr>
            <w:tcW w:w="1523" w:type="dxa"/>
          </w:tcPr>
          <w:p>
            <w:pPr>
              <w:pStyle w:val="7"/>
              <w:spacing w:before="2" w:line="289" w:lineRule="exact"/>
              <w:ind w:left="280"/>
              <w:rPr>
                <w:rFonts w:hint="eastAsia" w:ascii="黑体" w:eastAsia="黑体"/>
                <w:sz w:val="24"/>
              </w:rPr>
            </w:pPr>
            <w:r>
              <w:rPr>
                <w:rFonts w:hint="eastAsia" w:ascii="黑体" w:eastAsia="黑体"/>
                <w:sz w:val="24"/>
              </w:rPr>
              <w:t>测评方式</w:t>
            </w:r>
          </w:p>
        </w:tc>
        <w:tc>
          <w:tcPr>
            <w:tcW w:w="810" w:type="dxa"/>
          </w:tcPr>
          <w:p>
            <w:pPr>
              <w:pStyle w:val="7"/>
              <w:spacing w:before="2" w:line="289" w:lineRule="exact"/>
              <w:ind w:left="144" w:right="136"/>
              <w:jc w:val="center"/>
              <w:rPr>
                <w:rFonts w:hint="eastAsia" w:ascii="黑体" w:eastAsia="黑体"/>
                <w:sz w:val="24"/>
              </w:rPr>
            </w:pPr>
            <w:r>
              <w:rPr>
                <w:rFonts w:hint="eastAsia" w:ascii="黑体" w:eastAsia="黑体"/>
                <w:sz w:val="24"/>
              </w:rPr>
              <w:t>权重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494" w:type="dxa"/>
            <w:vMerge w:val="restart"/>
          </w:tcPr>
          <w:p>
            <w:pPr>
              <w:pStyle w:val="7"/>
              <w:rPr>
                <w:rFonts w:ascii="Times New Roman"/>
                <w:sz w:val="22"/>
              </w:rPr>
            </w:pPr>
          </w:p>
        </w:tc>
        <w:tc>
          <w:tcPr>
            <w:tcW w:w="1974" w:type="dxa"/>
            <w:vMerge w:val="restart"/>
          </w:tcPr>
          <w:p>
            <w:pPr>
              <w:pStyle w:val="7"/>
              <w:spacing w:before="7"/>
              <w:rPr>
                <w:rFonts w:ascii="Times New Roman"/>
                <w:sz w:val="21"/>
              </w:rPr>
            </w:pPr>
          </w:p>
          <w:p>
            <w:pPr>
              <w:pStyle w:val="7"/>
              <w:spacing w:line="280" w:lineRule="auto"/>
              <w:ind w:left="386" w:right="195" w:hanging="180"/>
              <w:rPr>
                <w:rFonts w:ascii="Times New Roman" w:eastAsia="Times New Roman"/>
                <w:sz w:val="24"/>
              </w:rPr>
            </w:pPr>
          </w:p>
          <w:p>
            <w:pPr>
              <w:pStyle w:val="7"/>
              <w:spacing w:line="280" w:lineRule="auto"/>
              <w:ind w:left="386" w:right="195" w:hanging="180"/>
              <w:rPr>
                <w:rFonts w:ascii="Times New Roman" w:eastAsia="Times New Roman"/>
                <w:sz w:val="24"/>
              </w:rPr>
            </w:pPr>
          </w:p>
          <w:p>
            <w:pPr>
              <w:pStyle w:val="7"/>
              <w:spacing w:line="280" w:lineRule="auto"/>
              <w:ind w:left="386" w:right="195" w:hanging="180"/>
              <w:rPr>
                <w:rFonts w:ascii="Times New Roman" w:eastAsia="Times New Roman"/>
                <w:sz w:val="24"/>
              </w:rPr>
            </w:pPr>
          </w:p>
          <w:p>
            <w:pPr>
              <w:pStyle w:val="7"/>
              <w:spacing w:line="280" w:lineRule="auto"/>
              <w:ind w:left="386" w:right="195" w:hanging="180"/>
              <w:rPr>
                <w:rFonts w:ascii="Times New Roman" w:eastAsia="Times New Roman"/>
                <w:sz w:val="24"/>
              </w:rPr>
            </w:pPr>
          </w:p>
          <w:p>
            <w:pPr>
              <w:pStyle w:val="7"/>
              <w:spacing w:line="280" w:lineRule="auto"/>
              <w:ind w:left="386" w:right="195" w:hanging="180"/>
              <w:rPr>
                <w:rFonts w:ascii="Times New Roman" w:eastAsia="Times New Roman"/>
                <w:sz w:val="24"/>
              </w:rPr>
            </w:pPr>
          </w:p>
          <w:p>
            <w:pPr>
              <w:pStyle w:val="7"/>
              <w:spacing w:line="280" w:lineRule="auto"/>
              <w:ind w:left="386" w:right="195" w:hanging="180"/>
              <w:rPr>
                <w:rFonts w:ascii="Times New Roman" w:eastAsia="Times New Roman"/>
                <w:sz w:val="24"/>
              </w:rPr>
            </w:pPr>
          </w:p>
          <w:p>
            <w:pPr>
              <w:pStyle w:val="7"/>
              <w:spacing w:line="280" w:lineRule="auto"/>
              <w:ind w:left="386" w:right="195" w:hanging="180"/>
              <w:rPr>
                <w:rFonts w:ascii="Times New Roman" w:eastAsia="Times New Roman"/>
                <w:sz w:val="24"/>
              </w:rPr>
            </w:pPr>
          </w:p>
          <w:p>
            <w:pPr>
              <w:pStyle w:val="7"/>
              <w:spacing w:line="280" w:lineRule="auto"/>
              <w:ind w:left="386" w:right="195" w:hanging="180"/>
              <w:rPr>
                <w:rFonts w:ascii="Times New Roman" w:eastAsia="Times New Roman"/>
                <w:sz w:val="24"/>
              </w:rPr>
            </w:pPr>
          </w:p>
          <w:p>
            <w:pPr>
              <w:pStyle w:val="7"/>
              <w:spacing w:line="280" w:lineRule="auto"/>
              <w:ind w:left="386" w:right="195" w:hanging="180"/>
              <w:rPr>
                <w:rFonts w:ascii="Times New Roman" w:eastAsia="Times New Roman"/>
                <w:sz w:val="24"/>
              </w:rPr>
            </w:pPr>
          </w:p>
          <w:p>
            <w:pPr>
              <w:pStyle w:val="7"/>
              <w:spacing w:line="280" w:lineRule="auto"/>
              <w:ind w:left="386" w:right="195" w:hanging="180"/>
              <w:rPr>
                <w:rFonts w:ascii="Times New Roman" w:eastAsia="Times New Roman"/>
                <w:sz w:val="24"/>
              </w:rPr>
            </w:pPr>
          </w:p>
          <w:p>
            <w:pPr>
              <w:pStyle w:val="7"/>
              <w:spacing w:line="280" w:lineRule="auto"/>
              <w:ind w:left="386" w:right="195" w:hanging="180"/>
              <w:rPr>
                <w:rFonts w:ascii="Times New Roman" w:eastAsia="Times New Roman"/>
                <w:sz w:val="24"/>
              </w:rPr>
            </w:pPr>
          </w:p>
          <w:p>
            <w:pPr>
              <w:pStyle w:val="7"/>
              <w:spacing w:line="280" w:lineRule="auto"/>
              <w:ind w:left="386" w:right="195" w:hanging="180"/>
              <w:rPr>
                <w:rFonts w:ascii="Times New Roman" w:eastAsia="Times New Roman"/>
                <w:sz w:val="24"/>
              </w:rPr>
            </w:pPr>
          </w:p>
          <w:p>
            <w:pPr>
              <w:pStyle w:val="7"/>
              <w:spacing w:line="280" w:lineRule="auto"/>
              <w:ind w:left="386" w:right="195" w:hanging="180"/>
              <w:rPr>
                <w:sz w:val="24"/>
              </w:rPr>
            </w:pPr>
            <w:r>
              <w:rPr>
                <w:rFonts w:ascii="Times New Roman" w:eastAsia="Times New Roman"/>
                <w:sz w:val="24"/>
              </w:rPr>
              <w:t>1</w:t>
            </w:r>
            <w:r>
              <w:rPr>
                <w:rFonts w:ascii="Calibri" w:eastAsia="Calibri"/>
                <w:sz w:val="24"/>
              </w:rPr>
              <w:t>.</w:t>
            </w:r>
            <w:r>
              <w:rPr>
                <w:rFonts w:ascii="Times New Roman" w:eastAsia="Times New Roman"/>
                <w:sz w:val="24"/>
              </w:rPr>
              <w:t xml:space="preserve">6 </w:t>
            </w:r>
            <w:r>
              <w:rPr>
                <w:sz w:val="24"/>
              </w:rPr>
              <w:t>思想政治工作队伍建设</w:t>
            </w:r>
          </w:p>
        </w:tc>
        <w:tc>
          <w:tcPr>
            <w:tcW w:w="9181" w:type="dxa"/>
            <w:tcBorders>
              <w:bottom w:val="nil"/>
            </w:tcBorders>
          </w:tcPr>
          <w:p>
            <w:pPr>
              <w:pStyle w:val="7"/>
              <w:spacing w:before="127"/>
              <w:ind w:left="106"/>
              <w:rPr>
                <w:sz w:val="24"/>
              </w:rPr>
            </w:pPr>
            <w:r>
              <w:rPr>
                <w:rFonts w:ascii="Times New Roman" w:eastAsia="Times New Roman"/>
                <w:sz w:val="24"/>
              </w:rPr>
              <w:t>1</w:t>
            </w:r>
            <w:r>
              <w:rPr>
                <w:sz w:val="24"/>
              </w:rPr>
              <w:t>．建立以高校党政干部和共青团干部、思想政治理论课和哲学社会科学课教师、辅导</w:t>
            </w:r>
          </w:p>
        </w:tc>
        <w:tc>
          <w:tcPr>
            <w:tcW w:w="1523" w:type="dxa"/>
            <w:vMerge w:val="restart"/>
          </w:tcPr>
          <w:p>
            <w:pPr>
              <w:pStyle w:val="7"/>
              <w:rPr>
                <w:rFonts w:ascii="Times New Roman"/>
                <w:sz w:val="24"/>
              </w:rPr>
            </w:pPr>
          </w:p>
          <w:p>
            <w:pPr>
              <w:pStyle w:val="7"/>
              <w:spacing w:before="153"/>
              <w:ind w:left="280"/>
              <w:rPr>
                <w:sz w:val="24"/>
              </w:rPr>
            </w:pPr>
          </w:p>
          <w:p>
            <w:pPr>
              <w:pStyle w:val="7"/>
              <w:spacing w:before="153"/>
              <w:ind w:left="280"/>
              <w:rPr>
                <w:sz w:val="24"/>
              </w:rPr>
            </w:pPr>
          </w:p>
          <w:p>
            <w:pPr>
              <w:pStyle w:val="7"/>
              <w:spacing w:before="153"/>
              <w:ind w:left="280"/>
              <w:rPr>
                <w:sz w:val="24"/>
              </w:rPr>
            </w:pPr>
          </w:p>
          <w:p>
            <w:pPr>
              <w:pStyle w:val="7"/>
              <w:spacing w:before="153"/>
              <w:ind w:left="280"/>
              <w:rPr>
                <w:sz w:val="24"/>
              </w:rPr>
            </w:pPr>
          </w:p>
          <w:p>
            <w:pPr>
              <w:pStyle w:val="7"/>
              <w:spacing w:before="153"/>
              <w:ind w:left="280"/>
              <w:rPr>
                <w:sz w:val="24"/>
              </w:rPr>
            </w:pPr>
          </w:p>
          <w:p>
            <w:pPr>
              <w:pStyle w:val="7"/>
              <w:spacing w:before="153"/>
              <w:ind w:left="280"/>
              <w:rPr>
                <w:sz w:val="24"/>
              </w:rPr>
            </w:pPr>
          </w:p>
          <w:p>
            <w:pPr>
              <w:pStyle w:val="7"/>
              <w:spacing w:before="153"/>
              <w:ind w:left="280"/>
              <w:rPr>
                <w:sz w:val="24"/>
              </w:rPr>
            </w:pPr>
          </w:p>
          <w:p>
            <w:pPr>
              <w:pStyle w:val="7"/>
              <w:spacing w:before="153"/>
              <w:ind w:left="280"/>
              <w:rPr>
                <w:sz w:val="24"/>
              </w:rPr>
            </w:pPr>
          </w:p>
          <w:p>
            <w:pPr>
              <w:pStyle w:val="7"/>
              <w:spacing w:before="153"/>
              <w:ind w:left="280"/>
              <w:rPr>
                <w:sz w:val="24"/>
              </w:rPr>
            </w:pPr>
          </w:p>
          <w:p>
            <w:pPr>
              <w:pStyle w:val="7"/>
              <w:spacing w:before="153"/>
              <w:ind w:left="280"/>
              <w:rPr>
                <w:sz w:val="24"/>
              </w:rPr>
            </w:pPr>
            <w:r>
              <w:rPr>
                <w:sz w:val="24"/>
              </w:rPr>
              <w:t>材料审核</w:t>
            </w:r>
          </w:p>
        </w:tc>
        <w:tc>
          <w:tcPr>
            <w:tcW w:w="810" w:type="dxa"/>
            <w:vMerge w:val="restart"/>
          </w:tcPr>
          <w:p>
            <w:pPr>
              <w:pStyle w:val="7"/>
              <w:spacing w:before="3"/>
              <w:rPr>
                <w:rFonts w:ascii="Times New Roman"/>
                <w:sz w:val="38"/>
              </w:rPr>
            </w:pPr>
          </w:p>
          <w:p>
            <w:pPr>
              <w:pStyle w:val="7"/>
              <w:ind w:left="144" w:right="134"/>
              <w:jc w:val="center"/>
              <w:rPr>
                <w:rFonts w:ascii="Times New Roman"/>
                <w:sz w:val="24"/>
              </w:rPr>
            </w:pPr>
          </w:p>
          <w:p>
            <w:pPr>
              <w:pStyle w:val="7"/>
              <w:ind w:left="144" w:right="134"/>
              <w:jc w:val="center"/>
              <w:rPr>
                <w:rFonts w:ascii="Times New Roman"/>
                <w:sz w:val="24"/>
              </w:rPr>
            </w:pPr>
          </w:p>
          <w:p>
            <w:pPr>
              <w:pStyle w:val="7"/>
              <w:ind w:left="144" w:right="134"/>
              <w:jc w:val="center"/>
              <w:rPr>
                <w:rFonts w:ascii="Times New Roman"/>
                <w:sz w:val="24"/>
              </w:rPr>
            </w:pPr>
          </w:p>
          <w:p>
            <w:pPr>
              <w:pStyle w:val="7"/>
              <w:ind w:left="144" w:right="134"/>
              <w:jc w:val="center"/>
              <w:rPr>
                <w:rFonts w:ascii="Times New Roman"/>
                <w:sz w:val="24"/>
              </w:rPr>
            </w:pPr>
          </w:p>
          <w:p>
            <w:pPr>
              <w:pStyle w:val="7"/>
              <w:ind w:left="144" w:right="134"/>
              <w:jc w:val="center"/>
              <w:rPr>
                <w:rFonts w:ascii="Times New Roman"/>
                <w:sz w:val="24"/>
              </w:rPr>
            </w:pPr>
          </w:p>
          <w:p>
            <w:pPr>
              <w:pStyle w:val="7"/>
              <w:ind w:left="144" w:right="134"/>
              <w:jc w:val="center"/>
              <w:rPr>
                <w:rFonts w:ascii="Times New Roman"/>
                <w:sz w:val="24"/>
              </w:rPr>
            </w:pPr>
          </w:p>
          <w:p>
            <w:pPr>
              <w:pStyle w:val="7"/>
              <w:ind w:left="144" w:right="134"/>
              <w:jc w:val="center"/>
              <w:rPr>
                <w:rFonts w:ascii="Times New Roman"/>
                <w:sz w:val="24"/>
              </w:rPr>
            </w:pPr>
          </w:p>
          <w:p>
            <w:pPr>
              <w:pStyle w:val="7"/>
              <w:ind w:left="144" w:right="134"/>
              <w:jc w:val="center"/>
              <w:rPr>
                <w:rFonts w:ascii="Times New Roman"/>
                <w:sz w:val="24"/>
              </w:rPr>
            </w:pPr>
          </w:p>
          <w:p>
            <w:pPr>
              <w:pStyle w:val="7"/>
              <w:ind w:left="144" w:right="134"/>
              <w:jc w:val="center"/>
              <w:rPr>
                <w:rFonts w:ascii="Times New Roman"/>
                <w:sz w:val="24"/>
              </w:rPr>
            </w:pPr>
          </w:p>
          <w:p>
            <w:pPr>
              <w:pStyle w:val="7"/>
              <w:ind w:left="144" w:right="134"/>
              <w:jc w:val="center"/>
              <w:rPr>
                <w:rFonts w:ascii="Times New Roman"/>
                <w:sz w:val="24"/>
              </w:rPr>
            </w:pPr>
          </w:p>
          <w:p>
            <w:pPr>
              <w:pStyle w:val="7"/>
              <w:ind w:left="144" w:right="134"/>
              <w:jc w:val="center"/>
              <w:rPr>
                <w:rFonts w:ascii="Times New Roman"/>
                <w:sz w:val="24"/>
              </w:rPr>
            </w:pPr>
          </w:p>
          <w:p>
            <w:pPr>
              <w:pStyle w:val="7"/>
              <w:ind w:left="144" w:right="134"/>
              <w:jc w:val="center"/>
              <w:rPr>
                <w:rFonts w:ascii="Times New Roman"/>
                <w:sz w:val="24"/>
              </w:rPr>
            </w:pPr>
          </w:p>
          <w:p>
            <w:pPr>
              <w:pStyle w:val="7"/>
              <w:ind w:left="144" w:right="134"/>
              <w:jc w:val="center"/>
              <w:rPr>
                <w:rFonts w:ascii="Times New Roman"/>
                <w:sz w:val="24"/>
              </w:rPr>
            </w:pPr>
          </w:p>
          <w:p>
            <w:pPr>
              <w:pStyle w:val="7"/>
              <w:ind w:left="144" w:right="134"/>
              <w:jc w:val="center"/>
              <w:rPr>
                <w:rFonts w:ascii="Times New Roman"/>
                <w:sz w:val="24"/>
              </w:rPr>
            </w:pPr>
          </w:p>
          <w:p>
            <w:pPr>
              <w:pStyle w:val="7"/>
              <w:ind w:left="144" w:right="134"/>
              <w:jc w:val="center"/>
              <w:rPr>
                <w:rFonts w:ascii="Times New Roman"/>
                <w:sz w:val="24"/>
              </w:rPr>
            </w:pPr>
          </w:p>
          <w:p>
            <w:pPr>
              <w:pStyle w:val="7"/>
              <w:ind w:left="144" w:right="134"/>
              <w:jc w:val="center"/>
              <w:rPr>
                <w:rFonts w:ascii="Times New Roman"/>
                <w:sz w:val="24"/>
              </w:rPr>
            </w:pPr>
            <w:r>
              <w:rPr>
                <w:rFonts w:ascii="Times New Roman"/>
                <w:sz w:val="24"/>
              </w:rPr>
              <w:t>4</w:t>
            </w:r>
            <w:r>
              <w:rPr>
                <w:rFonts w:ascii="Calibri"/>
                <w:sz w:val="24"/>
              </w:rPr>
              <w:t>.</w:t>
            </w:r>
            <w:r>
              <w:rPr>
                <w:rFonts w:ascii="Times New Roman"/>
                <w:sz w:val="24"/>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 w:hRule="atLeast"/>
        </w:trPr>
        <w:tc>
          <w:tcPr>
            <w:tcW w:w="1494" w:type="dxa"/>
            <w:vMerge w:val="continue"/>
            <w:tcBorders>
              <w:top w:val="nil"/>
            </w:tcBorders>
          </w:tcPr>
          <w:p>
            <w:pPr>
              <w:rPr>
                <w:sz w:val="2"/>
                <w:szCs w:val="2"/>
              </w:rPr>
            </w:pPr>
          </w:p>
        </w:tc>
        <w:tc>
          <w:tcPr>
            <w:tcW w:w="1974" w:type="dxa"/>
            <w:vMerge w:val="continue"/>
          </w:tcPr>
          <w:p>
            <w:pPr>
              <w:pStyle w:val="7"/>
              <w:rPr>
                <w:rFonts w:ascii="Times New Roman"/>
                <w:sz w:val="22"/>
              </w:rPr>
            </w:pPr>
          </w:p>
        </w:tc>
        <w:tc>
          <w:tcPr>
            <w:tcW w:w="9181" w:type="dxa"/>
            <w:tcBorders>
              <w:top w:val="nil"/>
              <w:bottom w:val="nil"/>
            </w:tcBorders>
          </w:tcPr>
          <w:p>
            <w:pPr>
              <w:pStyle w:val="7"/>
              <w:spacing w:before="13" w:line="304" w:lineRule="exact"/>
              <w:ind w:left="106"/>
              <w:rPr>
                <w:sz w:val="24"/>
              </w:rPr>
            </w:pPr>
            <w:r>
              <w:rPr>
                <w:sz w:val="24"/>
              </w:rPr>
              <w:t>员班主任和心理咨询教师为主体的大学生思想政治教育工作队伍。专职思想政治工作</w:t>
            </w:r>
          </w:p>
        </w:tc>
        <w:tc>
          <w:tcPr>
            <w:tcW w:w="1523" w:type="dxa"/>
            <w:vMerge w:val="continue"/>
          </w:tcPr>
          <w:p>
            <w:pPr>
              <w:pStyle w:val="7"/>
              <w:rPr>
                <w:rFonts w:ascii="Times New Roman"/>
                <w:sz w:val="22"/>
              </w:rPr>
            </w:pPr>
          </w:p>
        </w:tc>
        <w:tc>
          <w:tcPr>
            <w:tcW w:w="810" w:type="dxa"/>
            <w:vMerge w:val="continue"/>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1494" w:type="dxa"/>
            <w:vMerge w:val="continue"/>
            <w:tcBorders>
              <w:top w:val="nil"/>
            </w:tcBorders>
          </w:tcPr>
          <w:p>
            <w:pPr>
              <w:rPr>
                <w:sz w:val="2"/>
                <w:szCs w:val="2"/>
              </w:rPr>
            </w:pPr>
          </w:p>
        </w:tc>
        <w:tc>
          <w:tcPr>
            <w:tcW w:w="1974" w:type="dxa"/>
            <w:vMerge w:val="continue"/>
          </w:tcPr>
          <w:p>
            <w:pPr>
              <w:pStyle w:val="7"/>
              <w:rPr>
                <w:rFonts w:ascii="Times New Roman"/>
                <w:sz w:val="22"/>
              </w:rPr>
            </w:pPr>
          </w:p>
        </w:tc>
        <w:tc>
          <w:tcPr>
            <w:tcW w:w="9181" w:type="dxa"/>
            <w:tcBorders>
              <w:top w:val="nil"/>
              <w:bottom w:val="nil"/>
            </w:tcBorders>
          </w:tcPr>
          <w:p>
            <w:pPr>
              <w:pStyle w:val="7"/>
              <w:spacing w:before="26"/>
              <w:ind w:left="106"/>
              <w:rPr>
                <w:sz w:val="24"/>
              </w:rPr>
            </w:pPr>
            <w:r>
              <w:rPr>
                <w:sz w:val="24"/>
              </w:rPr>
              <w:t xml:space="preserve">人员和党务工作人员不低于全校师生人数的 </w:t>
            </w:r>
            <w:r>
              <w:rPr>
                <w:rFonts w:ascii="Times New Roman" w:eastAsia="Times New Roman"/>
                <w:sz w:val="24"/>
              </w:rPr>
              <w:t>1</w:t>
            </w:r>
            <w:r>
              <w:rPr>
                <w:sz w:val="24"/>
              </w:rPr>
              <w:t>%。建立以研究生导师和辅导员为主体的</w:t>
            </w:r>
          </w:p>
        </w:tc>
        <w:tc>
          <w:tcPr>
            <w:tcW w:w="1523" w:type="dxa"/>
            <w:vMerge w:val="continue"/>
          </w:tcPr>
          <w:p>
            <w:pPr>
              <w:pStyle w:val="7"/>
              <w:rPr>
                <w:rFonts w:ascii="Times New Roman"/>
                <w:sz w:val="22"/>
              </w:rPr>
            </w:pPr>
          </w:p>
        </w:tc>
        <w:tc>
          <w:tcPr>
            <w:tcW w:w="810" w:type="dxa"/>
            <w:vMerge w:val="continue"/>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1494" w:type="dxa"/>
            <w:vMerge w:val="continue"/>
            <w:tcBorders>
              <w:top w:val="nil"/>
            </w:tcBorders>
          </w:tcPr>
          <w:p>
            <w:pPr>
              <w:rPr>
                <w:sz w:val="2"/>
                <w:szCs w:val="2"/>
              </w:rPr>
            </w:pPr>
          </w:p>
        </w:tc>
        <w:tc>
          <w:tcPr>
            <w:tcW w:w="1974" w:type="dxa"/>
            <w:vMerge w:val="continue"/>
          </w:tcPr>
          <w:p>
            <w:pPr>
              <w:pStyle w:val="7"/>
              <w:rPr>
                <w:rFonts w:ascii="Times New Roman"/>
                <w:sz w:val="22"/>
              </w:rPr>
            </w:pPr>
          </w:p>
        </w:tc>
        <w:tc>
          <w:tcPr>
            <w:tcW w:w="9181" w:type="dxa"/>
            <w:tcBorders>
              <w:top w:val="nil"/>
              <w:bottom w:val="nil"/>
            </w:tcBorders>
          </w:tcPr>
          <w:p>
            <w:pPr>
              <w:pStyle w:val="7"/>
              <w:spacing w:before="13"/>
              <w:ind w:left="106"/>
              <w:rPr>
                <w:sz w:val="24"/>
              </w:rPr>
            </w:pPr>
            <w:r>
              <w:rPr>
                <w:sz w:val="24"/>
              </w:rPr>
              <w:t>研究生思想政治教育工作队伍，有研究生导师育人责任实施细则，充分发挥导师在研</w:t>
            </w:r>
          </w:p>
        </w:tc>
        <w:tc>
          <w:tcPr>
            <w:tcW w:w="1523" w:type="dxa"/>
            <w:vMerge w:val="continue"/>
          </w:tcPr>
          <w:p>
            <w:pPr>
              <w:pStyle w:val="7"/>
              <w:rPr>
                <w:rFonts w:ascii="Times New Roman"/>
                <w:sz w:val="22"/>
              </w:rPr>
            </w:pPr>
          </w:p>
        </w:tc>
        <w:tc>
          <w:tcPr>
            <w:tcW w:w="810" w:type="dxa"/>
            <w:vMerge w:val="continue"/>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1494" w:type="dxa"/>
            <w:vMerge w:val="continue"/>
            <w:tcBorders>
              <w:top w:val="nil"/>
            </w:tcBorders>
          </w:tcPr>
          <w:p>
            <w:pPr>
              <w:rPr>
                <w:sz w:val="2"/>
                <w:szCs w:val="2"/>
              </w:rPr>
            </w:pPr>
          </w:p>
        </w:tc>
        <w:tc>
          <w:tcPr>
            <w:tcW w:w="1974" w:type="dxa"/>
            <w:vMerge w:val="continue"/>
          </w:tcPr>
          <w:p>
            <w:pPr>
              <w:pStyle w:val="7"/>
              <w:rPr>
                <w:rFonts w:ascii="Times New Roman"/>
                <w:sz w:val="22"/>
              </w:rPr>
            </w:pPr>
          </w:p>
        </w:tc>
        <w:tc>
          <w:tcPr>
            <w:tcW w:w="9181" w:type="dxa"/>
            <w:tcBorders>
              <w:top w:val="nil"/>
              <w:bottom w:val="nil"/>
            </w:tcBorders>
          </w:tcPr>
          <w:p>
            <w:pPr>
              <w:pStyle w:val="7"/>
              <w:spacing w:before="21"/>
              <w:ind w:left="106"/>
              <w:rPr>
                <w:sz w:val="24"/>
              </w:rPr>
            </w:pPr>
            <w:r>
              <w:rPr>
                <w:sz w:val="24"/>
              </w:rPr>
              <w:t>究生思想政治教育中首要责任人的作用。把思想政治教育工作队伍建设作为教师队伍</w:t>
            </w:r>
          </w:p>
        </w:tc>
        <w:tc>
          <w:tcPr>
            <w:tcW w:w="1523" w:type="dxa"/>
            <w:vMerge w:val="continue"/>
          </w:tcPr>
          <w:p>
            <w:pPr>
              <w:pStyle w:val="7"/>
              <w:rPr>
                <w:rFonts w:ascii="Times New Roman"/>
                <w:sz w:val="22"/>
              </w:rPr>
            </w:pPr>
          </w:p>
        </w:tc>
        <w:tc>
          <w:tcPr>
            <w:tcW w:w="810" w:type="dxa"/>
            <w:vMerge w:val="continue"/>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494" w:type="dxa"/>
            <w:vMerge w:val="continue"/>
            <w:tcBorders>
              <w:top w:val="nil"/>
            </w:tcBorders>
          </w:tcPr>
          <w:p>
            <w:pPr>
              <w:rPr>
                <w:sz w:val="2"/>
                <w:szCs w:val="2"/>
              </w:rPr>
            </w:pPr>
          </w:p>
        </w:tc>
        <w:tc>
          <w:tcPr>
            <w:tcW w:w="1974" w:type="dxa"/>
            <w:vMerge w:val="continue"/>
          </w:tcPr>
          <w:p>
            <w:pPr>
              <w:pStyle w:val="7"/>
              <w:rPr>
                <w:rFonts w:ascii="Times New Roman"/>
                <w:sz w:val="22"/>
              </w:rPr>
            </w:pPr>
          </w:p>
        </w:tc>
        <w:tc>
          <w:tcPr>
            <w:tcW w:w="9181" w:type="dxa"/>
            <w:tcBorders>
              <w:top w:val="nil"/>
              <w:bottom w:val="nil"/>
            </w:tcBorders>
          </w:tcPr>
          <w:p>
            <w:pPr>
              <w:pStyle w:val="7"/>
              <w:spacing w:before="21" w:line="304" w:lineRule="exact"/>
              <w:ind w:left="106"/>
              <w:rPr>
                <w:rFonts w:hint="eastAsia" w:eastAsia="宋体"/>
                <w:sz w:val="24"/>
                <w:lang w:eastAsia="zh-CN"/>
              </w:rPr>
            </w:pPr>
            <w:r>
              <w:rPr>
                <w:sz w:val="24"/>
              </w:rPr>
              <w:t>和管理队伍建设的重要内容，统筹规划，统一领导。</w:t>
            </w:r>
            <w:r>
              <w:rPr>
                <w:rFonts w:hint="eastAsia"/>
                <w:color w:val="FF0000"/>
                <w:sz w:val="24"/>
                <w:lang w:eastAsia="zh-CN"/>
              </w:rPr>
              <w:t>（组织统战人事部）</w:t>
            </w:r>
          </w:p>
        </w:tc>
        <w:tc>
          <w:tcPr>
            <w:tcW w:w="1523" w:type="dxa"/>
            <w:vMerge w:val="continue"/>
          </w:tcPr>
          <w:p>
            <w:pPr>
              <w:pStyle w:val="7"/>
              <w:rPr>
                <w:rFonts w:ascii="Times New Roman"/>
                <w:sz w:val="22"/>
              </w:rPr>
            </w:pPr>
          </w:p>
        </w:tc>
        <w:tc>
          <w:tcPr>
            <w:tcW w:w="810" w:type="dxa"/>
            <w:vMerge w:val="continue"/>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1494" w:type="dxa"/>
            <w:vMerge w:val="continue"/>
            <w:tcBorders>
              <w:top w:val="nil"/>
            </w:tcBorders>
          </w:tcPr>
          <w:p>
            <w:pPr>
              <w:rPr>
                <w:sz w:val="2"/>
                <w:szCs w:val="2"/>
              </w:rPr>
            </w:pPr>
          </w:p>
        </w:tc>
        <w:tc>
          <w:tcPr>
            <w:tcW w:w="1974" w:type="dxa"/>
            <w:vMerge w:val="continue"/>
          </w:tcPr>
          <w:p>
            <w:pPr>
              <w:pStyle w:val="7"/>
              <w:rPr>
                <w:rFonts w:ascii="Times New Roman"/>
                <w:sz w:val="22"/>
              </w:rPr>
            </w:pPr>
          </w:p>
        </w:tc>
        <w:tc>
          <w:tcPr>
            <w:tcW w:w="9181" w:type="dxa"/>
            <w:tcBorders>
              <w:top w:val="nil"/>
              <w:bottom w:val="nil"/>
            </w:tcBorders>
          </w:tcPr>
          <w:p>
            <w:pPr>
              <w:pStyle w:val="7"/>
              <w:spacing w:before="26"/>
              <w:ind w:left="106"/>
              <w:rPr>
                <w:sz w:val="24"/>
              </w:rPr>
            </w:pPr>
            <w:r>
              <w:rPr>
                <w:rFonts w:ascii="Times New Roman" w:eastAsia="Times New Roman"/>
                <w:sz w:val="24"/>
              </w:rPr>
              <w:t>2</w:t>
            </w:r>
            <w:r>
              <w:rPr>
                <w:sz w:val="24"/>
              </w:rPr>
              <w:t>．切实改革思政课教师评价机制，制定符合思政课教师职业特点和岗位要求的专业技</w:t>
            </w:r>
          </w:p>
        </w:tc>
        <w:tc>
          <w:tcPr>
            <w:tcW w:w="1523" w:type="dxa"/>
            <w:vMerge w:val="continue"/>
          </w:tcPr>
          <w:p>
            <w:pPr>
              <w:pStyle w:val="7"/>
              <w:rPr>
                <w:rFonts w:ascii="Times New Roman"/>
                <w:sz w:val="22"/>
              </w:rPr>
            </w:pPr>
          </w:p>
        </w:tc>
        <w:tc>
          <w:tcPr>
            <w:tcW w:w="810" w:type="dxa"/>
            <w:vMerge w:val="continue"/>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 w:hRule="atLeast"/>
        </w:trPr>
        <w:tc>
          <w:tcPr>
            <w:tcW w:w="1494" w:type="dxa"/>
            <w:vMerge w:val="continue"/>
            <w:tcBorders>
              <w:top w:val="nil"/>
            </w:tcBorders>
          </w:tcPr>
          <w:p>
            <w:pPr>
              <w:rPr>
                <w:sz w:val="2"/>
                <w:szCs w:val="2"/>
              </w:rPr>
            </w:pPr>
          </w:p>
        </w:tc>
        <w:tc>
          <w:tcPr>
            <w:tcW w:w="1974" w:type="dxa"/>
            <w:vMerge w:val="continue"/>
          </w:tcPr>
          <w:p>
            <w:pPr>
              <w:pStyle w:val="7"/>
              <w:rPr>
                <w:rFonts w:ascii="Times New Roman"/>
                <w:sz w:val="22"/>
              </w:rPr>
            </w:pPr>
          </w:p>
        </w:tc>
        <w:tc>
          <w:tcPr>
            <w:tcW w:w="9181" w:type="dxa"/>
            <w:tcBorders>
              <w:top w:val="nil"/>
              <w:bottom w:val="nil"/>
            </w:tcBorders>
          </w:tcPr>
          <w:p>
            <w:pPr>
              <w:pStyle w:val="7"/>
              <w:spacing w:before="13" w:line="304" w:lineRule="exact"/>
              <w:ind w:left="106"/>
              <w:rPr>
                <w:sz w:val="24"/>
              </w:rPr>
            </w:pPr>
            <w:r>
              <w:rPr>
                <w:sz w:val="24"/>
              </w:rPr>
              <w:t>术职务（职称）评聘标准，提高教学和教学研究在评聘条件中的占比，实行不合格思</w:t>
            </w:r>
          </w:p>
        </w:tc>
        <w:tc>
          <w:tcPr>
            <w:tcW w:w="1523" w:type="dxa"/>
            <w:vMerge w:val="continue"/>
          </w:tcPr>
          <w:p>
            <w:pPr>
              <w:pStyle w:val="7"/>
              <w:rPr>
                <w:rFonts w:ascii="Times New Roman"/>
                <w:sz w:val="22"/>
              </w:rPr>
            </w:pPr>
          </w:p>
        </w:tc>
        <w:tc>
          <w:tcPr>
            <w:tcW w:w="810" w:type="dxa"/>
            <w:vMerge w:val="continue"/>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1494" w:type="dxa"/>
            <w:vMerge w:val="continue"/>
            <w:tcBorders>
              <w:top w:val="nil"/>
            </w:tcBorders>
          </w:tcPr>
          <w:p>
            <w:pPr>
              <w:rPr>
                <w:sz w:val="2"/>
                <w:szCs w:val="2"/>
              </w:rPr>
            </w:pPr>
          </w:p>
        </w:tc>
        <w:tc>
          <w:tcPr>
            <w:tcW w:w="1974" w:type="dxa"/>
            <w:vMerge w:val="continue"/>
          </w:tcPr>
          <w:p>
            <w:pPr>
              <w:pStyle w:val="7"/>
              <w:rPr>
                <w:rFonts w:ascii="Times New Roman"/>
                <w:sz w:val="22"/>
              </w:rPr>
            </w:pPr>
          </w:p>
        </w:tc>
        <w:tc>
          <w:tcPr>
            <w:tcW w:w="9181" w:type="dxa"/>
            <w:tcBorders>
              <w:top w:val="nil"/>
              <w:bottom w:val="nil"/>
            </w:tcBorders>
          </w:tcPr>
          <w:p>
            <w:pPr>
              <w:pStyle w:val="7"/>
              <w:spacing w:before="26"/>
              <w:ind w:left="106"/>
              <w:rPr>
                <w:sz w:val="24"/>
              </w:rPr>
            </w:pPr>
            <w:r>
              <w:rPr>
                <w:sz w:val="24"/>
              </w:rPr>
              <w:t xml:space="preserve">政课教师退出机制。加快壮大学校思政课教师队伍，严格按照师生比不低于 </w:t>
            </w:r>
            <w:r>
              <w:rPr>
                <w:rFonts w:ascii="Times New Roman" w:eastAsia="Times New Roman"/>
                <w:sz w:val="24"/>
              </w:rPr>
              <w:t>1</w:t>
            </w:r>
            <w:r>
              <w:rPr>
                <w:sz w:val="24"/>
              </w:rPr>
              <w:t>：</w:t>
            </w:r>
            <w:r>
              <w:rPr>
                <w:rFonts w:ascii="Times New Roman" w:eastAsia="Times New Roman"/>
                <w:sz w:val="24"/>
              </w:rPr>
              <w:t xml:space="preserve">350 </w:t>
            </w:r>
            <w:r>
              <w:rPr>
                <w:sz w:val="24"/>
              </w:rPr>
              <w:t>的</w:t>
            </w:r>
          </w:p>
        </w:tc>
        <w:tc>
          <w:tcPr>
            <w:tcW w:w="1523" w:type="dxa"/>
            <w:vMerge w:val="continue"/>
          </w:tcPr>
          <w:p>
            <w:pPr>
              <w:pStyle w:val="7"/>
              <w:rPr>
                <w:rFonts w:ascii="Times New Roman"/>
                <w:sz w:val="22"/>
              </w:rPr>
            </w:pPr>
          </w:p>
        </w:tc>
        <w:tc>
          <w:tcPr>
            <w:tcW w:w="810" w:type="dxa"/>
            <w:vMerge w:val="continue"/>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1494" w:type="dxa"/>
            <w:vMerge w:val="continue"/>
            <w:tcBorders>
              <w:top w:val="nil"/>
            </w:tcBorders>
          </w:tcPr>
          <w:p>
            <w:pPr>
              <w:rPr>
                <w:sz w:val="2"/>
                <w:szCs w:val="2"/>
              </w:rPr>
            </w:pPr>
          </w:p>
        </w:tc>
        <w:tc>
          <w:tcPr>
            <w:tcW w:w="1974" w:type="dxa"/>
            <w:vMerge w:val="continue"/>
          </w:tcPr>
          <w:p>
            <w:pPr>
              <w:pStyle w:val="7"/>
              <w:rPr>
                <w:rFonts w:ascii="Times New Roman"/>
                <w:sz w:val="22"/>
              </w:rPr>
            </w:pPr>
          </w:p>
        </w:tc>
        <w:tc>
          <w:tcPr>
            <w:tcW w:w="9181" w:type="dxa"/>
            <w:tcBorders>
              <w:top w:val="nil"/>
              <w:bottom w:val="nil"/>
            </w:tcBorders>
          </w:tcPr>
          <w:p>
            <w:pPr>
              <w:pStyle w:val="7"/>
              <w:spacing w:before="13"/>
              <w:ind w:left="106"/>
              <w:rPr>
                <w:sz w:val="24"/>
              </w:rPr>
            </w:pPr>
            <w:r>
              <w:rPr>
                <w:sz w:val="24"/>
              </w:rPr>
              <w:t>比例核定专职思政课教师岗位。公办高校要在编制内配足，且不得挪作他用。切实提</w:t>
            </w:r>
          </w:p>
        </w:tc>
        <w:tc>
          <w:tcPr>
            <w:tcW w:w="1523" w:type="dxa"/>
            <w:vMerge w:val="continue"/>
          </w:tcPr>
          <w:p>
            <w:pPr>
              <w:pStyle w:val="7"/>
              <w:rPr>
                <w:rFonts w:ascii="Times New Roman"/>
                <w:sz w:val="22"/>
              </w:rPr>
            </w:pPr>
          </w:p>
        </w:tc>
        <w:tc>
          <w:tcPr>
            <w:tcW w:w="810" w:type="dxa"/>
            <w:vMerge w:val="continue"/>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7" w:hRule="atLeast"/>
        </w:trPr>
        <w:tc>
          <w:tcPr>
            <w:tcW w:w="1494" w:type="dxa"/>
            <w:vMerge w:val="continue"/>
            <w:tcBorders>
              <w:top w:val="nil"/>
            </w:tcBorders>
          </w:tcPr>
          <w:p>
            <w:pPr>
              <w:rPr>
                <w:sz w:val="2"/>
                <w:szCs w:val="2"/>
              </w:rPr>
            </w:pPr>
          </w:p>
        </w:tc>
        <w:tc>
          <w:tcPr>
            <w:tcW w:w="1974" w:type="dxa"/>
            <w:vMerge w:val="continue"/>
          </w:tcPr>
          <w:p>
            <w:pPr>
              <w:pStyle w:val="7"/>
              <w:spacing w:line="280" w:lineRule="auto"/>
              <w:ind w:left="386" w:right="195" w:hanging="180"/>
              <w:rPr>
                <w:sz w:val="24"/>
              </w:rPr>
            </w:pPr>
          </w:p>
        </w:tc>
        <w:tc>
          <w:tcPr>
            <w:tcW w:w="9181" w:type="dxa"/>
            <w:tcBorders>
              <w:top w:val="nil"/>
              <w:bottom w:val="nil"/>
            </w:tcBorders>
          </w:tcPr>
          <w:p>
            <w:pPr>
              <w:pStyle w:val="7"/>
              <w:spacing w:before="21" w:line="280" w:lineRule="auto"/>
              <w:ind w:left="106" w:right="98"/>
              <w:rPr>
                <w:rFonts w:hint="eastAsia" w:eastAsia="宋体"/>
                <w:color w:val="FF0000"/>
                <w:sz w:val="24"/>
                <w:lang w:eastAsia="zh-CN"/>
              </w:rPr>
            </w:pPr>
            <w:r>
              <w:rPr>
                <w:sz w:val="24"/>
              </w:rPr>
              <w:t>高思政课教师综合素质，加大思政课教师激励力度，加强思政课教师队伍后备人才培养工作。</w:t>
            </w:r>
            <w:r>
              <w:rPr>
                <w:rFonts w:hint="eastAsia"/>
                <w:color w:val="FF0000"/>
                <w:sz w:val="24"/>
                <w:lang w:eastAsia="zh-CN"/>
              </w:rPr>
              <w:t>（组织统战人事部）</w:t>
            </w:r>
          </w:p>
          <w:p>
            <w:pPr>
              <w:pStyle w:val="7"/>
              <w:ind w:left="106"/>
              <w:rPr>
                <w:sz w:val="24"/>
              </w:rPr>
            </w:pPr>
            <w:r>
              <w:rPr>
                <w:rFonts w:ascii="Times New Roman" w:eastAsia="Times New Roman"/>
                <w:sz w:val="24"/>
              </w:rPr>
              <w:t>3</w:t>
            </w:r>
            <w:r>
              <w:rPr>
                <w:sz w:val="24"/>
              </w:rPr>
              <w:t xml:space="preserve">．高质量、高水准、可持续地建设好辅导员队伍，按总体上师生比不低于 </w:t>
            </w:r>
            <w:r>
              <w:rPr>
                <w:rFonts w:ascii="Times New Roman" w:eastAsia="Times New Roman"/>
                <w:sz w:val="24"/>
              </w:rPr>
              <w:t>1</w:t>
            </w:r>
            <w:r>
              <w:rPr>
                <w:sz w:val="24"/>
              </w:rPr>
              <w:t>:</w:t>
            </w:r>
            <w:r>
              <w:rPr>
                <w:rFonts w:ascii="Times New Roman" w:eastAsia="Times New Roman"/>
                <w:sz w:val="24"/>
              </w:rPr>
              <w:t xml:space="preserve">200 </w:t>
            </w:r>
            <w:r>
              <w:rPr>
                <w:sz w:val="24"/>
              </w:rPr>
              <w:t>的比</w:t>
            </w:r>
          </w:p>
          <w:p>
            <w:pPr>
              <w:pStyle w:val="7"/>
              <w:spacing w:before="53"/>
              <w:ind w:left="106"/>
              <w:rPr>
                <w:sz w:val="24"/>
              </w:rPr>
            </w:pPr>
            <w:r>
              <w:rPr>
                <w:spacing w:val="-2"/>
                <w:sz w:val="24"/>
              </w:rPr>
              <w:t xml:space="preserve">例设置专职辅导员岗位，并纳入学校事业编制。专职辅导员占辅导员总数的 </w:t>
            </w:r>
            <w:r>
              <w:rPr>
                <w:rFonts w:ascii="Times New Roman" w:eastAsia="Times New Roman"/>
                <w:sz w:val="24"/>
              </w:rPr>
              <w:t>70</w:t>
            </w:r>
            <w:r>
              <w:rPr>
                <w:spacing w:val="-4"/>
                <w:sz w:val="24"/>
              </w:rPr>
              <w:t>%以上。</w:t>
            </w:r>
          </w:p>
        </w:tc>
        <w:tc>
          <w:tcPr>
            <w:tcW w:w="1523" w:type="dxa"/>
            <w:vMerge w:val="continue"/>
          </w:tcPr>
          <w:p>
            <w:pPr>
              <w:pStyle w:val="7"/>
              <w:spacing w:before="153"/>
              <w:ind w:left="280"/>
              <w:rPr>
                <w:sz w:val="24"/>
              </w:rPr>
            </w:pPr>
          </w:p>
        </w:tc>
        <w:tc>
          <w:tcPr>
            <w:tcW w:w="810" w:type="dxa"/>
            <w:vMerge w:val="continue"/>
          </w:tcPr>
          <w:p>
            <w:pPr>
              <w:pStyle w:val="7"/>
              <w:ind w:left="144" w:right="134"/>
              <w:jc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1494" w:type="dxa"/>
            <w:vMerge w:val="continue"/>
            <w:tcBorders>
              <w:top w:val="nil"/>
            </w:tcBorders>
          </w:tcPr>
          <w:p>
            <w:pPr>
              <w:rPr>
                <w:sz w:val="2"/>
                <w:szCs w:val="2"/>
              </w:rPr>
            </w:pPr>
          </w:p>
        </w:tc>
        <w:tc>
          <w:tcPr>
            <w:tcW w:w="1974" w:type="dxa"/>
            <w:vMerge w:val="continue"/>
          </w:tcPr>
          <w:p>
            <w:pPr>
              <w:pStyle w:val="7"/>
              <w:rPr>
                <w:rFonts w:ascii="Times New Roman"/>
                <w:sz w:val="22"/>
              </w:rPr>
            </w:pPr>
          </w:p>
        </w:tc>
        <w:tc>
          <w:tcPr>
            <w:tcW w:w="9181" w:type="dxa"/>
            <w:tcBorders>
              <w:top w:val="nil"/>
              <w:bottom w:val="nil"/>
            </w:tcBorders>
          </w:tcPr>
          <w:p>
            <w:pPr>
              <w:pStyle w:val="7"/>
              <w:spacing w:before="13"/>
              <w:ind w:left="106"/>
              <w:rPr>
                <w:sz w:val="24"/>
              </w:rPr>
            </w:pPr>
            <w:r>
              <w:rPr>
                <w:sz w:val="24"/>
              </w:rPr>
              <w:t>有辅导员、班主任工作考核办法和年度考核结果。辅导员队伍专业化、职业化建设政</w:t>
            </w:r>
          </w:p>
        </w:tc>
        <w:tc>
          <w:tcPr>
            <w:tcW w:w="1523" w:type="dxa"/>
            <w:vMerge w:val="continue"/>
          </w:tcPr>
          <w:p>
            <w:pPr>
              <w:pStyle w:val="7"/>
              <w:rPr>
                <w:rFonts w:ascii="Times New Roman"/>
                <w:sz w:val="22"/>
              </w:rPr>
            </w:pPr>
          </w:p>
        </w:tc>
        <w:tc>
          <w:tcPr>
            <w:tcW w:w="810" w:type="dxa"/>
            <w:vMerge w:val="continue"/>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494" w:type="dxa"/>
            <w:vMerge w:val="continue"/>
            <w:tcBorders>
              <w:top w:val="nil"/>
            </w:tcBorders>
          </w:tcPr>
          <w:p>
            <w:pPr>
              <w:rPr>
                <w:sz w:val="2"/>
                <w:szCs w:val="2"/>
              </w:rPr>
            </w:pPr>
          </w:p>
        </w:tc>
        <w:tc>
          <w:tcPr>
            <w:tcW w:w="1974" w:type="dxa"/>
            <w:vMerge w:val="continue"/>
          </w:tcPr>
          <w:p>
            <w:pPr>
              <w:pStyle w:val="7"/>
              <w:rPr>
                <w:rFonts w:ascii="Times New Roman"/>
                <w:sz w:val="22"/>
              </w:rPr>
            </w:pPr>
          </w:p>
        </w:tc>
        <w:tc>
          <w:tcPr>
            <w:tcW w:w="9181" w:type="dxa"/>
            <w:tcBorders>
              <w:top w:val="nil"/>
              <w:bottom w:val="nil"/>
            </w:tcBorders>
          </w:tcPr>
          <w:p>
            <w:pPr>
              <w:pStyle w:val="7"/>
              <w:spacing w:before="21" w:line="304" w:lineRule="exact"/>
              <w:ind w:left="106"/>
              <w:rPr>
                <w:sz w:val="24"/>
              </w:rPr>
            </w:pPr>
            <w:r>
              <w:rPr>
                <w:spacing w:val="-13"/>
                <w:sz w:val="24"/>
              </w:rPr>
              <w:t>策、举措、保障体系完善，效果明显。将辅导员纳入思政和党务工作队伍职务职称“双</w:t>
            </w:r>
          </w:p>
        </w:tc>
        <w:tc>
          <w:tcPr>
            <w:tcW w:w="1523" w:type="dxa"/>
            <w:vMerge w:val="continue"/>
          </w:tcPr>
          <w:p>
            <w:pPr>
              <w:pStyle w:val="7"/>
              <w:rPr>
                <w:rFonts w:ascii="Times New Roman"/>
                <w:sz w:val="22"/>
              </w:rPr>
            </w:pPr>
          </w:p>
        </w:tc>
        <w:tc>
          <w:tcPr>
            <w:tcW w:w="810" w:type="dxa"/>
            <w:vMerge w:val="continue"/>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2" w:hRule="atLeast"/>
        </w:trPr>
        <w:tc>
          <w:tcPr>
            <w:tcW w:w="1494" w:type="dxa"/>
            <w:vMerge w:val="continue"/>
            <w:tcBorders>
              <w:top w:val="nil"/>
            </w:tcBorders>
          </w:tcPr>
          <w:p>
            <w:pPr>
              <w:rPr>
                <w:sz w:val="2"/>
                <w:szCs w:val="2"/>
              </w:rPr>
            </w:pPr>
          </w:p>
        </w:tc>
        <w:tc>
          <w:tcPr>
            <w:tcW w:w="1974" w:type="dxa"/>
            <w:vMerge w:val="continue"/>
          </w:tcPr>
          <w:p>
            <w:pPr>
              <w:pStyle w:val="7"/>
              <w:rPr>
                <w:rFonts w:ascii="Times New Roman"/>
                <w:sz w:val="22"/>
              </w:rPr>
            </w:pPr>
          </w:p>
        </w:tc>
        <w:tc>
          <w:tcPr>
            <w:tcW w:w="9181" w:type="dxa"/>
            <w:tcBorders>
              <w:top w:val="nil"/>
              <w:bottom w:val="nil"/>
            </w:tcBorders>
          </w:tcPr>
          <w:p>
            <w:pPr>
              <w:pStyle w:val="7"/>
              <w:spacing w:before="26" w:line="280" w:lineRule="auto"/>
              <w:ind w:left="106" w:right="-29"/>
              <w:rPr>
                <w:rFonts w:hint="eastAsia" w:eastAsia="宋体"/>
                <w:color w:val="FF0000"/>
                <w:sz w:val="24"/>
                <w:lang w:eastAsia="zh-CN"/>
              </w:rPr>
            </w:pPr>
            <w:r>
              <w:rPr>
                <w:spacing w:val="-10"/>
                <w:sz w:val="24"/>
              </w:rPr>
              <w:t>线”晋升办法，实行职务</w:t>
            </w:r>
            <w:r>
              <w:rPr>
                <w:spacing w:val="-3"/>
                <w:sz w:val="24"/>
              </w:rPr>
              <w:t>（</w:t>
            </w:r>
            <w:r>
              <w:rPr>
                <w:sz w:val="24"/>
              </w:rPr>
              <w:t>职称</w:t>
            </w:r>
            <w:r>
              <w:rPr>
                <w:spacing w:val="-32"/>
                <w:sz w:val="24"/>
              </w:rPr>
              <w:t>）</w:t>
            </w:r>
            <w:r>
              <w:rPr>
                <w:spacing w:val="-13"/>
                <w:sz w:val="24"/>
              </w:rPr>
              <w:t xml:space="preserve">评审单列计划、单设标准、单独评审。按照师生比 </w:t>
            </w:r>
            <w:r>
              <w:rPr>
                <w:rFonts w:ascii="Times New Roman" w:hAnsi="Times New Roman" w:eastAsia="Times New Roman"/>
                <w:sz w:val="24"/>
              </w:rPr>
              <w:t>1</w:t>
            </w:r>
            <w:r>
              <w:rPr>
                <w:sz w:val="24"/>
              </w:rPr>
              <w:t xml:space="preserve">： </w:t>
            </w:r>
            <w:r>
              <w:rPr>
                <w:rFonts w:ascii="Times New Roman" w:hAnsi="Times New Roman" w:eastAsia="Times New Roman"/>
                <w:sz w:val="24"/>
              </w:rPr>
              <w:t xml:space="preserve">50 </w:t>
            </w:r>
            <w:r>
              <w:rPr>
                <w:sz w:val="24"/>
              </w:rPr>
              <w:t>要求，配齐少数民族学生专职辅导员。</w:t>
            </w:r>
            <w:r>
              <w:rPr>
                <w:rFonts w:hint="eastAsia"/>
                <w:color w:val="FF0000"/>
                <w:sz w:val="24"/>
                <w:lang w:eastAsia="zh-CN"/>
              </w:rPr>
              <w:t>（学工处、组织统战人事部）</w:t>
            </w:r>
          </w:p>
          <w:p>
            <w:pPr>
              <w:pStyle w:val="7"/>
              <w:ind w:left="106"/>
              <w:rPr>
                <w:sz w:val="24"/>
              </w:rPr>
            </w:pPr>
            <w:r>
              <w:rPr>
                <w:rFonts w:ascii="Times New Roman" w:eastAsia="Times New Roman"/>
                <w:sz w:val="24"/>
              </w:rPr>
              <w:t>4</w:t>
            </w:r>
            <w:r>
              <w:rPr>
                <w:sz w:val="24"/>
              </w:rPr>
              <w:t>．选聘校内名师兼职担任辅导员或班主任，定期评选表彰优秀辅导员、班主任、思想</w:t>
            </w:r>
          </w:p>
        </w:tc>
        <w:tc>
          <w:tcPr>
            <w:tcW w:w="1523" w:type="dxa"/>
            <w:vMerge w:val="continue"/>
          </w:tcPr>
          <w:p>
            <w:pPr>
              <w:pStyle w:val="7"/>
              <w:rPr>
                <w:rFonts w:ascii="Times New Roman"/>
                <w:sz w:val="22"/>
              </w:rPr>
            </w:pPr>
          </w:p>
        </w:tc>
        <w:tc>
          <w:tcPr>
            <w:tcW w:w="810" w:type="dxa"/>
            <w:vMerge w:val="continue"/>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1494" w:type="dxa"/>
            <w:vMerge w:val="continue"/>
            <w:tcBorders>
              <w:top w:val="nil"/>
            </w:tcBorders>
          </w:tcPr>
          <w:p>
            <w:pPr>
              <w:rPr>
                <w:sz w:val="2"/>
                <w:szCs w:val="2"/>
              </w:rPr>
            </w:pPr>
          </w:p>
        </w:tc>
        <w:tc>
          <w:tcPr>
            <w:tcW w:w="1974" w:type="dxa"/>
            <w:vMerge w:val="continue"/>
          </w:tcPr>
          <w:p>
            <w:pPr>
              <w:pStyle w:val="7"/>
              <w:rPr>
                <w:rFonts w:ascii="Times New Roman"/>
                <w:sz w:val="22"/>
              </w:rPr>
            </w:pPr>
          </w:p>
        </w:tc>
        <w:tc>
          <w:tcPr>
            <w:tcW w:w="9181" w:type="dxa"/>
            <w:tcBorders>
              <w:top w:val="nil"/>
              <w:bottom w:val="nil"/>
            </w:tcBorders>
          </w:tcPr>
          <w:p>
            <w:pPr>
              <w:pStyle w:val="7"/>
              <w:spacing w:before="13"/>
              <w:ind w:left="106"/>
              <w:rPr>
                <w:sz w:val="24"/>
              </w:rPr>
            </w:pPr>
            <w:r>
              <w:rPr>
                <w:sz w:val="24"/>
              </w:rPr>
              <w:t>政治理论课教师、研究生导师，并纳入学校教师表彰体系。从各级党政干部、科研院</w:t>
            </w:r>
          </w:p>
        </w:tc>
        <w:tc>
          <w:tcPr>
            <w:tcW w:w="1523" w:type="dxa"/>
            <w:vMerge w:val="continue"/>
          </w:tcPr>
          <w:p>
            <w:pPr>
              <w:pStyle w:val="7"/>
              <w:rPr>
                <w:rFonts w:ascii="Times New Roman"/>
                <w:sz w:val="22"/>
              </w:rPr>
            </w:pPr>
          </w:p>
        </w:tc>
        <w:tc>
          <w:tcPr>
            <w:tcW w:w="810" w:type="dxa"/>
            <w:vMerge w:val="continue"/>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1494" w:type="dxa"/>
            <w:vMerge w:val="continue"/>
            <w:tcBorders>
              <w:top w:val="nil"/>
            </w:tcBorders>
          </w:tcPr>
          <w:p>
            <w:pPr>
              <w:rPr>
                <w:sz w:val="2"/>
                <w:szCs w:val="2"/>
              </w:rPr>
            </w:pPr>
          </w:p>
        </w:tc>
        <w:tc>
          <w:tcPr>
            <w:tcW w:w="1974" w:type="dxa"/>
            <w:vMerge w:val="continue"/>
          </w:tcPr>
          <w:p>
            <w:pPr>
              <w:pStyle w:val="7"/>
              <w:rPr>
                <w:rFonts w:ascii="Times New Roman"/>
                <w:sz w:val="22"/>
              </w:rPr>
            </w:pPr>
          </w:p>
        </w:tc>
        <w:tc>
          <w:tcPr>
            <w:tcW w:w="9181" w:type="dxa"/>
            <w:tcBorders>
              <w:top w:val="nil"/>
              <w:bottom w:val="nil"/>
            </w:tcBorders>
          </w:tcPr>
          <w:p>
            <w:pPr>
              <w:pStyle w:val="7"/>
              <w:spacing w:before="21"/>
              <w:ind w:left="106"/>
              <w:rPr>
                <w:sz w:val="24"/>
              </w:rPr>
            </w:pPr>
            <w:r>
              <w:rPr>
                <w:sz w:val="24"/>
              </w:rPr>
              <w:t>所、军队、企事业单位党员领导干部、专家学者等群体中遴选校外辅导员、兼职思政</w:t>
            </w:r>
          </w:p>
        </w:tc>
        <w:tc>
          <w:tcPr>
            <w:tcW w:w="1523" w:type="dxa"/>
            <w:vMerge w:val="continue"/>
          </w:tcPr>
          <w:p>
            <w:pPr>
              <w:pStyle w:val="7"/>
              <w:rPr>
                <w:rFonts w:ascii="Times New Roman"/>
                <w:sz w:val="22"/>
              </w:rPr>
            </w:pPr>
          </w:p>
        </w:tc>
        <w:tc>
          <w:tcPr>
            <w:tcW w:w="810" w:type="dxa"/>
            <w:vMerge w:val="continue"/>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1494" w:type="dxa"/>
            <w:vMerge w:val="continue"/>
            <w:tcBorders>
              <w:top w:val="nil"/>
            </w:tcBorders>
          </w:tcPr>
          <w:p>
            <w:pPr>
              <w:rPr>
                <w:sz w:val="2"/>
                <w:szCs w:val="2"/>
              </w:rPr>
            </w:pPr>
          </w:p>
        </w:tc>
        <w:tc>
          <w:tcPr>
            <w:tcW w:w="1974" w:type="dxa"/>
            <w:vMerge w:val="continue"/>
          </w:tcPr>
          <w:p>
            <w:pPr>
              <w:pStyle w:val="7"/>
              <w:rPr>
                <w:rFonts w:ascii="Times New Roman"/>
                <w:sz w:val="22"/>
              </w:rPr>
            </w:pPr>
          </w:p>
        </w:tc>
        <w:tc>
          <w:tcPr>
            <w:tcW w:w="9181" w:type="dxa"/>
            <w:tcBorders>
              <w:top w:val="nil"/>
            </w:tcBorders>
          </w:tcPr>
          <w:p>
            <w:pPr>
              <w:pStyle w:val="7"/>
              <w:spacing w:before="21"/>
              <w:ind w:left="106"/>
              <w:rPr>
                <w:rFonts w:hint="eastAsia" w:eastAsia="宋体"/>
                <w:sz w:val="24"/>
                <w:lang w:eastAsia="zh-CN"/>
              </w:rPr>
            </w:pPr>
            <w:r>
              <w:rPr>
                <w:sz w:val="24"/>
              </w:rPr>
              <w:t>课教师，做好学生思想引领工作</w:t>
            </w:r>
            <w:r>
              <w:rPr>
                <w:rFonts w:hint="eastAsia"/>
                <w:color w:val="FF0000"/>
                <w:sz w:val="24"/>
                <w:lang w:eastAsia="zh-CN"/>
              </w:rPr>
              <w:t>（学工处、组织统战人事部）</w:t>
            </w:r>
          </w:p>
        </w:tc>
        <w:tc>
          <w:tcPr>
            <w:tcW w:w="1523" w:type="dxa"/>
            <w:vMerge w:val="continue"/>
          </w:tcPr>
          <w:p>
            <w:pPr>
              <w:pStyle w:val="7"/>
              <w:rPr>
                <w:rFonts w:ascii="Times New Roman"/>
                <w:sz w:val="22"/>
              </w:rPr>
            </w:pPr>
          </w:p>
        </w:tc>
        <w:tc>
          <w:tcPr>
            <w:tcW w:w="810" w:type="dxa"/>
            <w:vMerge w:val="continue"/>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6" w:hRule="atLeast"/>
        </w:trPr>
        <w:tc>
          <w:tcPr>
            <w:tcW w:w="1494" w:type="dxa"/>
            <w:vMerge w:val="continue"/>
            <w:tcBorders>
              <w:top w:val="nil"/>
            </w:tcBorders>
          </w:tcPr>
          <w:p>
            <w:pPr>
              <w:rPr>
                <w:sz w:val="2"/>
                <w:szCs w:val="2"/>
              </w:rPr>
            </w:pPr>
          </w:p>
        </w:tc>
        <w:tc>
          <w:tcPr>
            <w:tcW w:w="1974" w:type="dxa"/>
            <w:vMerge w:val="continue"/>
          </w:tcPr>
          <w:p>
            <w:pPr>
              <w:pStyle w:val="7"/>
              <w:rPr>
                <w:rFonts w:ascii="Times New Roman"/>
                <w:sz w:val="22"/>
              </w:rPr>
            </w:pPr>
          </w:p>
        </w:tc>
        <w:tc>
          <w:tcPr>
            <w:tcW w:w="9181" w:type="dxa"/>
          </w:tcPr>
          <w:p>
            <w:pPr>
              <w:pStyle w:val="7"/>
              <w:spacing w:before="92"/>
              <w:ind w:left="106"/>
              <w:rPr>
                <w:rFonts w:ascii="Times New Roman" w:eastAsia="Times New Roman"/>
                <w:sz w:val="24"/>
              </w:rPr>
            </w:pPr>
            <w:r>
              <w:rPr>
                <w:sz w:val="24"/>
              </w:rPr>
              <w:t xml:space="preserve">符合上述四项标准为 </w:t>
            </w:r>
            <w:r>
              <w:rPr>
                <w:rFonts w:ascii="Times New Roman" w:eastAsia="Times New Roman"/>
                <w:sz w:val="24"/>
              </w:rPr>
              <w:t>A</w:t>
            </w:r>
            <w:r>
              <w:rPr>
                <w:sz w:val="24"/>
              </w:rPr>
              <w:t xml:space="preserve">；符合其中三项为 </w:t>
            </w:r>
            <w:r>
              <w:rPr>
                <w:rFonts w:ascii="Times New Roman" w:eastAsia="Times New Roman"/>
                <w:sz w:val="24"/>
              </w:rPr>
              <w:t>B</w:t>
            </w:r>
            <w:r>
              <w:rPr>
                <w:sz w:val="24"/>
              </w:rPr>
              <w:t xml:space="preserve">；符合其中两项为 </w:t>
            </w:r>
            <w:r>
              <w:rPr>
                <w:rFonts w:ascii="Times New Roman" w:eastAsia="Times New Roman"/>
                <w:sz w:val="24"/>
              </w:rPr>
              <w:t>C</w:t>
            </w:r>
            <w:r>
              <w:rPr>
                <w:sz w:val="24"/>
              </w:rPr>
              <w:t xml:space="preserve">；其余情形为 </w:t>
            </w:r>
            <w:r>
              <w:rPr>
                <w:rFonts w:ascii="Times New Roman" w:eastAsia="Times New Roman"/>
                <w:sz w:val="24"/>
              </w:rPr>
              <w:t>D</w:t>
            </w:r>
          </w:p>
        </w:tc>
        <w:tc>
          <w:tcPr>
            <w:tcW w:w="1523" w:type="dxa"/>
            <w:vMerge w:val="continue"/>
          </w:tcPr>
          <w:p>
            <w:pPr>
              <w:pStyle w:val="7"/>
              <w:rPr>
                <w:rFonts w:ascii="Times New Roman"/>
                <w:sz w:val="22"/>
              </w:rPr>
            </w:pPr>
          </w:p>
        </w:tc>
        <w:tc>
          <w:tcPr>
            <w:tcW w:w="810" w:type="dxa"/>
            <w:vMerge w:val="continue"/>
          </w:tcPr>
          <w:p>
            <w:pPr>
              <w:pStyle w:val="7"/>
              <w:rPr>
                <w:rFonts w:ascii="Times New Roman"/>
                <w:sz w:val="22"/>
              </w:rPr>
            </w:pPr>
          </w:p>
        </w:tc>
      </w:tr>
    </w:tbl>
    <w:p>
      <w:pPr>
        <w:spacing w:after="0"/>
        <w:rPr>
          <w:rFonts w:ascii="Times New Roman"/>
          <w:sz w:val="22"/>
        </w:rPr>
        <w:sectPr>
          <w:pgSz w:w="16840" w:h="11910" w:orient="landscape"/>
          <w:pgMar w:top="1100" w:right="720" w:bottom="880" w:left="860" w:header="0" w:footer="684" w:gutter="0"/>
        </w:sectPr>
      </w:pPr>
    </w:p>
    <w:p>
      <w:pPr>
        <w:pStyle w:val="2"/>
        <w:spacing w:before="5"/>
        <w:rPr>
          <w:rFonts w:ascii="Times New Roman"/>
          <w:sz w:val="2"/>
        </w:rPr>
      </w:pPr>
    </w:p>
    <w:tbl>
      <w:tblPr>
        <w:tblStyle w:val="3"/>
        <w:tblW w:w="14982" w:type="dxa"/>
        <w:tblInd w:w="17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94"/>
        <w:gridCol w:w="1974"/>
        <w:gridCol w:w="9181"/>
        <w:gridCol w:w="1523"/>
        <w:gridCol w:w="8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494" w:type="dxa"/>
          </w:tcPr>
          <w:p>
            <w:pPr>
              <w:pStyle w:val="7"/>
              <w:spacing w:before="2" w:line="289" w:lineRule="exact"/>
              <w:ind w:left="267"/>
              <w:rPr>
                <w:rFonts w:hint="eastAsia" w:ascii="黑体" w:eastAsia="黑体"/>
                <w:sz w:val="24"/>
              </w:rPr>
            </w:pPr>
            <w:r>
              <w:rPr>
                <w:rFonts w:hint="eastAsia" w:ascii="黑体" w:eastAsia="黑体"/>
                <w:sz w:val="24"/>
              </w:rPr>
              <w:t>一级指标</w:t>
            </w:r>
          </w:p>
        </w:tc>
        <w:tc>
          <w:tcPr>
            <w:tcW w:w="1974" w:type="dxa"/>
          </w:tcPr>
          <w:p>
            <w:pPr>
              <w:pStyle w:val="7"/>
              <w:spacing w:before="2" w:line="289" w:lineRule="exact"/>
              <w:ind w:left="506"/>
              <w:rPr>
                <w:rFonts w:hint="eastAsia" w:ascii="黑体" w:eastAsia="黑体"/>
                <w:sz w:val="24"/>
              </w:rPr>
            </w:pPr>
            <w:r>
              <w:rPr>
                <w:rFonts w:hint="eastAsia" w:ascii="黑体" w:eastAsia="黑体"/>
                <w:sz w:val="24"/>
              </w:rPr>
              <w:t>二级指标</w:t>
            </w:r>
          </w:p>
        </w:tc>
        <w:tc>
          <w:tcPr>
            <w:tcW w:w="9181" w:type="dxa"/>
          </w:tcPr>
          <w:p>
            <w:pPr>
              <w:pStyle w:val="7"/>
              <w:spacing w:before="2" w:line="289" w:lineRule="exact"/>
              <w:ind w:left="4089" w:right="4081"/>
              <w:jc w:val="center"/>
              <w:rPr>
                <w:rFonts w:hint="eastAsia" w:ascii="黑体" w:eastAsia="黑体"/>
                <w:sz w:val="24"/>
              </w:rPr>
            </w:pPr>
            <w:r>
              <w:rPr>
                <w:rFonts w:hint="eastAsia" w:ascii="黑体" w:eastAsia="黑体"/>
                <w:sz w:val="24"/>
              </w:rPr>
              <w:t>测评标准</w:t>
            </w:r>
          </w:p>
        </w:tc>
        <w:tc>
          <w:tcPr>
            <w:tcW w:w="1523" w:type="dxa"/>
          </w:tcPr>
          <w:p>
            <w:pPr>
              <w:pStyle w:val="7"/>
              <w:spacing w:before="2" w:line="289" w:lineRule="exact"/>
              <w:ind w:left="280"/>
              <w:rPr>
                <w:rFonts w:hint="eastAsia" w:ascii="黑体" w:eastAsia="黑体"/>
                <w:sz w:val="24"/>
              </w:rPr>
            </w:pPr>
            <w:r>
              <w:rPr>
                <w:rFonts w:hint="eastAsia" w:ascii="黑体" w:eastAsia="黑体"/>
                <w:sz w:val="24"/>
              </w:rPr>
              <w:t>测评方式</w:t>
            </w:r>
          </w:p>
        </w:tc>
        <w:tc>
          <w:tcPr>
            <w:tcW w:w="810" w:type="dxa"/>
          </w:tcPr>
          <w:p>
            <w:pPr>
              <w:pStyle w:val="7"/>
              <w:spacing w:before="2" w:line="289" w:lineRule="exact"/>
              <w:ind w:left="164"/>
              <w:rPr>
                <w:rFonts w:hint="eastAsia" w:ascii="黑体" w:eastAsia="黑体"/>
                <w:sz w:val="24"/>
              </w:rPr>
            </w:pPr>
            <w:r>
              <w:rPr>
                <w:rFonts w:hint="eastAsia" w:ascii="黑体" w:eastAsia="黑体"/>
                <w:sz w:val="24"/>
              </w:rPr>
              <w:t>权重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60" w:hRule="atLeast"/>
        </w:trPr>
        <w:tc>
          <w:tcPr>
            <w:tcW w:w="1494" w:type="dxa"/>
            <w:vMerge w:val="restart"/>
          </w:tcPr>
          <w:p>
            <w:pPr>
              <w:pStyle w:val="7"/>
              <w:rPr>
                <w:rFonts w:ascii="Times New Roman"/>
                <w:sz w:val="22"/>
              </w:rPr>
            </w:pPr>
          </w:p>
        </w:tc>
        <w:tc>
          <w:tcPr>
            <w:tcW w:w="1974" w:type="dxa"/>
            <w:vMerge w:val="restart"/>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4"/>
              <w:rPr>
                <w:rFonts w:ascii="Times New Roman"/>
                <w:sz w:val="21"/>
              </w:rPr>
            </w:pPr>
          </w:p>
          <w:p>
            <w:pPr>
              <w:pStyle w:val="7"/>
              <w:spacing w:before="1"/>
              <w:ind w:left="326"/>
              <w:rPr>
                <w:sz w:val="24"/>
              </w:rPr>
            </w:pPr>
            <w:r>
              <w:rPr>
                <w:rFonts w:ascii="Times New Roman" w:eastAsia="Times New Roman"/>
                <w:sz w:val="24"/>
              </w:rPr>
              <w:t>1</w:t>
            </w:r>
            <w:r>
              <w:rPr>
                <w:rFonts w:ascii="Calibri" w:eastAsia="Calibri"/>
                <w:sz w:val="24"/>
              </w:rPr>
              <w:t>.</w:t>
            </w:r>
            <w:r>
              <w:rPr>
                <w:rFonts w:ascii="Times New Roman" w:eastAsia="Times New Roman"/>
                <w:sz w:val="24"/>
              </w:rPr>
              <w:t xml:space="preserve">7 </w:t>
            </w:r>
            <w:r>
              <w:rPr>
                <w:sz w:val="24"/>
              </w:rPr>
              <w:t>实践育人</w:t>
            </w:r>
          </w:p>
        </w:tc>
        <w:tc>
          <w:tcPr>
            <w:tcW w:w="9181" w:type="dxa"/>
          </w:tcPr>
          <w:p>
            <w:pPr>
              <w:pStyle w:val="7"/>
              <w:numPr>
                <w:ilvl w:val="0"/>
                <w:numId w:val="4"/>
              </w:numPr>
              <w:tabs>
                <w:tab w:val="left" w:pos="468"/>
              </w:tabs>
              <w:spacing w:before="34" w:after="0" w:line="264" w:lineRule="auto"/>
              <w:ind w:left="106" w:right="-29" w:firstLine="0"/>
              <w:jc w:val="left"/>
              <w:rPr>
                <w:sz w:val="24"/>
              </w:rPr>
            </w:pPr>
            <w:r>
              <w:rPr>
                <w:spacing w:val="-2"/>
                <w:sz w:val="24"/>
              </w:rPr>
              <w:t>将实践育人工作纳入学校教学计划，建立相对稳定的实践育人基地，定期组织开展</w:t>
            </w:r>
            <w:r>
              <w:rPr>
                <w:spacing w:val="-7"/>
                <w:sz w:val="24"/>
              </w:rPr>
              <w:t>社会实践活动，落实规定的学时学分。统筹思想政治理论课实践教学，明确教学内容、</w:t>
            </w:r>
            <w:r>
              <w:rPr>
                <w:sz w:val="24"/>
              </w:rPr>
              <w:t>指导教师和专项经费。</w:t>
            </w:r>
            <w:r>
              <w:rPr>
                <w:rFonts w:hint="eastAsia"/>
                <w:color w:val="FF0000"/>
                <w:sz w:val="24"/>
                <w:lang w:eastAsia="zh-CN"/>
              </w:rPr>
              <w:t>（教务处、马克思主义教研室、计财处）</w:t>
            </w:r>
          </w:p>
          <w:p>
            <w:pPr>
              <w:pStyle w:val="7"/>
              <w:numPr>
                <w:ilvl w:val="0"/>
                <w:numId w:val="4"/>
              </w:numPr>
              <w:tabs>
                <w:tab w:val="left" w:pos="468"/>
              </w:tabs>
              <w:spacing w:before="5" w:after="0" w:line="264" w:lineRule="auto"/>
              <w:ind w:left="106" w:right="96" w:firstLine="0"/>
              <w:jc w:val="left"/>
              <w:rPr>
                <w:color w:val="FF0000"/>
                <w:sz w:val="24"/>
              </w:rPr>
            </w:pPr>
            <w:r>
              <w:rPr>
                <w:spacing w:val="-3"/>
                <w:sz w:val="24"/>
              </w:rPr>
              <w:t>制定组织学生参加社会实践活动的年度计划，定期召开实践育人经验交流会、座谈</w:t>
            </w:r>
            <w:r>
              <w:rPr>
                <w:sz w:val="24"/>
              </w:rPr>
              <w:t>研讨会，及时宣传表彰实践育人先进典型。</w:t>
            </w:r>
            <w:r>
              <w:rPr>
                <w:rFonts w:hint="eastAsia"/>
                <w:color w:val="FF0000"/>
                <w:sz w:val="24"/>
                <w:lang w:eastAsia="zh-CN"/>
              </w:rPr>
              <w:t>（院团委）</w:t>
            </w:r>
          </w:p>
          <w:p>
            <w:pPr>
              <w:pStyle w:val="7"/>
              <w:numPr>
                <w:ilvl w:val="0"/>
                <w:numId w:val="4"/>
              </w:numPr>
              <w:tabs>
                <w:tab w:val="left" w:pos="468"/>
              </w:tabs>
              <w:spacing w:before="2" w:after="0" w:line="264" w:lineRule="auto"/>
              <w:ind w:left="106" w:right="96" w:firstLine="0"/>
              <w:jc w:val="both"/>
              <w:rPr>
                <w:color w:val="FF0000"/>
                <w:sz w:val="24"/>
              </w:rPr>
            </w:pPr>
            <w:r>
              <w:rPr>
                <w:spacing w:val="-5"/>
                <w:sz w:val="24"/>
              </w:rPr>
              <w:t>师生积极参与全面建成小康、脱贫攻坚、“一带一路”建设等国家重大战略，中华</w:t>
            </w:r>
            <w:r>
              <w:rPr>
                <w:spacing w:val="-8"/>
                <w:sz w:val="24"/>
              </w:rPr>
              <w:t xml:space="preserve">人民共和国成立 </w:t>
            </w:r>
            <w:r>
              <w:rPr>
                <w:rFonts w:ascii="Times New Roman" w:hAnsi="Times New Roman" w:eastAsia="Times New Roman"/>
                <w:sz w:val="24"/>
              </w:rPr>
              <w:t xml:space="preserve">70 </w:t>
            </w:r>
            <w:r>
              <w:rPr>
                <w:spacing w:val="-5"/>
                <w:sz w:val="24"/>
              </w:rPr>
              <w:t>周年庆祝活动、新冠肺炎疫情防控等重大事件以及无偿献血、社会</w:t>
            </w:r>
            <w:r>
              <w:rPr>
                <w:sz w:val="24"/>
              </w:rPr>
              <w:t>捐助等社会公益活动，有相关的教育引导活动，有激励鼓舞措施。</w:t>
            </w:r>
            <w:r>
              <w:rPr>
                <w:rFonts w:hint="eastAsia"/>
                <w:color w:val="FF0000"/>
                <w:sz w:val="24"/>
                <w:lang w:eastAsia="zh-CN"/>
              </w:rPr>
              <w:t>（组织统战人事部、院团委）</w:t>
            </w:r>
          </w:p>
          <w:p>
            <w:pPr>
              <w:pStyle w:val="7"/>
              <w:numPr>
                <w:ilvl w:val="0"/>
                <w:numId w:val="4"/>
              </w:numPr>
              <w:tabs>
                <w:tab w:val="left" w:pos="468"/>
              </w:tabs>
              <w:spacing w:before="6" w:after="0" w:line="266" w:lineRule="auto"/>
              <w:ind w:left="106" w:right="96" w:firstLine="0"/>
              <w:jc w:val="both"/>
              <w:rPr>
                <w:color w:val="FF0000"/>
                <w:sz w:val="24"/>
              </w:rPr>
            </w:pPr>
            <w:r>
              <w:rPr>
                <w:spacing w:val="-6"/>
                <w:sz w:val="24"/>
              </w:rPr>
              <w:t>落实《志愿服务条例》《学生志愿服务管理暂行办法》《关于支持和发展志愿服务</w:t>
            </w:r>
            <w:r>
              <w:rPr>
                <w:sz w:val="24"/>
              </w:rPr>
              <w:t>组织的意见》和《关于实施优秀青年志愿者守信联合激励加快推进青年信用体系建设的行动计划》等文件精神，结合学校办学特色，发展志愿服务组织，建立志愿服务基地，培育志愿服务品牌，有志愿服务岗前培训，有表扬奖励措施，选树青年志愿者诚信典型，推进青年信用体系建设。</w:t>
            </w:r>
            <w:r>
              <w:rPr>
                <w:rFonts w:hint="eastAsia"/>
                <w:color w:val="FF0000"/>
                <w:sz w:val="24"/>
                <w:lang w:eastAsia="zh-CN"/>
              </w:rPr>
              <w:t>（院团委）</w:t>
            </w:r>
          </w:p>
          <w:p>
            <w:pPr>
              <w:pStyle w:val="7"/>
              <w:numPr>
                <w:ilvl w:val="0"/>
                <w:numId w:val="4"/>
              </w:numPr>
              <w:tabs>
                <w:tab w:val="left" w:pos="468"/>
              </w:tabs>
              <w:spacing w:before="0" w:after="0" w:line="266" w:lineRule="auto"/>
              <w:ind w:left="106" w:right="96" w:firstLine="0"/>
              <w:jc w:val="both"/>
              <w:rPr>
                <w:sz w:val="24"/>
              </w:rPr>
            </w:pPr>
            <w:r>
              <w:rPr>
                <w:spacing w:val="-3"/>
                <w:sz w:val="24"/>
              </w:rPr>
              <w:t>学雷锋志愿服务活动制度化，全体团员成为注册志愿者，师生员工志愿服务参与率</w:t>
            </w:r>
            <w:r>
              <w:rPr>
                <w:spacing w:val="-20"/>
                <w:sz w:val="24"/>
              </w:rPr>
              <w:t xml:space="preserve">达到 </w:t>
            </w:r>
            <w:r>
              <w:rPr>
                <w:rFonts w:ascii="Times New Roman" w:eastAsia="Times New Roman"/>
                <w:sz w:val="24"/>
              </w:rPr>
              <w:t>40</w:t>
            </w:r>
            <w:r>
              <w:rPr>
                <w:spacing w:val="-4"/>
                <w:sz w:val="24"/>
              </w:rPr>
              <w:t xml:space="preserve">%以上，党员志愿服务参与率达到 </w:t>
            </w:r>
            <w:r>
              <w:rPr>
                <w:rFonts w:ascii="Times New Roman" w:eastAsia="Times New Roman"/>
                <w:sz w:val="24"/>
              </w:rPr>
              <w:t>95</w:t>
            </w:r>
            <w:r>
              <w:rPr>
                <w:sz w:val="24"/>
              </w:rPr>
              <w:t>%以上。</w:t>
            </w:r>
            <w:r>
              <w:rPr>
                <w:rFonts w:hint="eastAsia"/>
                <w:color w:val="FF0000"/>
                <w:sz w:val="24"/>
                <w:lang w:eastAsia="zh-CN"/>
              </w:rPr>
              <w:t>（院团委）</w:t>
            </w:r>
          </w:p>
          <w:p>
            <w:pPr>
              <w:pStyle w:val="7"/>
              <w:numPr>
                <w:ilvl w:val="0"/>
                <w:numId w:val="4"/>
              </w:numPr>
              <w:tabs>
                <w:tab w:val="left" w:pos="468"/>
              </w:tabs>
              <w:spacing w:before="0" w:after="0" w:line="266" w:lineRule="auto"/>
              <w:ind w:left="106" w:right="96" w:firstLine="0"/>
              <w:jc w:val="both"/>
              <w:rPr>
                <w:sz w:val="24"/>
              </w:rPr>
            </w:pPr>
            <w:r>
              <w:rPr>
                <w:spacing w:val="-6"/>
                <w:sz w:val="24"/>
              </w:rPr>
              <w:t>整合实践资源，拓展实践平台，组织学生参观纪念馆、展览馆、博物馆、烈士纪念设施，参加文化科技卫生“三下乡” 、“小我融入大我，青春献给祖国”高校主题社</w:t>
            </w:r>
            <w:r>
              <w:rPr>
                <w:sz w:val="24"/>
              </w:rPr>
              <w:t>会实践、学雷锋志愿服务以及军事训练、创新创业、公益活动等，要求涉及面广，内容丰富，形式多样。</w:t>
            </w:r>
            <w:r>
              <w:rPr>
                <w:rFonts w:hint="eastAsia"/>
                <w:color w:val="FF0000"/>
                <w:sz w:val="24"/>
                <w:lang w:eastAsia="zh-CN"/>
              </w:rPr>
              <w:t>（院团委）</w:t>
            </w:r>
          </w:p>
          <w:p>
            <w:pPr>
              <w:pStyle w:val="7"/>
              <w:numPr>
                <w:ilvl w:val="0"/>
                <w:numId w:val="4"/>
              </w:numPr>
              <w:tabs>
                <w:tab w:val="left" w:pos="468"/>
              </w:tabs>
              <w:spacing w:before="0" w:after="0" w:line="266" w:lineRule="auto"/>
              <w:ind w:left="106" w:right="96" w:firstLine="0"/>
              <w:jc w:val="both"/>
              <w:rPr>
                <w:sz w:val="24"/>
              </w:rPr>
            </w:pPr>
            <w:r>
              <w:rPr>
                <w:spacing w:val="-4"/>
                <w:sz w:val="24"/>
              </w:rPr>
              <w:t>积极组织应届毕业生参与教师特岗计划、“三支一扶”计划、志愿服务西部计划等</w:t>
            </w:r>
            <w:r>
              <w:rPr>
                <w:sz w:val="24"/>
              </w:rPr>
              <w:t>基层就业项目，鼓励毕业生到城乡社区就业创业，到军营建功立业，引导广大青年到祖国最需要的地方奉献青春、建功立业。</w:t>
            </w:r>
            <w:r>
              <w:rPr>
                <w:rFonts w:hint="eastAsia"/>
                <w:color w:val="FF0000"/>
                <w:sz w:val="24"/>
                <w:lang w:eastAsia="zh-CN"/>
              </w:rPr>
              <w:t>（院团委）</w:t>
            </w:r>
          </w:p>
          <w:p>
            <w:pPr>
              <w:pStyle w:val="7"/>
              <w:numPr>
                <w:ilvl w:val="0"/>
                <w:numId w:val="4"/>
              </w:numPr>
              <w:tabs>
                <w:tab w:val="left" w:pos="468"/>
              </w:tabs>
              <w:spacing w:before="0" w:after="0" w:line="304" w:lineRule="exact"/>
              <w:ind w:left="467" w:right="0" w:hanging="362"/>
              <w:jc w:val="left"/>
              <w:rPr>
                <w:sz w:val="24"/>
              </w:rPr>
            </w:pPr>
            <w:r>
              <w:rPr>
                <w:spacing w:val="-4"/>
                <w:sz w:val="24"/>
              </w:rPr>
              <w:t>积极开展创新创业教育，设立创新创业基地，加强顶层设计，落实主体责任，加大</w:t>
            </w:r>
          </w:p>
          <w:p>
            <w:pPr>
              <w:pStyle w:val="7"/>
              <w:spacing w:before="18" w:line="287" w:lineRule="exact"/>
              <w:ind w:left="106"/>
              <w:rPr>
                <w:rFonts w:hint="eastAsia" w:eastAsia="宋体"/>
                <w:sz w:val="24"/>
                <w:lang w:eastAsia="zh-CN"/>
              </w:rPr>
            </w:pPr>
            <w:r>
              <w:rPr>
                <w:sz w:val="24"/>
              </w:rPr>
              <w:t>经费支持，加强督导考核，把创新创业教育贯穿人才培养全过程</w:t>
            </w:r>
            <w:r>
              <w:rPr>
                <w:rFonts w:hint="eastAsia"/>
                <w:color w:val="FF0000"/>
                <w:sz w:val="24"/>
                <w:lang w:eastAsia="zh-CN"/>
              </w:rPr>
              <w:t>（招生就业处、计财处）</w:t>
            </w:r>
          </w:p>
        </w:tc>
        <w:tc>
          <w:tcPr>
            <w:tcW w:w="1523" w:type="dxa"/>
            <w:vMerge w:val="restart"/>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1"/>
              <w:rPr>
                <w:rFonts w:ascii="Times New Roman"/>
                <w:sz w:val="33"/>
              </w:rPr>
            </w:pPr>
          </w:p>
          <w:p>
            <w:pPr>
              <w:pStyle w:val="7"/>
              <w:spacing w:before="1"/>
              <w:ind w:left="107" w:right="-29"/>
              <w:rPr>
                <w:sz w:val="24"/>
              </w:rPr>
            </w:pPr>
            <w:r>
              <w:rPr>
                <w:rFonts w:ascii="Times New Roman" w:eastAsia="Times New Roman"/>
                <w:sz w:val="24"/>
              </w:rPr>
              <w:t>1</w:t>
            </w:r>
            <w:r>
              <w:rPr>
                <w:spacing w:val="-5"/>
                <w:sz w:val="24"/>
              </w:rPr>
              <w:t>、</w:t>
            </w:r>
            <w:r>
              <w:rPr>
                <w:rFonts w:ascii="Times New Roman" w:eastAsia="Times New Roman"/>
                <w:sz w:val="24"/>
              </w:rPr>
              <w:t>2</w:t>
            </w:r>
            <w:r>
              <w:rPr>
                <w:spacing w:val="-3"/>
                <w:sz w:val="24"/>
              </w:rPr>
              <w:t>、</w:t>
            </w:r>
            <w:r>
              <w:rPr>
                <w:rFonts w:ascii="Times New Roman" w:eastAsia="Times New Roman"/>
                <w:sz w:val="24"/>
              </w:rPr>
              <w:t>4</w:t>
            </w:r>
            <w:r>
              <w:rPr>
                <w:spacing w:val="-5"/>
                <w:sz w:val="24"/>
              </w:rPr>
              <w:t>、</w:t>
            </w:r>
            <w:r>
              <w:rPr>
                <w:rFonts w:ascii="Times New Roman" w:eastAsia="Times New Roman"/>
                <w:sz w:val="24"/>
              </w:rPr>
              <w:t>5</w:t>
            </w:r>
            <w:r>
              <w:rPr>
                <w:spacing w:val="-12"/>
                <w:sz w:val="24"/>
              </w:rPr>
              <w:t>、</w:t>
            </w:r>
          </w:p>
          <w:p>
            <w:pPr>
              <w:pStyle w:val="7"/>
              <w:spacing w:before="52"/>
              <w:ind w:left="107" w:right="99"/>
              <w:jc w:val="center"/>
              <w:rPr>
                <w:rFonts w:ascii="Times New Roman" w:eastAsia="Times New Roman"/>
                <w:sz w:val="24"/>
              </w:rPr>
            </w:pPr>
            <w:r>
              <w:rPr>
                <w:rFonts w:ascii="Times New Roman" w:eastAsia="Times New Roman"/>
                <w:sz w:val="24"/>
              </w:rPr>
              <w:t>6</w:t>
            </w:r>
            <w:r>
              <w:rPr>
                <w:sz w:val="24"/>
              </w:rPr>
              <w:t>、</w:t>
            </w:r>
            <w:r>
              <w:rPr>
                <w:rFonts w:ascii="Times New Roman" w:eastAsia="Times New Roman"/>
                <w:sz w:val="24"/>
              </w:rPr>
              <w:t>7</w:t>
            </w:r>
            <w:r>
              <w:rPr>
                <w:sz w:val="24"/>
              </w:rPr>
              <w:t>、</w:t>
            </w:r>
            <w:r>
              <w:rPr>
                <w:rFonts w:ascii="Times New Roman" w:eastAsia="Times New Roman"/>
                <w:sz w:val="24"/>
              </w:rPr>
              <w:t>8</w:t>
            </w:r>
          </w:p>
          <w:p>
            <w:pPr>
              <w:pStyle w:val="7"/>
              <w:spacing w:before="5" w:line="364" w:lineRule="auto"/>
              <w:ind w:left="189" w:right="181" w:firstLine="2"/>
              <w:jc w:val="center"/>
              <w:rPr>
                <w:sz w:val="24"/>
              </w:rPr>
            </w:pPr>
            <w:r>
              <w:rPr>
                <w:sz w:val="24"/>
              </w:rPr>
              <w:t xml:space="preserve">材料审核 </w:t>
            </w:r>
            <w:r>
              <w:rPr>
                <w:rFonts w:ascii="Times New Roman" w:eastAsia="Times New Roman"/>
                <w:sz w:val="24"/>
              </w:rPr>
              <w:t xml:space="preserve">3 </w:t>
            </w:r>
            <w:r>
              <w:rPr>
                <w:spacing w:val="-5"/>
                <w:sz w:val="24"/>
              </w:rPr>
              <w:t>材料审核</w:t>
            </w:r>
            <w:r>
              <w:rPr>
                <w:sz w:val="24"/>
              </w:rPr>
              <w:t>问卷调查</w:t>
            </w:r>
          </w:p>
        </w:tc>
        <w:tc>
          <w:tcPr>
            <w:tcW w:w="810" w:type="dxa"/>
            <w:vMerge w:val="restart"/>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4"/>
              <w:rPr>
                <w:rFonts w:ascii="Times New Roman"/>
                <w:sz w:val="22"/>
              </w:rPr>
            </w:pPr>
          </w:p>
          <w:p>
            <w:pPr>
              <w:pStyle w:val="7"/>
              <w:spacing w:before="1"/>
              <w:ind w:left="255"/>
              <w:rPr>
                <w:rFonts w:ascii="Times New Roman"/>
                <w:sz w:val="24"/>
              </w:rPr>
            </w:pPr>
            <w:r>
              <w:rPr>
                <w:rFonts w:ascii="Times New Roman"/>
                <w:sz w:val="24"/>
              </w:rPr>
              <w:t>5</w:t>
            </w:r>
            <w:r>
              <w:rPr>
                <w:rFonts w:ascii="Calibri"/>
                <w:sz w:val="24"/>
              </w:rPr>
              <w:t>.</w:t>
            </w:r>
            <w:r>
              <w:rPr>
                <w:rFonts w:ascii="Times New Roman"/>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6" w:hRule="atLeast"/>
        </w:trPr>
        <w:tc>
          <w:tcPr>
            <w:tcW w:w="1494" w:type="dxa"/>
            <w:vMerge w:val="continue"/>
            <w:tcBorders>
              <w:top w:val="nil"/>
            </w:tcBorders>
          </w:tcPr>
          <w:p>
            <w:pPr>
              <w:rPr>
                <w:sz w:val="2"/>
                <w:szCs w:val="2"/>
              </w:rPr>
            </w:pPr>
          </w:p>
        </w:tc>
        <w:tc>
          <w:tcPr>
            <w:tcW w:w="1974" w:type="dxa"/>
            <w:vMerge w:val="continue"/>
            <w:tcBorders>
              <w:top w:val="nil"/>
            </w:tcBorders>
          </w:tcPr>
          <w:p>
            <w:pPr>
              <w:rPr>
                <w:sz w:val="2"/>
                <w:szCs w:val="2"/>
              </w:rPr>
            </w:pPr>
          </w:p>
        </w:tc>
        <w:tc>
          <w:tcPr>
            <w:tcW w:w="9181" w:type="dxa"/>
          </w:tcPr>
          <w:p>
            <w:pPr>
              <w:pStyle w:val="7"/>
              <w:spacing w:before="50" w:line="286" w:lineRule="exact"/>
              <w:ind w:left="106"/>
              <w:rPr>
                <w:rFonts w:ascii="Times New Roman" w:eastAsia="Times New Roman"/>
                <w:sz w:val="24"/>
              </w:rPr>
            </w:pPr>
            <w:r>
              <w:rPr>
                <w:sz w:val="24"/>
              </w:rPr>
              <w:t xml:space="preserve">符合上述八项标准为 </w:t>
            </w:r>
            <w:r>
              <w:rPr>
                <w:rFonts w:ascii="Times New Roman" w:eastAsia="Times New Roman"/>
                <w:sz w:val="24"/>
              </w:rPr>
              <w:t>A</w:t>
            </w:r>
            <w:r>
              <w:rPr>
                <w:sz w:val="24"/>
              </w:rPr>
              <w:t xml:space="preserve">；符合其中七项为 </w:t>
            </w:r>
            <w:r>
              <w:rPr>
                <w:rFonts w:ascii="Times New Roman" w:eastAsia="Times New Roman"/>
                <w:sz w:val="24"/>
              </w:rPr>
              <w:t>B</w:t>
            </w:r>
            <w:r>
              <w:rPr>
                <w:sz w:val="24"/>
              </w:rPr>
              <w:t xml:space="preserve">；符合其中六项为 </w:t>
            </w:r>
            <w:r>
              <w:rPr>
                <w:rFonts w:ascii="Times New Roman" w:eastAsia="Times New Roman"/>
                <w:sz w:val="24"/>
              </w:rPr>
              <w:t>C</w:t>
            </w:r>
            <w:r>
              <w:rPr>
                <w:sz w:val="24"/>
              </w:rPr>
              <w:t xml:space="preserve">；其余情形为 </w:t>
            </w:r>
            <w:r>
              <w:rPr>
                <w:rFonts w:ascii="Times New Roman" w:eastAsia="Times New Roman"/>
                <w:sz w:val="24"/>
              </w:rPr>
              <w:t>D</w:t>
            </w:r>
          </w:p>
        </w:tc>
        <w:tc>
          <w:tcPr>
            <w:tcW w:w="1523" w:type="dxa"/>
            <w:vMerge w:val="continue"/>
            <w:tcBorders>
              <w:top w:val="nil"/>
            </w:tcBorders>
          </w:tcPr>
          <w:p>
            <w:pPr>
              <w:rPr>
                <w:sz w:val="2"/>
                <w:szCs w:val="2"/>
              </w:rPr>
            </w:pPr>
          </w:p>
        </w:tc>
        <w:tc>
          <w:tcPr>
            <w:tcW w:w="810" w:type="dxa"/>
            <w:vMerge w:val="continue"/>
            <w:tcBorders>
              <w:top w:val="nil"/>
            </w:tcBorders>
          </w:tcPr>
          <w:p>
            <w:pPr>
              <w:rPr>
                <w:sz w:val="2"/>
                <w:szCs w:val="2"/>
              </w:rPr>
            </w:pPr>
          </w:p>
        </w:tc>
      </w:tr>
    </w:tbl>
    <w:p>
      <w:pPr>
        <w:spacing w:after="0"/>
        <w:rPr>
          <w:sz w:val="2"/>
          <w:szCs w:val="2"/>
        </w:rPr>
        <w:sectPr>
          <w:pgSz w:w="16840" w:h="11910" w:orient="landscape"/>
          <w:pgMar w:top="1100" w:right="720" w:bottom="880" w:left="860" w:header="0" w:footer="684" w:gutter="0"/>
        </w:sectPr>
      </w:pPr>
    </w:p>
    <w:p>
      <w:pPr>
        <w:pStyle w:val="2"/>
        <w:spacing w:before="5"/>
        <w:rPr>
          <w:rFonts w:ascii="Times New Roman"/>
          <w:sz w:val="2"/>
        </w:rPr>
      </w:pPr>
    </w:p>
    <w:tbl>
      <w:tblPr>
        <w:tblStyle w:val="3"/>
        <w:tblW w:w="14982" w:type="dxa"/>
        <w:tblInd w:w="17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94"/>
        <w:gridCol w:w="1974"/>
        <w:gridCol w:w="9181"/>
        <w:gridCol w:w="1523"/>
        <w:gridCol w:w="8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494" w:type="dxa"/>
          </w:tcPr>
          <w:p>
            <w:pPr>
              <w:pStyle w:val="7"/>
              <w:spacing w:before="2" w:line="289" w:lineRule="exact"/>
              <w:ind w:left="267"/>
              <w:rPr>
                <w:rFonts w:hint="eastAsia" w:ascii="黑体" w:eastAsia="黑体"/>
                <w:sz w:val="24"/>
              </w:rPr>
            </w:pPr>
            <w:r>
              <w:rPr>
                <w:rFonts w:hint="eastAsia" w:ascii="黑体" w:eastAsia="黑体"/>
                <w:sz w:val="24"/>
              </w:rPr>
              <w:t>一级指标</w:t>
            </w:r>
          </w:p>
        </w:tc>
        <w:tc>
          <w:tcPr>
            <w:tcW w:w="1974" w:type="dxa"/>
          </w:tcPr>
          <w:p>
            <w:pPr>
              <w:pStyle w:val="7"/>
              <w:spacing w:before="2" w:line="289" w:lineRule="exact"/>
              <w:ind w:left="506"/>
              <w:rPr>
                <w:rFonts w:hint="eastAsia" w:ascii="黑体" w:eastAsia="黑体"/>
                <w:sz w:val="24"/>
              </w:rPr>
            </w:pPr>
            <w:r>
              <w:rPr>
                <w:rFonts w:hint="eastAsia" w:ascii="黑体" w:eastAsia="黑体"/>
                <w:sz w:val="24"/>
              </w:rPr>
              <w:t>二级指标</w:t>
            </w:r>
          </w:p>
        </w:tc>
        <w:tc>
          <w:tcPr>
            <w:tcW w:w="9181" w:type="dxa"/>
          </w:tcPr>
          <w:p>
            <w:pPr>
              <w:pStyle w:val="7"/>
              <w:spacing w:before="2" w:line="289" w:lineRule="exact"/>
              <w:ind w:left="4089" w:right="4081"/>
              <w:jc w:val="center"/>
              <w:rPr>
                <w:rFonts w:hint="eastAsia" w:ascii="黑体" w:eastAsia="黑体"/>
                <w:sz w:val="24"/>
              </w:rPr>
            </w:pPr>
            <w:r>
              <w:rPr>
                <w:rFonts w:hint="eastAsia" w:ascii="黑体" w:eastAsia="黑体"/>
                <w:sz w:val="24"/>
              </w:rPr>
              <w:t>测评标准</w:t>
            </w:r>
          </w:p>
        </w:tc>
        <w:tc>
          <w:tcPr>
            <w:tcW w:w="1523" w:type="dxa"/>
          </w:tcPr>
          <w:p>
            <w:pPr>
              <w:pStyle w:val="7"/>
              <w:spacing w:before="2" w:line="289" w:lineRule="exact"/>
              <w:ind w:left="107" w:right="99"/>
              <w:jc w:val="center"/>
              <w:rPr>
                <w:rFonts w:hint="eastAsia" w:ascii="黑体" w:eastAsia="黑体"/>
                <w:sz w:val="24"/>
              </w:rPr>
            </w:pPr>
            <w:r>
              <w:rPr>
                <w:rFonts w:hint="eastAsia" w:ascii="黑体" w:eastAsia="黑体"/>
                <w:sz w:val="24"/>
              </w:rPr>
              <w:t>测评方式</w:t>
            </w:r>
          </w:p>
        </w:tc>
        <w:tc>
          <w:tcPr>
            <w:tcW w:w="810" w:type="dxa"/>
          </w:tcPr>
          <w:p>
            <w:pPr>
              <w:pStyle w:val="7"/>
              <w:spacing w:before="2" w:line="289" w:lineRule="exact"/>
              <w:ind w:left="144" w:right="136"/>
              <w:jc w:val="center"/>
              <w:rPr>
                <w:rFonts w:hint="eastAsia" w:ascii="黑体" w:eastAsia="黑体"/>
                <w:sz w:val="24"/>
              </w:rPr>
            </w:pPr>
            <w:r>
              <w:rPr>
                <w:rFonts w:hint="eastAsia" w:ascii="黑体" w:eastAsia="黑体"/>
                <w:sz w:val="24"/>
              </w:rPr>
              <w:t>权重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1494" w:type="dxa"/>
            <w:vMerge w:val="restart"/>
          </w:tcPr>
          <w:p>
            <w:pPr>
              <w:pStyle w:val="7"/>
              <w:rPr>
                <w:rFonts w:ascii="Times New Roman"/>
                <w:sz w:val="22"/>
              </w:rPr>
            </w:pPr>
          </w:p>
        </w:tc>
        <w:tc>
          <w:tcPr>
            <w:tcW w:w="1974" w:type="dxa"/>
            <w:vMerge w:val="restart"/>
          </w:tcPr>
          <w:p>
            <w:pPr>
              <w:pStyle w:val="7"/>
              <w:rPr>
                <w:rFonts w:ascii="Times New Roman"/>
                <w:sz w:val="24"/>
              </w:rPr>
            </w:pPr>
          </w:p>
          <w:p>
            <w:pPr>
              <w:pStyle w:val="7"/>
              <w:spacing w:before="7"/>
              <w:rPr>
                <w:rFonts w:ascii="Times New Roman"/>
                <w:sz w:val="25"/>
              </w:rPr>
            </w:pPr>
          </w:p>
          <w:p>
            <w:pPr>
              <w:pStyle w:val="7"/>
              <w:spacing w:before="1" w:line="280" w:lineRule="auto"/>
              <w:ind w:left="746" w:right="315" w:hanging="420"/>
              <w:rPr>
                <w:sz w:val="24"/>
              </w:rPr>
            </w:pPr>
            <w:r>
              <w:rPr>
                <w:rFonts w:ascii="Times New Roman" w:eastAsia="Times New Roman"/>
                <w:sz w:val="24"/>
              </w:rPr>
              <w:t>1</w:t>
            </w:r>
            <w:r>
              <w:rPr>
                <w:rFonts w:ascii="Calibri" w:eastAsia="Calibri"/>
                <w:sz w:val="24"/>
              </w:rPr>
              <w:t>.</w:t>
            </w:r>
            <w:r>
              <w:rPr>
                <w:rFonts w:ascii="Times New Roman" w:eastAsia="Times New Roman"/>
                <w:sz w:val="24"/>
              </w:rPr>
              <w:t xml:space="preserve">8 </w:t>
            </w:r>
            <w:r>
              <w:rPr>
                <w:sz w:val="24"/>
              </w:rPr>
              <w:t>文明集体创建</w:t>
            </w:r>
          </w:p>
        </w:tc>
        <w:tc>
          <w:tcPr>
            <w:tcW w:w="9181" w:type="dxa"/>
            <w:tcBorders>
              <w:bottom w:val="nil"/>
            </w:tcBorders>
          </w:tcPr>
          <w:p>
            <w:pPr>
              <w:pStyle w:val="7"/>
              <w:spacing w:before="86"/>
              <w:ind w:left="106"/>
              <w:rPr>
                <w:sz w:val="24"/>
              </w:rPr>
            </w:pPr>
            <w:r>
              <w:rPr>
                <w:rFonts w:ascii="Times New Roman" w:eastAsia="Times New Roman"/>
                <w:sz w:val="24"/>
              </w:rPr>
              <w:t>1</w:t>
            </w:r>
            <w:r>
              <w:rPr>
                <w:sz w:val="24"/>
              </w:rPr>
              <w:t>．开展文明院系、文明处室、文明教研室、文明班级、文明社团、文明宿舍、文明食</w:t>
            </w:r>
          </w:p>
        </w:tc>
        <w:tc>
          <w:tcPr>
            <w:tcW w:w="1523" w:type="dxa"/>
            <w:vMerge w:val="restart"/>
          </w:tcPr>
          <w:p>
            <w:pPr>
              <w:pStyle w:val="7"/>
              <w:spacing w:before="211"/>
              <w:ind w:left="107" w:right="99"/>
              <w:jc w:val="center"/>
              <w:rPr>
                <w:rFonts w:ascii="Times New Roman" w:eastAsia="Times New Roman"/>
                <w:sz w:val="24"/>
              </w:rPr>
            </w:pPr>
          </w:p>
          <w:p>
            <w:pPr>
              <w:pStyle w:val="7"/>
              <w:spacing w:before="211"/>
              <w:ind w:left="107" w:right="99"/>
              <w:jc w:val="center"/>
              <w:rPr>
                <w:rFonts w:ascii="Times New Roman" w:eastAsia="Times New Roman"/>
                <w:sz w:val="24"/>
              </w:rPr>
            </w:pPr>
            <w:r>
              <w:rPr>
                <w:rFonts w:ascii="Times New Roman" w:eastAsia="Times New Roman"/>
                <w:sz w:val="24"/>
              </w:rPr>
              <w:t>1</w:t>
            </w:r>
            <w:r>
              <w:rPr>
                <w:sz w:val="24"/>
              </w:rPr>
              <w:t>、</w:t>
            </w:r>
            <w:r>
              <w:rPr>
                <w:rFonts w:ascii="Times New Roman" w:eastAsia="Times New Roman"/>
                <w:sz w:val="24"/>
              </w:rPr>
              <w:t>2</w:t>
            </w:r>
          </w:p>
          <w:p>
            <w:pPr>
              <w:pStyle w:val="7"/>
              <w:spacing w:before="53"/>
              <w:ind w:left="107" w:right="99"/>
              <w:jc w:val="center"/>
              <w:rPr>
                <w:sz w:val="24"/>
              </w:rPr>
            </w:pPr>
            <w:r>
              <w:rPr>
                <w:sz w:val="24"/>
              </w:rPr>
              <w:t>材料审核</w:t>
            </w:r>
          </w:p>
          <w:p>
            <w:pPr>
              <w:pStyle w:val="7"/>
              <w:spacing w:before="52"/>
              <w:ind w:left="107" w:right="101"/>
              <w:jc w:val="center"/>
              <w:rPr>
                <w:sz w:val="24"/>
              </w:rPr>
            </w:pPr>
            <w:r>
              <w:rPr>
                <w:rFonts w:ascii="Times New Roman" w:eastAsia="Times New Roman"/>
                <w:sz w:val="24"/>
              </w:rPr>
              <w:t xml:space="preserve">3 </w:t>
            </w:r>
            <w:r>
              <w:rPr>
                <w:sz w:val="24"/>
              </w:rPr>
              <w:t>材料审核</w:t>
            </w:r>
          </w:p>
          <w:p>
            <w:pPr>
              <w:pStyle w:val="7"/>
              <w:spacing w:line="275" w:lineRule="exact"/>
              <w:ind w:left="107" w:right="99"/>
              <w:jc w:val="center"/>
              <w:rPr>
                <w:sz w:val="24"/>
              </w:rPr>
            </w:pPr>
            <w:r>
              <w:rPr>
                <w:sz w:val="24"/>
              </w:rPr>
              <w:t>实地考察</w:t>
            </w:r>
          </w:p>
        </w:tc>
        <w:tc>
          <w:tcPr>
            <w:tcW w:w="810" w:type="dxa"/>
            <w:vMerge w:val="restart"/>
          </w:tcPr>
          <w:p>
            <w:pPr>
              <w:pStyle w:val="7"/>
              <w:rPr>
                <w:rFonts w:ascii="Times New Roman"/>
                <w:sz w:val="26"/>
              </w:rPr>
            </w:pPr>
          </w:p>
          <w:p>
            <w:pPr>
              <w:pStyle w:val="7"/>
              <w:rPr>
                <w:rFonts w:ascii="Times New Roman"/>
                <w:sz w:val="26"/>
              </w:rPr>
            </w:pPr>
          </w:p>
          <w:p>
            <w:pPr>
              <w:pStyle w:val="7"/>
              <w:spacing w:before="165"/>
              <w:ind w:left="144" w:right="134"/>
              <w:jc w:val="center"/>
              <w:rPr>
                <w:rFonts w:ascii="Times New Roman"/>
                <w:sz w:val="24"/>
              </w:rPr>
            </w:pPr>
            <w:r>
              <w:rPr>
                <w:rFonts w:ascii="Times New Roman"/>
                <w:sz w:val="24"/>
              </w:rPr>
              <w:t>3</w:t>
            </w:r>
            <w:r>
              <w:rPr>
                <w:rFonts w:ascii="Calibri"/>
                <w:sz w:val="24"/>
              </w:rPr>
              <w:t>.</w:t>
            </w:r>
            <w:r>
              <w:rPr>
                <w:rFonts w:ascii="Times New Roman"/>
                <w:sz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3" w:hRule="atLeast"/>
        </w:trPr>
        <w:tc>
          <w:tcPr>
            <w:tcW w:w="1494" w:type="dxa"/>
            <w:vMerge w:val="continue"/>
            <w:tcBorders>
              <w:top w:val="nil"/>
            </w:tcBorders>
          </w:tcPr>
          <w:p>
            <w:pPr>
              <w:rPr>
                <w:sz w:val="2"/>
                <w:szCs w:val="2"/>
              </w:rPr>
            </w:pPr>
          </w:p>
        </w:tc>
        <w:tc>
          <w:tcPr>
            <w:tcW w:w="1974" w:type="dxa"/>
            <w:vMerge w:val="continue"/>
          </w:tcPr>
          <w:p>
            <w:pPr>
              <w:pStyle w:val="7"/>
              <w:spacing w:before="1" w:line="280" w:lineRule="auto"/>
              <w:ind w:left="746" w:right="315" w:hanging="420"/>
              <w:rPr>
                <w:sz w:val="24"/>
              </w:rPr>
            </w:pPr>
          </w:p>
        </w:tc>
        <w:tc>
          <w:tcPr>
            <w:tcW w:w="9181" w:type="dxa"/>
            <w:tcBorders>
              <w:top w:val="nil"/>
              <w:bottom w:val="nil"/>
            </w:tcBorders>
          </w:tcPr>
          <w:p>
            <w:pPr>
              <w:pStyle w:val="7"/>
              <w:spacing w:before="2"/>
              <w:ind w:left="106"/>
              <w:rPr>
                <w:rFonts w:hint="eastAsia" w:eastAsia="宋体"/>
                <w:color w:val="FF0000"/>
                <w:sz w:val="24"/>
                <w:lang w:eastAsia="zh-CN"/>
              </w:rPr>
            </w:pPr>
            <w:r>
              <w:rPr>
                <w:sz w:val="24"/>
              </w:rPr>
              <w:t>堂创建及宣传推广活动，有实施方案，有评比表彰。</w:t>
            </w:r>
            <w:r>
              <w:rPr>
                <w:rFonts w:hint="eastAsia"/>
                <w:color w:val="FF0000"/>
                <w:sz w:val="24"/>
                <w:lang w:eastAsia="zh-CN"/>
              </w:rPr>
              <w:t>（宣传部、学工处）</w:t>
            </w:r>
          </w:p>
          <w:p>
            <w:pPr>
              <w:pStyle w:val="7"/>
              <w:numPr>
                <w:ilvl w:val="0"/>
                <w:numId w:val="5"/>
              </w:numPr>
              <w:tabs>
                <w:tab w:val="left" w:pos="468"/>
              </w:tabs>
              <w:spacing w:before="34" w:after="0" w:line="264" w:lineRule="auto"/>
              <w:ind w:left="106" w:right="96" w:firstLine="0"/>
              <w:jc w:val="left"/>
              <w:rPr>
                <w:sz w:val="24"/>
              </w:rPr>
            </w:pPr>
            <w:r>
              <w:rPr>
                <w:spacing w:val="-7"/>
                <w:sz w:val="24"/>
              </w:rPr>
              <w:t>开展《高等学校学生行为准则》学习教育活动，建设优良学风班集体，学生遵纪守</w:t>
            </w:r>
            <w:r>
              <w:rPr>
                <w:sz w:val="24"/>
              </w:rPr>
              <w:t>法，明理修身，团结友爱，礼敬师长。</w:t>
            </w:r>
            <w:r>
              <w:rPr>
                <w:rFonts w:hint="eastAsia"/>
                <w:color w:val="FF0000"/>
                <w:sz w:val="24"/>
                <w:lang w:eastAsia="zh-CN"/>
              </w:rPr>
              <w:t>（学工处）</w:t>
            </w:r>
          </w:p>
          <w:p>
            <w:pPr>
              <w:pStyle w:val="7"/>
              <w:numPr>
                <w:ilvl w:val="0"/>
                <w:numId w:val="5"/>
              </w:numPr>
              <w:tabs>
                <w:tab w:val="left" w:pos="468"/>
              </w:tabs>
              <w:spacing w:before="2" w:after="0" w:line="271" w:lineRule="exact"/>
              <w:ind w:left="467" w:right="0" w:hanging="362"/>
              <w:jc w:val="left"/>
              <w:rPr>
                <w:sz w:val="24"/>
              </w:rPr>
            </w:pPr>
            <w:r>
              <w:rPr>
                <w:spacing w:val="-4"/>
                <w:sz w:val="24"/>
              </w:rPr>
              <w:t>健全公寓管理制度，包括学生宿舍安全制度、学生宿舍卫生值日制度、学生宿舍内</w:t>
            </w:r>
          </w:p>
        </w:tc>
        <w:tc>
          <w:tcPr>
            <w:tcW w:w="1523" w:type="dxa"/>
            <w:vMerge w:val="continue"/>
          </w:tcPr>
          <w:p>
            <w:pPr>
              <w:pStyle w:val="7"/>
              <w:spacing w:before="52"/>
              <w:ind w:left="107" w:right="101"/>
              <w:jc w:val="center"/>
              <w:rPr>
                <w:sz w:val="24"/>
              </w:rPr>
            </w:pPr>
          </w:p>
        </w:tc>
        <w:tc>
          <w:tcPr>
            <w:tcW w:w="810" w:type="dxa"/>
            <w:vMerge w:val="continue"/>
          </w:tcPr>
          <w:p>
            <w:pPr>
              <w:pStyle w:val="7"/>
              <w:spacing w:before="165"/>
              <w:ind w:left="144" w:right="134"/>
              <w:jc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494" w:type="dxa"/>
            <w:vMerge w:val="continue"/>
            <w:tcBorders>
              <w:top w:val="nil"/>
            </w:tcBorders>
          </w:tcPr>
          <w:p>
            <w:pPr>
              <w:rPr>
                <w:sz w:val="2"/>
                <w:szCs w:val="2"/>
              </w:rPr>
            </w:pPr>
          </w:p>
        </w:tc>
        <w:tc>
          <w:tcPr>
            <w:tcW w:w="1974" w:type="dxa"/>
            <w:vMerge w:val="continue"/>
          </w:tcPr>
          <w:p>
            <w:pPr>
              <w:pStyle w:val="7"/>
              <w:rPr>
                <w:rFonts w:ascii="Times New Roman"/>
                <w:sz w:val="22"/>
              </w:rPr>
            </w:pPr>
          </w:p>
        </w:tc>
        <w:tc>
          <w:tcPr>
            <w:tcW w:w="9181" w:type="dxa"/>
            <w:tcBorders>
              <w:top w:val="nil"/>
            </w:tcBorders>
          </w:tcPr>
          <w:p>
            <w:pPr>
              <w:pStyle w:val="7"/>
              <w:spacing w:before="39"/>
              <w:ind w:left="106"/>
              <w:rPr>
                <w:sz w:val="24"/>
              </w:rPr>
            </w:pPr>
            <w:r>
              <w:rPr>
                <w:sz w:val="24"/>
              </w:rPr>
              <w:t>务卫生达标制度等并张贴于显著位置</w:t>
            </w:r>
            <w:r>
              <w:rPr>
                <w:rFonts w:hint="eastAsia"/>
                <w:color w:val="FF0000"/>
                <w:sz w:val="24"/>
                <w:lang w:eastAsia="zh-CN"/>
              </w:rPr>
              <w:t>（后勤管理处、学工处）</w:t>
            </w:r>
          </w:p>
        </w:tc>
        <w:tc>
          <w:tcPr>
            <w:tcW w:w="1523" w:type="dxa"/>
            <w:vMerge w:val="continue"/>
          </w:tcPr>
          <w:p>
            <w:pPr>
              <w:pStyle w:val="7"/>
              <w:spacing w:line="275" w:lineRule="exact"/>
              <w:ind w:left="107" w:right="99"/>
              <w:jc w:val="center"/>
              <w:rPr>
                <w:sz w:val="24"/>
              </w:rPr>
            </w:pPr>
          </w:p>
        </w:tc>
        <w:tc>
          <w:tcPr>
            <w:tcW w:w="810" w:type="dxa"/>
            <w:vMerge w:val="continue"/>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trPr>
        <w:tc>
          <w:tcPr>
            <w:tcW w:w="1494" w:type="dxa"/>
            <w:vMerge w:val="continue"/>
            <w:tcBorders>
              <w:top w:val="nil"/>
            </w:tcBorders>
          </w:tcPr>
          <w:p>
            <w:pPr>
              <w:rPr>
                <w:sz w:val="2"/>
                <w:szCs w:val="2"/>
              </w:rPr>
            </w:pPr>
          </w:p>
        </w:tc>
        <w:tc>
          <w:tcPr>
            <w:tcW w:w="1974" w:type="dxa"/>
            <w:vMerge w:val="continue"/>
          </w:tcPr>
          <w:p>
            <w:pPr>
              <w:pStyle w:val="7"/>
              <w:rPr>
                <w:rFonts w:ascii="Times New Roman"/>
                <w:sz w:val="22"/>
              </w:rPr>
            </w:pPr>
          </w:p>
        </w:tc>
        <w:tc>
          <w:tcPr>
            <w:tcW w:w="9181" w:type="dxa"/>
          </w:tcPr>
          <w:p>
            <w:pPr>
              <w:pStyle w:val="7"/>
              <w:spacing w:before="97"/>
              <w:ind w:left="106"/>
              <w:rPr>
                <w:rFonts w:ascii="Times New Roman" w:eastAsia="Times New Roman"/>
                <w:sz w:val="24"/>
              </w:rPr>
            </w:pPr>
            <w:r>
              <w:rPr>
                <w:sz w:val="24"/>
              </w:rPr>
              <w:t xml:space="preserve">符合上述三项标准为 </w:t>
            </w:r>
            <w:r>
              <w:rPr>
                <w:rFonts w:ascii="Times New Roman" w:eastAsia="Times New Roman"/>
                <w:sz w:val="24"/>
              </w:rPr>
              <w:t>A</w:t>
            </w:r>
            <w:r>
              <w:rPr>
                <w:sz w:val="24"/>
              </w:rPr>
              <w:t xml:space="preserve">；符合其中两项为 </w:t>
            </w:r>
            <w:r>
              <w:rPr>
                <w:rFonts w:ascii="Times New Roman" w:eastAsia="Times New Roman"/>
                <w:sz w:val="24"/>
              </w:rPr>
              <w:t>B</w:t>
            </w:r>
            <w:r>
              <w:rPr>
                <w:sz w:val="24"/>
              </w:rPr>
              <w:t xml:space="preserve">；其余情形为 </w:t>
            </w:r>
            <w:r>
              <w:rPr>
                <w:rFonts w:ascii="Times New Roman" w:eastAsia="Times New Roman"/>
                <w:sz w:val="24"/>
              </w:rPr>
              <w:t>D</w:t>
            </w:r>
          </w:p>
        </w:tc>
        <w:tc>
          <w:tcPr>
            <w:tcW w:w="1523" w:type="dxa"/>
            <w:vMerge w:val="continue"/>
          </w:tcPr>
          <w:p>
            <w:pPr>
              <w:pStyle w:val="7"/>
              <w:rPr>
                <w:rFonts w:ascii="Times New Roman"/>
                <w:sz w:val="22"/>
              </w:rPr>
            </w:pPr>
          </w:p>
        </w:tc>
        <w:tc>
          <w:tcPr>
            <w:tcW w:w="810" w:type="dxa"/>
            <w:vMerge w:val="continue"/>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1494" w:type="dxa"/>
            <w:vMerge w:val="continue"/>
            <w:tcBorders>
              <w:top w:val="nil"/>
            </w:tcBorders>
          </w:tcPr>
          <w:p>
            <w:pPr>
              <w:rPr>
                <w:sz w:val="2"/>
                <w:szCs w:val="2"/>
              </w:rPr>
            </w:pPr>
          </w:p>
        </w:tc>
        <w:tc>
          <w:tcPr>
            <w:tcW w:w="1974" w:type="dxa"/>
            <w:vMerge w:val="restart"/>
          </w:tcPr>
          <w:p>
            <w:pPr>
              <w:pStyle w:val="7"/>
              <w:spacing w:before="36"/>
              <w:ind w:left="326"/>
              <w:rPr>
                <w:rFonts w:ascii="Times New Roman" w:eastAsia="Times New Roman"/>
                <w:sz w:val="24"/>
              </w:rPr>
            </w:pPr>
          </w:p>
          <w:p>
            <w:pPr>
              <w:pStyle w:val="7"/>
              <w:spacing w:before="36"/>
              <w:ind w:left="326"/>
              <w:rPr>
                <w:rFonts w:ascii="Times New Roman" w:eastAsia="Times New Roman"/>
                <w:sz w:val="24"/>
              </w:rPr>
            </w:pPr>
          </w:p>
          <w:p>
            <w:pPr>
              <w:pStyle w:val="7"/>
              <w:spacing w:before="36"/>
              <w:ind w:left="326"/>
              <w:rPr>
                <w:rFonts w:ascii="Times New Roman" w:eastAsia="Times New Roman"/>
                <w:sz w:val="24"/>
              </w:rPr>
            </w:pPr>
          </w:p>
          <w:p>
            <w:pPr>
              <w:pStyle w:val="7"/>
              <w:spacing w:before="36"/>
              <w:ind w:left="326"/>
              <w:rPr>
                <w:rFonts w:ascii="Times New Roman" w:eastAsia="Times New Roman"/>
                <w:sz w:val="24"/>
              </w:rPr>
            </w:pPr>
          </w:p>
          <w:p>
            <w:pPr>
              <w:pStyle w:val="7"/>
              <w:spacing w:before="36"/>
              <w:ind w:left="326"/>
              <w:rPr>
                <w:rFonts w:ascii="Times New Roman" w:eastAsia="Times New Roman"/>
                <w:sz w:val="24"/>
              </w:rPr>
            </w:pPr>
          </w:p>
          <w:p>
            <w:pPr>
              <w:pStyle w:val="7"/>
              <w:spacing w:before="36"/>
              <w:ind w:left="326"/>
              <w:rPr>
                <w:rFonts w:ascii="Times New Roman" w:eastAsia="Times New Roman"/>
                <w:sz w:val="24"/>
              </w:rPr>
            </w:pPr>
          </w:p>
          <w:p>
            <w:pPr>
              <w:pStyle w:val="7"/>
              <w:spacing w:before="36"/>
              <w:ind w:left="326"/>
              <w:rPr>
                <w:rFonts w:ascii="Times New Roman" w:eastAsia="Times New Roman"/>
                <w:sz w:val="24"/>
              </w:rPr>
            </w:pPr>
          </w:p>
          <w:p>
            <w:pPr>
              <w:pStyle w:val="7"/>
              <w:spacing w:before="36"/>
              <w:ind w:left="326"/>
              <w:rPr>
                <w:rFonts w:ascii="Times New Roman" w:eastAsia="Times New Roman"/>
                <w:sz w:val="24"/>
              </w:rPr>
            </w:pPr>
          </w:p>
          <w:p>
            <w:pPr>
              <w:pStyle w:val="7"/>
              <w:spacing w:before="36"/>
              <w:ind w:left="326"/>
              <w:rPr>
                <w:rFonts w:ascii="Times New Roman" w:eastAsia="Times New Roman"/>
                <w:sz w:val="24"/>
              </w:rPr>
            </w:pPr>
          </w:p>
          <w:p>
            <w:pPr>
              <w:pStyle w:val="7"/>
              <w:spacing w:before="36"/>
              <w:ind w:left="326"/>
              <w:rPr>
                <w:sz w:val="24"/>
              </w:rPr>
            </w:pPr>
            <w:r>
              <w:rPr>
                <w:rFonts w:ascii="Times New Roman" w:eastAsia="Times New Roman"/>
                <w:sz w:val="24"/>
              </w:rPr>
              <w:t>1</w:t>
            </w:r>
            <w:r>
              <w:rPr>
                <w:rFonts w:ascii="Calibri" w:eastAsia="Calibri"/>
                <w:sz w:val="24"/>
              </w:rPr>
              <w:t>.</w:t>
            </w:r>
            <w:r>
              <w:rPr>
                <w:rFonts w:ascii="Times New Roman" w:eastAsia="Times New Roman"/>
                <w:sz w:val="24"/>
              </w:rPr>
              <w:t xml:space="preserve">9 </w:t>
            </w:r>
            <w:r>
              <w:rPr>
                <w:sz w:val="24"/>
              </w:rPr>
              <w:t>心理健康</w:t>
            </w:r>
          </w:p>
          <w:p>
            <w:pPr>
              <w:pStyle w:val="7"/>
              <w:spacing w:before="52" w:line="273" w:lineRule="exact"/>
              <w:ind w:left="746"/>
              <w:rPr>
                <w:sz w:val="24"/>
              </w:rPr>
            </w:pPr>
            <w:r>
              <w:rPr>
                <w:sz w:val="24"/>
              </w:rPr>
              <w:t>教育</w:t>
            </w:r>
          </w:p>
        </w:tc>
        <w:tc>
          <w:tcPr>
            <w:tcW w:w="9181" w:type="dxa"/>
            <w:tcBorders>
              <w:bottom w:val="nil"/>
            </w:tcBorders>
          </w:tcPr>
          <w:p>
            <w:pPr>
              <w:pStyle w:val="7"/>
              <w:spacing w:before="32"/>
              <w:ind w:left="106"/>
              <w:rPr>
                <w:sz w:val="24"/>
              </w:rPr>
            </w:pPr>
            <w:r>
              <w:rPr>
                <w:rFonts w:ascii="Times New Roman" w:eastAsia="Times New Roman"/>
                <w:sz w:val="24"/>
              </w:rPr>
              <w:t>1</w:t>
            </w:r>
            <w:r>
              <w:rPr>
                <w:sz w:val="24"/>
              </w:rPr>
              <w:t>．建有校级心理健康教育和心理咨询机构，建有一支以专职教师为骨干、以兼职教师</w:t>
            </w:r>
          </w:p>
        </w:tc>
        <w:tc>
          <w:tcPr>
            <w:tcW w:w="1523" w:type="dxa"/>
            <w:vMerge w:val="restart"/>
          </w:tcPr>
          <w:p>
            <w:pPr>
              <w:pStyle w:val="7"/>
              <w:spacing w:before="29" w:line="294" w:lineRule="exact"/>
              <w:ind w:left="107" w:right="101"/>
              <w:jc w:val="center"/>
              <w:rPr>
                <w:rFonts w:ascii="Times New Roman" w:eastAsia="Times New Roman"/>
                <w:sz w:val="24"/>
              </w:rPr>
            </w:pPr>
          </w:p>
          <w:p>
            <w:pPr>
              <w:pStyle w:val="7"/>
              <w:spacing w:before="29" w:line="294" w:lineRule="exact"/>
              <w:ind w:left="107" w:right="101"/>
              <w:jc w:val="center"/>
              <w:rPr>
                <w:rFonts w:ascii="Times New Roman" w:eastAsia="Times New Roman"/>
                <w:sz w:val="24"/>
              </w:rPr>
            </w:pPr>
          </w:p>
          <w:p>
            <w:pPr>
              <w:pStyle w:val="7"/>
              <w:spacing w:before="29" w:line="294" w:lineRule="exact"/>
              <w:ind w:left="107" w:right="101"/>
              <w:jc w:val="center"/>
              <w:rPr>
                <w:rFonts w:ascii="Times New Roman" w:eastAsia="Times New Roman"/>
                <w:sz w:val="24"/>
              </w:rPr>
            </w:pPr>
          </w:p>
          <w:p>
            <w:pPr>
              <w:pStyle w:val="7"/>
              <w:spacing w:before="29" w:line="294" w:lineRule="exact"/>
              <w:ind w:left="107" w:right="101"/>
              <w:jc w:val="center"/>
              <w:rPr>
                <w:rFonts w:ascii="Times New Roman" w:eastAsia="Times New Roman"/>
                <w:sz w:val="24"/>
              </w:rPr>
            </w:pPr>
          </w:p>
          <w:p>
            <w:pPr>
              <w:pStyle w:val="7"/>
              <w:spacing w:before="29" w:line="294" w:lineRule="exact"/>
              <w:ind w:left="107" w:right="101"/>
              <w:jc w:val="center"/>
              <w:rPr>
                <w:rFonts w:ascii="Times New Roman" w:eastAsia="Times New Roman"/>
                <w:sz w:val="24"/>
              </w:rPr>
            </w:pPr>
          </w:p>
          <w:p>
            <w:pPr>
              <w:pStyle w:val="7"/>
              <w:spacing w:before="29" w:line="294" w:lineRule="exact"/>
              <w:ind w:left="107" w:right="101"/>
              <w:jc w:val="center"/>
              <w:rPr>
                <w:rFonts w:ascii="Times New Roman" w:eastAsia="Times New Roman"/>
                <w:sz w:val="24"/>
              </w:rPr>
            </w:pPr>
          </w:p>
          <w:p>
            <w:pPr>
              <w:pStyle w:val="7"/>
              <w:spacing w:before="29" w:line="294" w:lineRule="exact"/>
              <w:ind w:left="107" w:right="101"/>
              <w:jc w:val="center"/>
              <w:rPr>
                <w:rFonts w:ascii="Times New Roman" w:eastAsia="Times New Roman"/>
                <w:sz w:val="24"/>
              </w:rPr>
            </w:pPr>
          </w:p>
          <w:p>
            <w:pPr>
              <w:pStyle w:val="7"/>
              <w:spacing w:before="29" w:line="294" w:lineRule="exact"/>
              <w:ind w:left="107" w:right="101"/>
              <w:jc w:val="center"/>
              <w:rPr>
                <w:rFonts w:ascii="Times New Roman" w:eastAsia="Times New Roman"/>
                <w:sz w:val="24"/>
              </w:rPr>
            </w:pPr>
          </w:p>
          <w:p>
            <w:pPr>
              <w:pStyle w:val="7"/>
              <w:spacing w:before="29" w:line="294" w:lineRule="exact"/>
              <w:ind w:left="107" w:right="101"/>
              <w:jc w:val="center"/>
              <w:rPr>
                <w:sz w:val="24"/>
              </w:rPr>
            </w:pPr>
            <w:r>
              <w:rPr>
                <w:rFonts w:ascii="Times New Roman" w:eastAsia="Times New Roman"/>
                <w:sz w:val="24"/>
              </w:rPr>
              <w:t xml:space="preserve">1 </w:t>
            </w:r>
            <w:r>
              <w:rPr>
                <w:sz w:val="24"/>
              </w:rPr>
              <w:t>材料审核</w:t>
            </w:r>
          </w:p>
          <w:p>
            <w:pPr>
              <w:pStyle w:val="7"/>
              <w:spacing w:before="36"/>
              <w:ind w:left="280"/>
              <w:rPr>
                <w:sz w:val="24"/>
              </w:rPr>
            </w:pPr>
            <w:r>
              <w:rPr>
                <w:sz w:val="24"/>
              </w:rPr>
              <w:t>实地考察</w:t>
            </w:r>
          </w:p>
          <w:p>
            <w:pPr>
              <w:pStyle w:val="7"/>
              <w:spacing w:before="52" w:line="273" w:lineRule="exact"/>
              <w:ind w:left="340"/>
              <w:rPr>
                <w:rFonts w:ascii="Times New Roman" w:eastAsia="Times New Roman"/>
                <w:sz w:val="24"/>
              </w:rPr>
            </w:pPr>
            <w:r>
              <w:rPr>
                <w:rFonts w:ascii="Times New Roman" w:eastAsia="Times New Roman"/>
                <w:sz w:val="24"/>
              </w:rPr>
              <w:t>2</w:t>
            </w:r>
            <w:r>
              <w:rPr>
                <w:sz w:val="24"/>
              </w:rPr>
              <w:t>、</w:t>
            </w:r>
            <w:r>
              <w:rPr>
                <w:rFonts w:ascii="Times New Roman" w:eastAsia="Times New Roman"/>
                <w:sz w:val="24"/>
              </w:rPr>
              <w:t>3</w:t>
            </w:r>
            <w:r>
              <w:rPr>
                <w:sz w:val="24"/>
              </w:rPr>
              <w:t>、</w:t>
            </w:r>
            <w:r>
              <w:rPr>
                <w:rFonts w:ascii="Times New Roman" w:eastAsia="Times New Roman"/>
                <w:sz w:val="24"/>
              </w:rPr>
              <w:t>4</w:t>
            </w:r>
          </w:p>
          <w:p>
            <w:pPr>
              <w:pStyle w:val="7"/>
              <w:spacing w:before="56" w:line="251" w:lineRule="exact"/>
              <w:ind w:left="107" w:right="99"/>
              <w:jc w:val="center"/>
              <w:rPr>
                <w:sz w:val="24"/>
              </w:rPr>
            </w:pPr>
            <w:r>
              <w:rPr>
                <w:sz w:val="24"/>
              </w:rPr>
              <w:t>材料审核</w:t>
            </w:r>
          </w:p>
        </w:tc>
        <w:tc>
          <w:tcPr>
            <w:tcW w:w="810" w:type="dxa"/>
            <w:vMerge w:val="restart"/>
          </w:tcPr>
          <w:p>
            <w:pPr>
              <w:pStyle w:val="7"/>
              <w:spacing w:before="227"/>
              <w:ind w:left="144" w:right="134"/>
              <w:jc w:val="center"/>
              <w:rPr>
                <w:rFonts w:ascii="Times New Roman"/>
                <w:sz w:val="24"/>
              </w:rPr>
            </w:pPr>
          </w:p>
          <w:p>
            <w:pPr>
              <w:pStyle w:val="7"/>
              <w:spacing w:before="227"/>
              <w:ind w:left="144" w:right="134"/>
              <w:jc w:val="center"/>
              <w:rPr>
                <w:rFonts w:ascii="Times New Roman"/>
                <w:sz w:val="24"/>
              </w:rPr>
            </w:pPr>
          </w:p>
          <w:p>
            <w:pPr>
              <w:pStyle w:val="7"/>
              <w:spacing w:before="227"/>
              <w:ind w:left="144" w:right="134"/>
              <w:jc w:val="center"/>
              <w:rPr>
                <w:rFonts w:ascii="Times New Roman"/>
                <w:sz w:val="24"/>
              </w:rPr>
            </w:pPr>
          </w:p>
          <w:p>
            <w:pPr>
              <w:pStyle w:val="7"/>
              <w:spacing w:before="227"/>
              <w:ind w:left="144" w:right="134"/>
              <w:jc w:val="center"/>
              <w:rPr>
                <w:rFonts w:ascii="Times New Roman"/>
                <w:sz w:val="24"/>
              </w:rPr>
            </w:pPr>
          </w:p>
          <w:p>
            <w:pPr>
              <w:pStyle w:val="7"/>
              <w:spacing w:before="227"/>
              <w:ind w:left="144" w:right="134"/>
              <w:jc w:val="center"/>
              <w:rPr>
                <w:rFonts w:ascii="Times New Roman"/>
                <w:sz w:val="24"/>
              </w:rPr>
            </w:pPr>
          </w:p>
          <w:p>
            <w:pPr>
              <w:pStyle w:val="7"/>
              <w:spacing w:before="227"/>
              <w:ind w:left="144" w:right="134"/>
              <w:jc w:val="center"/>
              <w:rPr>
                <w:rFonts w:ascii="Times New Roman"/>
                <w:sz w:val="24"/>
              </w:rPr>
            </w:pPr>
          </w:p>
          <w:p>
            <w:pPr>
              <w:pStyle w:val="7"/>
              <w:spacing w:before="227"/>
              <w:ind w:left="144" w:right="134"/>
              <w:jc w:val="center"/>
              <w:rPr>
                <w:rFonts w:ascii="Times New Roman"/>
                <w:sz w:val="24"/>
              </w:rPr>
            </w:pPr>
            <w:r>
              <w:rPr>
                <w:rFonts w:ascii="Times New Roman"/>
                <w:sz w:val="24"/>
              </w:rPr>
              <w:t>3</w:t>
            </w:r>
            <w:r>
              <w:rPr>
                <w:rFonts w:ascii="Calibri"/>
                <w:sz w:val="24"/>
              </w:rPr>
              <w:t>.</w:t>
            </w:r>
            <w:r>
              <w:rPr>
                <w:rFonts w:ascii="Times New Roman"/>
                <w:sz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1494" w:type="dxa"/>
            <w:vMerge w:val="continue"/>
            <w:tcBorders>
              <w:top w:val="nil"/>
            </w:tcBorders>
          </w:tcPr>
          <w:p>
            <w:pPr>
              <w:rPr>
                <w:sz w:val="2"/>
                <w:szCs w:val="2"/>
              </w:rPr>
            </w:pPr>
          </w:p>
        </w:tc>
        <w:tc>
          <w:tcPr>
            <w:tcW w:w="1974" w:type="dxa"/>
            <w:vMerge w:val="continue"/>
          </w:tcPr>
          <w:p>
            <w:pPr>
              <w:pStyle w:val="7"/>
              <w:rPr>
                <w:rFonts w:ascii="Times New Roman"/>
                <w:sz w:val="22"/>
              </w:rPr>
            </w:pPr>
          </w:p>
        </w:tc>
        <w:tc>
          <w:tcPr>
            <w:tcW w:w="9181" w:type="dxa"/>
            <w:tcBorders>
              <w:top w:val="nil"/>
              <w:bottom w:val="nil"/>
            </w:tcBorders>
          </w:tcPr>
          <w:p>
            <w:pPr>
              <w:pStyle w:val="7"/>
              <w:spacing w:before="2" w:line="294" w:lineRule="exact"/>
              <w:ind w:left="106"/>
              <w:rPr>
                <w:sz w:val="24"/>
              </w:rPr>
            </w:pPr>
            <w:r>
              <w:rPr>
                <w:spacing w:val="-5"/>
                <w:sz w:val="24"/>
              </w:rPr>
              <w:t>为补充，专兼结合、专业互补、相对稳定、素质良好的心理健康教育师资队伍，专职从</w:t>
            </w:r>
          </w:p>
        </w:tc>
        <w:tc>
          <w:tcPr>
            <w:tcW w:w="1523" w:type="dxa"/>
            <w:vMerge w:val="continue"/>
          </w:tcPr>
          <w:p>
            <w:pPr>
              <w:pStyle w:val="7"/>
              <w:rPr>
                <w:rFonts w:ascii="Times New Roman"/>
                <w:sz w:val="22"/>
              </w:rPr>
            </w:pPr>
          </w:p>
        </w:tc>
        <w:tc>
          <w:tcPr>
            <w:tcW w:w="810" w:type="dxa"/>
            <w:vMerge w:val="continue"/>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1494" w:type="dxa"/>
            <w:vMerge w:val="continue"/>
            <w:tcBorders>
              <w:top w:val="nil"/>
            </w:tcBorders>
          </w:tcPr>
          <w:p>
            <w:pPr>
              <w:rPr>
                <w:sz w:val="2"/>
                <w:szCs w:val="2"/>
              </w:rPr>
            </w:pPr>
          </w:p>
        </w:tc>
        <w:tc>
          <w:tcPr>
            <w:tcW w:w="1974" w:type="dxa"/>
            <w:vMerge w:val="continue"/>
          </w:tcPr>
          <w:p>
            <w:pPr>
              <w:pStyle w:val="7"/>
              <w:rPr>
                <w:rFonts w:ascii="Times New Roman"/>
                <w:sz w:val="22"/>
              </w:rPr>
            </w:pPr>
          </w:p>
        </w:tc>
        <w:tc>
          <w:tcPr>
            <w:tcW w:w="9181" w:type="dxa"/>
            <w:tcBorders>
              <w:top w:val="nil"/>
              <w:bottom w:val="nil"/>
            </w:tcBorders>
          </w:tcPr>
          <w:p>
            <w:pPr>
              <w:pStyle w:val="7"/>
              <w:spacing w:before="16" w:line="302" w:lineRule="exact"/>
              <w:ind w:left="106"/>
              <w:rPr>
                <w:sz w:val="24"/>
              </w:rPr>
            </w:pPr>
            <w:r>
              <w:rPr>
                <w:spacing w:val="-9"/>
                <w:sz w:val="24"/>
              </w:rPr>
              <w:t xml:space="preserve">事心理健康教育的教师按师生比不低于 </w:t>
            </w:r>
            <w:r>
              <w:rPr>
                <w:rFonts w:ascii="Times New Roman" w:eastAsia="Times New Roman"/>
                <w:spacing w:val="-8"/>
                <w:sz w:val="24"/>
              </w:rPr>
              <w:t>1</w:t>
            </w:r>
            <w:r>
              <w:rPr>
                <w:spacing w:val="-8"/>
                <w:sz w:val="24"/>
              </w:rPr>
              <w:t>:</w:t>
            </w:r>
            <w:r>
              <w:rPr>
                <w:rFonts w:ascii="Times New Roman" w:eastAsia="Times New Roman"/>
                <w:spacing w:val="-8"/>
                <w:sz w:val="24"/>
              </w:rPr>
              <w:t>4000</w:t>
            </w:r>
            <w:r>
              <w:rPr>
                <w:spacing w:val="-15"/>
                <w:sz w:val="24"/>
              </w:rPr>
              <w:t xml:space="preserve">，且不少于 </w:t>
            </w:r>
            <w:r>
              <w:rPr>
                <w:rFonts w:ascii="Times New Roman" w:eastAsia="Times New Roman"/>
                <w:sz w:val="24"/>
              </w:rPr>
              <w:t xml:space="preserve">2 </w:t>
            </w:r>
            <w:r>
              <w:rPr>
                <w:spacing w:val="-11"/>
                <w:sz w:val="24"/>
              </w:rPr>
              <w:t>名配备。心理健康教育专职</w:t>
            </w:r>
          </w:p>
        </w:tc>
        <w:tc>
          <w:tcPr>
            <w:tcW w:w="1523" w:type="dxa"/>
            <w:vMerge w:val="continue"/>
          </w:tcPr>
          <w:p>
            <w:pPr>
              <w:pStyle w:val="7"/>
              <w:rPr>
                <w:rFonts w:ascii="Times New Roman"/>
                <w:sz w:val="22"/>
              </w:rPr>
            </w:pPr>
          </w:p>
        </w:tc>
        <w:tc>
          <w:tcPr>
            <w:tcW w:w="810" w:type="dxa"/>
            <w:vMerge w:val="continue"/>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 w:hRule="atLeast"/>
        </w:trPr>
        <w:tc>
          <w:tcPr>
            <w:tcW w:w="1494" w:type="dxa"/>
            <w:vMerge w:val="continue"/>
            <w:tcBorders>
              <w:top w:val="nil"/>
            </w:tcBorders>
          </w:tcPr>
          <w:p>
            <w:pPr>
              <w:rPr>
                <w:sz w:val="2"/>
                <w:szCs w:val="2"/>
              </w:rPr>
            </w:pPr>
          </w:p>
        </w:tc>
        <w:tc>
          <w:tcPr>
            <w:tcW w:w="1974" w:type="dxa"/>
            <w:vMerge w:val="continue"/>
          </w:tcPr>
          <w:p>
            <w:pPr>
              <w:pStyle w:val="7"/>
              <w:rPr>
                <w:rFonts w:ascii="Times New Roman"/>
                <w:sz w:val="22"/>
              </w:rPr>
            </w:pPr>
          </w:p>
        </w:tc>
        <w:tc>
          <w:tcPr>
            <w:tcW w:w="9181" w:type="dxa"/>
            <w:tcBorders>
              <w:top w:val="nil"/>
              <w:bottom w:val="nil"/>
            </w:tcBorders>
          </w:tcPr>
          <w:p>
            <w:pPr>
              <w:pStyle w:val="7"/>
              <w:spacing w:before="6"/>
              <w:ind w:left="106"/>
              <w:rPr>
                <w:sz w:val="24"/>
              </w:rPr>
            </w:pPr>
            <w:r>
              <w:rPr>
                <w:spacing w:val="-9"/>
                <w:sz w:val="24"/>
              </w:rPr>
              <w:t xml:space="preserve">教师每年接受不低于 </w:t>
            </w:r>
            <w:r>
              <w:rPr>
                <w:rFonts w:ascii="Times New Roman" w:eastAsia="Times New Roman"/>
                <w:sz w:val="24"/>
              </w:rPr>
              <w:t xml:space="preserve">40 </w:t>
            </w:r>
            <w:r>
              <w:rPr>
                <w:spacing w:val="-8"/>
                <w:sz w:val="24"/>
              </w:rPr>
              <w:t xml:space="preserve">学时的专业培训，或参加至少 </w:t>
            </w:r>
            <w:r>
              <w:rPr>
                <w:rFonts w:ascii="Times New Roman" w:eastAsia="Times New Roman"/>
                <w:sz w:val="24"/>
              </w:rPr>
              <w:t xml:space="preserve">2 </w:t>
            </w:r>
            <w:r>
              <w:rPr>
                <w:spacing w:val="-3"/>
                <w:sz w:val="24"/>
              </w:rPr>
              <w:t>次省级以上主管部门及二级以</w:t>
            </w:r>
          </w:p>
        </w:tc>
        <w:tc>
          <w:tcPr>
            <w:tcW w:w="1523" w:type="dxa"/>
            <w:vMerge w:val="continue"/>
          </w:tcPr>
          <w:p>
            <w:pPr>
              <w:pStyle w:val="7"/>
              <w:rPr>
                <w:rFonts w:ascii="Times New Roman"/>
                <w:sz w:val="22"/>
              </w:rPr>
            </w:pPr>
          </w:p>
        </w:tc>
        <w:tc>
          <w:tcPr>
            <w:tcW w:w="810" w:type="dxa"/>
            <w:vMerge w:val="continue"/>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1494" w:type="dxa"/>
            <w:vMerge w:val="continue"/>
            <w:tcBorders>
              <w:top w:val="nil"/>
            </w:tcBorders>
          </w:tcPr>
          <w:p>
            <w:pPr>
              <w:rPr>
                <w:sz w:val="2"/>
                <w:szCs w:val="2"/>
              </w:rPr>
            </w:pPr>
          </w:p>
        </w:tc>
        <w:tc>
          <w:tcPr>
            <w:tcW w:w="1974" w:type="dxa"/>
            <w:vMerge w:val="continue"/>
          </w:tcPr>
          <w:p>
            <w:pPr>
              <w:pStyle w:val="7"/>
              <w:rPr>
                <w:rFonts w:ascii="Times New Roman"/>
                <w:sz w:val="22"/>
              </w:rPr>
            </w:pPr>
          </w:p>
        </w:tc>
        <w:tc>
          <w:tcPr>
            <w:tcW w:w="9181" w:type="dxa"/>
            <w:tcBorders>
              <w:top w:val="nil"/>
              <w:bottom w:val="nil"/>
            </w:tcBorders>
          </w:tcPr>
          <w:p>
            <w:pPr>
              <w:pStyle w:val="7"/>
              <w:spacing w:before="2" w:line="299" w:lineRule="exact"/>
              <w:ind w:left="106"/>
              <w:rPr>
                <w:sz w:val="24"/>
              </w:rPr>
            </w:pPr>
            <w:r>
              <w:rPr>
                <w:spacing w:val="-5"/>
                <w:sz w:val="24"/>
              </w:rPr>
              <w:t>上心理学专业学术团体召开的学术会议。加强硬件建设，落实心理健康教育专项工作经</w:t>
            </w:r>
          </w:p>
        </w:tc>
        <w:tc>
          <w:tcPr>
            <w:tcW w:w="1523" w:type="dxa"/>
            <w:vMerge w:val="continue"/>
          </w:tcPr>
          <w:p>
            <w:pPr>
              <w:pStyle w:val="7"/>
              <w:rPr>
                <w:rFonts w:ascii="Times New Roman"/>
                <w:sz w:val="22"/>
              </w:rPr>
            </w:pPr>
          </w:p>
        </w:tc>
        <w:tc>
          <w:tcPr>
            <w:tcW w:w="810" w:type="dxa"/>
            <w:vMerge w:val="continue"/>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1494" w:type="dxa"/>
            <w:vMerge w:val="continue"/>
            <w:tcBorders>
              <w:top w:val="nil"/>
            </w:tcBorders>
          </w:tcPr>
          <w:p>
            <w:pPr>
              <w:rPr>
                <w:sz w:val="2"/>
                <w:szCs w:val="2"/>
              </w:rPr>
            </w:pPr>
          </w:p>
        </w:tc>
        <w:tc>
          <w:tcPr>
            <w:tcW w:w="1974" w:type="dxa"/>
            <w:vMerge w:val="continue"/>
          </w:tcPr>
          <w:p>
            <w:pPr>
              <w:pStyle w:val="7"/>
              <w:rPr>
                <w:rFonts w:ascii="Times New Roman"/>
                <w:sz w:val="22"/>
              </w:rPr>
            </w:pPr>
          </w:p>
        </w:tc>
        <w:tc>
          <w:tcPr>
            <w:tcW w:w="9181" w:type="dxa"/>
            <w:tcBorders>
              <w:top w:val="nil"/>
              <w:bottom w:val="nil"/>
            </w:tcBorders>
          </w:tcPr>
          <w:p>
            <w:pPr>
              <w:pStyle w:val="7"/>
              <w:spacing w:before="11" w:line="294" w:lineRule="exact"/>
              <w:ind w:left="106"/>
              <w:rPr>
                <w:rFonts w:hint="eastAsia" w:eastAsia="宋体"/>
                <w:sz w:val="24"/>
                <w:lang w:eastAsia="zh-CN"/>
              </w:rPr>
            </w:pPr>
            <w:r>
              <w:rPr>
                <w:sz w:val="24"/>
              </w:rPr>
              <w:t>费，配备必要的办公场地和设备。</w:t>
            </w:r>
            <w:r>
              <w:rPr>
                <w:rFonts w:hint="eastAsia"/>
                <w:color w:val="FF0000"/>
                <w:sz w:val="24"/>
                <w:lang w:eastAsia="zh-CN"/>
              </w:rPr>
              <w:t>（学工处、计财处）</w:t>
            </w:r>
          </w:p>
        </w:tc>
        <w:tc>
          <w:tcPr>
            <w:tcW w:w="1523" w:type="dxa"/>
            <w:vMerge w:val="continue"/>
          </w:tcPr>
          <w:p>
            <w:pPr>
              <w:pStyle w:val="7"/>
              <w:rPr>
                <w:rFonts w:ascii="Times New Roman"/>
                <w:sz w:val="22"/>
              </w:rPr>
            </w:pPr>
          </w:p>
        </w:tc>
        <w:tc>
          <w:tcPr>
            <w:tcW w:w="810" w:type="dxa"/>
            <w:vMerge w:val="continue"/>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1494" w:type="dxa"/>
            <w:vMerge w:val="continue"/>
            <w:tcBorders>
              <w:top w:val="nil"/>
            </w:tcBorders>
          </w:tcPr>
          <w:p>
            <w:pPr>
              <w:rPr>
                <w:sz w:val="2"/>
                <w:szCs w:val="2"/>
              </w:rPr>
            </w:pPr>
          </w:p>
        </w:tc>
        <w:tc>
          <w:tcPr>
            <w:tcW w:w="1974" w:type="dxa"/>
            <w:vMerge w:val="continue"/>
          </w:tcPr>
          <w:p>
            <w:pPr>
              <w:pStyle w:val="7"/>
              <w:rPr>
                <w:rFonts w:ascii="Times New Roman"/>
                <w:sz w:val="22"/>
              </w:rPr>
            </w:pPr>
          </w:p>
        </w:tc>
        <w:tc>
          <w:tcPr>
            <w:tcW w:w="9181" w:type="dxa"/>
            <w:tcBorders>
              <w:top w:val="nil"/>
              <w:bottom w:val="nil"/>
            </w:tcBorders>
          </w:tcPr>
          <w:p>
            <w:pPr>
              <w:pStyle w:val="7"/>
              <w:spacing w:before="14"/>
              <w:ind w:left="106"/>
              <w:rPr>
                <w:sz w:val="24"/>
              </w:rPr>
            </w:pPr>
            <w:r>
              <w:rPr>
                <w:rFonts w:ascii="Times New Roman" w:eastAsia="Times New Roman"/>
                <w:sz w:val="24"/>
              </w:rPr>
              <w:t>2</w:t>
            </w:r>
            <w:r>
              <w:rPr>
                <w:sz w:val="24"/>
              </w:rPr>
              <w:t>．开展大学生心理健康教育工作及新生心理健康普查，定期开展心理健康宣传教育活</w:t>
            </w:r>
          </w:p>
        </w:tc>
        <w:tc>
          <w:tcPr>
            <w:tcW w:w="1523" w:type="dxa"/>
            <w:vMerge w:val="continue"/>
          </w:tcPr>
          <w:p>
            <w:pPr>
              <w:pStyle w:val="7"/>
              <w:rPr>
                <w:rFonts w:ascii="Times New Roman"/>
                <w:sz w:val="22"/>
              </w:rPr>
            </w:pPr>
          </w:p>
        </w:tc>
        <w:tc>
          <w:tcPr>
            <w:tcW w:w="810" w:type="dxa"/>
            <w:vMerge w:val="continue"/>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1494" w:type="dxa"/>
            <w:vMerge w:val="continue"/>
            <w:tcBorders>
              <w:top w:val="nil"/>
            </w:tcBorders>
          </w:tcPr>
          <w:p>
            <w:pPr>
              <w:rPr>
                <w:sz w:val="2"/>
                <w:szCs w:val="2"/>
              </w:rPr>
            </w:pPr>
          </w:p>
        </w:tc>
        <w:tc>
          <w:tcPr>
            <w:tcW w:w="1974" w:type="dxa"/>
            <w:vMerge w:val="continue"/>
          </w:tcPr>
          <w:p>
            <w:pPr>
              <w:pStyle w:val="7"/>
              <w:rPr>
                <w:rFonts w:ascii="Times New Roman"/>
                <w:sz w:val="22"/>
              </w:rPr>
            </w:pPr>
          </w:p>
        </w:tc>
        <w:tc>
          <w:tcPr>
            <w:tcW w:w="9181" w:type="dxa"/>
            <w:tcBorders>
              <w:top w:val="nil"/>
              <w:bottom w:val="nil"/>
            </w:tcBorders>
          </w:tcPr>
          <w:p>
            <w:pPr>
              <w:pStyle w:val="7"/>
              <w:spacing w:before="2"/>
              <w:ind w:left="106"/>
              <w:rPr>
                <w:sz w:val="24"/>
              </w:rPr>
            </w:pPr>
            <w:r>
              <w:rPr>
                <w:spacing w:val="-5"/>
                <w:sz w:val="24"/>
              </w:rPr>
              <w:t>动，宣传普及心理健康知识，做好心理健康指导与服务。完善心理测评方式，优化量表</w:t>
            </w:r>
          </w:p>
        </w:tc>
        <w:tc>
          <w:tcPr>
            <w:tcW w:w="1523" w:type="dxa"/>
            <w:vMerge w:val="continue"/>
          </w:tcPr>
          <w:p>
            <w:pPr>
              <w:pStyle w:val="7"/>
              <w:spacing w:before="29" w:line="294" w:lineRule="exact"/>
              <w:ind w:left="107" w:right="101"/>
              <w:jc w:val="center"/>
              <w:rPr>
                <w:sz w:val="24"/>
              </w:rPr>
            </w:pPr>
          </w:p>
        </w:tc>
        <w:tc>
          <w:tcPr>
            <w:tcW w:w="810" w:type="dxa"/>
            <w:vMerge w:val="continue"/>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1494" w:type="dxa"/>
            <w:vMerge w:val="continue"/>
            <w:tcBorders>
              <w:top w:val="nil"/>
            </w:tcBorders>
          </w:tcPr>
          <w:p>
            <w:pPr>
              <w:rPr>
                <w:sz w:val="2"/>
                <w:szCs w:val="2"/>
              </w:rPr>
            </w:pPr>
          </w:p>
        </w:tc>
        <w:tc>
          <w:tcPr>
            <w:tcW w:w="1974" w:type="dxa"/>
            <w:vMerge w:val="continue"/>
          </w:tcPr>
          <w:p>
            <w:pPr>
              <w:pStyle w:val="7"/>
              <w:spacing w:before="52" w:line="273" w:lineRule="exact"/>
              <w:ind w:left="746"/>
              <w:rPr>
                <w:sz w:val="24"/>
              </w:rPr>
            </w:pPr>
          </w:p>
        </w:tc>
        <w:tc>
          <w:tcPr>
            <w:tcW w:w="9181" w:type="dxa"/>
            <w:tcBorders>
              <w:top w:val="nil"/>
              <w:bottom w:val="nil"/>
            </w:tcBorders>
          </w:tcPr>
          <w:p>
            <w:pPr>
              <w:pStyle w:val="7"/>
              <w:spacing w:line="298" w:lineRule="exact"/>
              <w:ind w:left="106"/>
              <w:rPr>
                <w:sz w:val="24"/>
              </w:rPr>
            </w:pPr>
            <w:r>
              <w:rPr>
                <w:sz w:val="24"/>
              </w:rPr>
              <w:t>选用，推广使用《中国大学生心理健康筛查量表》。</w:t>
            </w:r>
            <w:r>
              <w:rPr>
                <w:rFonts w:hint="eastAsia"/>
                <w:color w:val="FF0000"/>
                <w:sz w:val="24"/>
                <w:lang w:eastAsia="zh-CN"/>
              </w:rPr>
              <w:t>（学工处）</w:t>
            </w:r>
          </w:p>
          <w:p>
            <w:pPr>
              <w:pStyle w:val="7"/>
              <w:spacing w:before="31"/>
              <w:ind w:left="106" w:right="-44"/>
              <w:rPr>
                <w:sz w:val="24"/>
              </w:rPr>
            </w:pPr>
            <w:r>
              <w:rPr>
                <w:rFonts w:ascii="Times New Roman" w:eastAsia="Times New Roman"/>
                <w:spacing w:val="-30"/>
                <w:sz w:val="24"/>
              </w:rPr>
              <w:t>3</w:t>
            </w:r>
            <w:r>
              <w:rPr>
                <w:spacing w:val="-28"/>
                <w:sz w:val="24"/>
              </w:rPr>
              <w:t>．健全心理健康教育课程体系，把心理健康教育课程纳入学校整体教学计划，规范课程设置，</w:t>
            </w:r>
          </w:p>
        </w:tc>
        <w:tc>
          <w:tcPr>
            <w:tcW w:w="1523" w:type="dxa"/>
            <w:vMerge w:val="continue"/>
          </w:tcPr>
          <w:p>
            <w:pPr>
              <w:pStyle w:val="7"/>
              <w:spacing w:before="52" w:line="273" w:lineRule="exact"/>
              <w:ind w:left="340"/>
              <w:rPr>
                <w:rFonts w:ascii="Times New Roman" w:eastAsia="Times New Roman"/>
                <w:sz w:val="24"/>
              </w:rPr>
            </w:pPr>
          </w:p>
        </w:tc>
        <w:tc>
          <w:tcPr>
            <w:tcW w:w="810" w:type="dxa"/>
            <w:vMerge w:val="continue"/>
          </w:tcPr>
          <w:p>
            <w:pPr>
              <w:pStyle w:val="7"/>
              <w:spacing w:before="227"/>
              <w:ind w:left="144" w:right="134"/>
              <w:jc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494" w:type="dxa"/>
            <w:vMerge w:val="continue"/>
            <w:tcBorders>
              <w:top w:val="nil"/>
            </w:tcBorders>
          </w:tcPr>
          <w:p>
            <w:pPr>
              <w:rPr>
                <w:sz w:val="2"/>
                <w:szCs w:val="2"/>
              </w:rPr>
            </w:pPr>
          </w:p>
        </w:tc>
        <w:tc>
          <w:tcPr>
            <w:tcW w:w="1974" w:type="dxa"/>
            <w:vMerge w:val="continue"/>
          </w:tcPr>
          <w:p>
            <w:pPr>
              <w:pStyle w:val="7"/>
              <w:rPr>
                <w:rFonts w:ascii="Times New Roman"/>
                <w:sz w:val="22"/>
              </w:rPr>
            </w:pPr>
          </w:p>
        </w:tc>
        <w:tc>
          <w:tcPr>
            <w:tcW w:w="9181" w:type="dxa"/>
            <w:tcBorders>
              <w:top w:val="nil"/>
              <w:bottom w:val="nil"/>
            </w:tcBorders>
          </w:tcPr>
          <w:p>
            <w:pPr>
              <w:pStyle w:val="7"/>
              <w:spacing w:line="278" w:lineRule="exact"/>
              <w:ind w:left="106"/>
              <w:rPr>
                <w:sz w:val="24"/>
              </w:rPr>
            </w:pPr>
            <w:r>
              <w:rPr>
                <w:spacing w:val="-17"/>
                <w:sz w:val="24"/>
              </w:rPr>
              <w:t>对新生开设心理健康教育公共必修课，面向全体学生开设心理健康教育选修和辅修课程，实</w:t>
            </w:r>
          </w:p>
        </w:tc>
        <w:tc>
          <w:tcPr>
            <w:tcW w:w="1523" w:type="dxa"/>
            <w:vMerge w:val="continue"/>
          </w:tcPr>
          <w:p>
            <w:pPr>
              <w:pStyle w:val="7"/>
              <w:spacing w:before="56" w:line="251" w:lineRule="exact"/>
              <w:ind w:left="107" w:right="99"/>
              <w:jc w:val="center"/>
              <w:rPr>
                <w:sz w:val="24"/>
              </w:rPr>
            </w:pPr>
          </w:p>
        </w:tc>
        <w:tc>
          <w:tcPr>
            <w:tcW w:w="810" w:type="dxa"/>
            <w:vMerge w:val="continue"/>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1494" w:type="dxa"/>
            <w:vMerge w:val="continue"/>
            <w:tcBorders>
              <w:top w:val="nil"/>
            </w:tcBorders>
          </w:tcPr>
          <w:p>
            <w:pPr>
              <w:rPr>
                <w:sz w:val="2"/>
                <w:szCs w:val="2"/>
              </w:rPr>
            </w:pPr>
          </w:p>
        </w:tc>
        <w:tc>
          <w:tcPr>
            <w:tcW w:w="1974" w:type="dxa"/>
            <w:vMerge w:val="continue"/>
          </w:tcPr>
          <w:p>
            <w:pPr>
              <w:pStyle w:val="7"/>
              <w:rPr>
                <w:rFonts w:ascii="Times New Roman"/>
                <w:sz w:val="22"/>
              </w:rPr>
            </w:pPr>
          </w:p>
        </w:tc>
        <w:tc>
          <w:tcPr>
            <w:tcW w:w="9181" w:type="dxa"/>
            <w:tcBorders>
              <w:top w:val="nil"/>
              <w:bottom w:val="nil"/>
            </w:tcBorders>
          </w:tcPr>
          <w:p>
            <w:pPr>
              <w:pStyle w:val="7"/>
              <w:spacing w:line="279" w:lineRule="exact"/>
              <w:ind w:left="106"/>
              <w:rPr>
                <w:sz w:val="24"/>
              </w:rPr>
            </w:pPr>
            <w:r>
              <w:rPr>
                <w:spacing w:val="-18"/>
                <w:sz w:val="24"/>
              </w:rPr>
              <w:t>现大学生心理健康教育全覆盖。公共必修课程原则上应设置</w:t>
            </w:r>
            <w:r>
              <w:rPr>
                <w:rFonts w:ascii="Times New Roman" w:hAnsi="Times New Roman" w:eastAsia="Times New Roman"/>
                <w:sz w:val="24"/>
              </w:rPr>
              <w:t xml:space="preserve">2 </w:t>
            </w:r>
            <w:r>
              <w:rPr>
                <w:spacing w:val="-18"/>
                <w:sz w:val="24"/>
              </w:rPr>
              <w:t>个学分、</w:t>
            </w:r>
            <w:r>
              <w:rPr>
                <w:rFonts w:ascii="Times New Roman" w:hAnsi="Times New Roman" w:eastAsia="Times New Roman"/>
                <w:spacing w:val="-8"/>
                <w:sz w:val="24"/>
              </w:rPr>
              <w:t>32</w:t>
            </w:r>
            <w:r>
              <w:rPr>
                <w:spacing w:val="-8"/>
                <w:sz w:val="24"/>
              </w:rPr>
              <w:t>—</w:t>
            </w:r>
            <w:r>
              <w:rPr>
                <w:rFonts w:ascii="Times New Roman" w:hAnsi="Times New Roman" w:eastAsia="Times New Roman"/>
                <w:spacing w:val="-8"/>
                <w:sz w:val="24"/>
              </w:rPr>
              <w:t xml:space="preserve">36 </w:t>
            </w:r>
            <w:r>
              <w:rPr>
                <w:spacing w:val="-15"/>
                <w:sz w:val="24"/>
              </w:rPr>
              <w:t>个学时。创新</w:t>
            </w:r>
          </w:p>
        </w:tc>
        <w:tc>
          <w:tcPr>
            <w:tcW w:w="1523" w:type="dxa"/>
            <w:vMerge w:val="continue"/>
          </w:tcPr>
          <w:p>
            <w:pPr>
              <w:pStyle w:val="7"/>
              <w:rPr>
                <w:rFonts w:ascii="Times New Roman"/>
                <w:sz w:val="22"/>
              </w:rPr>
            </w:pPr>
          </w:p>
        </w:tc>
        <w:tc>
          <w:tcPr>
            <w:tcW w:w="810" w:type="dxa"/>
            <w:vMerge w:val="continue"/>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1494" w:type="dxa"/>
            <w:vMerge w:val="continue"/>
            <w:tcBorders>
              <w:top w:val="nil"/>
            </w:tcBorders>
          </w:tcPr>
          <w:p>
            <w:pPr>
              <w:rPr>
                <w:sz w:val="2"/>
                <w:szCs w:val="2"/>
              </w:rPr>
            </w:pPr>
          </w:p>
        </w:tc>
        <w:tc>
          <w:tcPr>
            <w:tcW w:w="1974" w:type="dxa"/>
            <w:vMerge w:val="continue"/>
          </w:tcPr>
          <w:p>
            <w:pPr>
              <w:pStyle w:val="7"/>
              <w:rPr>
                <w:rFonts w:ascii="Times New Roman"/>
                <w:sz w:val="22"/>
              </w:rPr>
            </w:pPr>
          </w:p>
        </w:tc>
        <w:tc>
          <w:tcPr>
            <w:tcW w:w="9181" w:type="dxa"/>
            <w:tcBorders>
              <w:top w:val="nil"/>
              <w:bottom w:val="nil"/>
            </w:tcBorders>
          </w:tcPr>
          <w:p>
            <w:pPr>
              <w:pStyle w:val="7"/>
              <w:spacing w:before="2" w:line="295" w:lineRule="exact"/>
              <w:ind w:left="106"/>
              <w:rPr>
                <w:sz w:val="24"/>
              </w:rPr>
            </w:pPr>
            <w:r>
              <w:rPr>
                <w:sz w:val="24"/>
              </w:rPr>
              <w:t>心理健康教育教学手段，有效改进教学方法，不断提升教学质量。</w:t>
            </w:r>
            <w:r>
              <w:rPr>
                <w:rFonts w:hint="eastAsia"/>
                <w:color w:val="FF0000"/>
                <w:sz w:val="24"/>
                <w:lang w:eastAsia="zh-CN"/>
              </w:rPr>
              <w:t>（教务处、学工处）</w:t>
            </w:r>
          </w:p>
        </w:tc>
        <w:tc>
          <w:tcPr>
            <w:tcW w:w="1523" w:type="dxa"/>
            <w:vMerge w:val="continue"/>
          </w:tcPr>
          <w:p>
            <w:pPr>
              <w:pStyle w:val="7"/>
              <w:rPr>
                <w:rFonts w:ascii="Times New Roman"/>
                <w:sz w:val="22"/>
              </w:rPr>
            </w:pPr>
          </w:p>
        </w:tc>
        <w:tc>
          <w:tcPr>
            <w:tcW w:w="810" w:type="dxa"/>
            <w:vMerge w:val="continue"/>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1494" w:type="dxa"/>
            <w:vMerge w:val="continue"/>
            <w:tcBorders>
              <w:top w:val="nil"/>
            </w:tcBorders>
          </w:tcPr>
          <w:p>
            <w:pPr>
              <w:rPr>
                <w:sz w:val="2"/>
                <w:szCs w:val="2"/>
              </w:rPr>
            </w:pPr>
          </w:p>
        </w:tc>
        <w:tc>
          <w:tcPr>
            <w:tcW w:w="1974" w:type="dxa"/>
            <w:vMerge w:val="continue"/>
          </w:tcPr>
          <w:p>
            <w:pPr>
              <w:pStyle w:val="7"/>
              <w:rPr>
                <w:rFonts w:ascii="Times New Roman"/>
                <w:sz w:val="22"/>
              </w:rPr>
            </w:pPr>
          </w:p>
        </w:tc>
        <w:tc>
          <w:tcPr>
            <w:tcW w:w="9181" w:type="dxa"/>
            <w:tcBorders>
              <w:top w:val="nil"/>
              <w:bottom w:val="nil"/>
            </w:tcBorders>
          </w:tcPr>
          <w:p>
            <w:pPr>
              <w:pStyle w:val="7"/>
              <w:spacing w:before="15"/>
              <w:ind w:left="106"/>
              <w:rPr>
                <w:sz w:val="24"/>
              </w:rPr>
            </w:pPr>
            <w:r>
              <w:rPr>
                <w:rFonts w:ascii="Times New Roman" w:eastAsia="Times New Roman"/>
                <w:sz w:val="24"/>
              </w:rPr>
              <w:t>4</w:t>
            </w:r>
            <w:r>
              <w:rPr>
                <w:sz w:val="24"/>
              </w:rPr>
              <w:t>．加强预防干预，健全心理危机预防和快速反应机制，建立学校、院系、班级、宿舍</w:t>
            </w:r>
          </w:p>
        </w:tc>
        <w:tc>
          <w:tcPr>
            <w:tcW w:w="1523" w:type="dxa"/>
            <w:vMerge w:val="continue"/>
          </w:tcPr>
          <w:p>
            <w:pPr>
              <w:pStyle w:val="7"/>
              <w:rPr>
                <w:rFonts w:ascii="Times New Roman"/>
                <w:sz w:val="22"/>
              </w:rPr>
            </w:pPr>
          </w:p>
        </w:tc>
        <w:tc>
          <w:tcPr>
            <w:tcW w:w="810" w:type="dxa"/>
            <w:vMerge w:val="continue"/>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1494" w:type="dxa"/>
            <w:vMerge w:val="continue"/>
            <w:tcBorders>
              <w:top w:val="nil"/>
            </w:tcBorders>
          </w:tcPr>
          <w:p>
            <w:pPr>
              <w:rPr>
                <w:sz w:val="2"/>
                <w:szCs w:val="2"/>
              </w:rPr>
            </w:pPr>
          </w:p>
        </w:tc>
        <w:tc>
          <w:tcPr>
            <w:tcW w:w="1974" w:type="dxa"/>
            <w:vMerge w:val="continue"/>
          </w:tcPr>
          <w:p>
            <w:pPr>
              <w:pStyle w:val="7"/>
              <w:rPr>
                <w:rFonts w:ascii="Times New Roman"/>
                <w:sz w:val="22"/>
              </w:rPr>
            </w:pPr>
          </w:p>
        </w:tc>
        <w:tc>
          <w:tcPr>
            <w:tcW w:w="9181" w:type="dxa"/>
            <w:tcBorders>
              <w:top w:val="nil"/>
              <w:bottom w:val="nil"/>
            </w:tcBorders>
          </w:tcPr>
          <w:p>
            <w:pPr>
              <w:pStyle w:val="7"/>
              <w:spacing w:before="2" w:line="298" w:lineRule="exact"/>
              <w:ind w:left="106" w:right="-29"/>
              <w:rPr>
                <w:sz w:val="24"/>
              </w:rPr>
            </w:pPr>
            <w:r>
              <w:rPr>
                <w:spacing w:val="-17"/>
                <w:sz w:val="24"/>
              </w:rPr>
              <w:t>“四级”预警防控体系，完善心理危机干预工作预案，做好对心理危机学生的跟踪服务，</w:t>
            </w:r>
          </w:p>
        </w:tc>
        <w:tc>
          <w:tcPr>
            <w:tcW w:w="1523" w:type="dxa"/>
            <w:vMerge w:val="continue"/>
          </w:tcPr>
          <w:p>
            <w:pPr>
              <w:pStyle w:val="7"/>
              <w:rPr>
                <w:rFonts w:ascii="Times New Roman"/>
                <w:sz w:val="22"/>
              </w:rPr>
            </w:pPr>
          </w:p>
        </w:tc>
        <w:tc>
          <w:tcPr>
            <w:tcW w:w="810" w:type="dxa"/>
            <w:vMerge w:val="continue"/>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1494" w:type="dxa"/>
            <w:vMerge w:val="continue"/>
            <w:tcBorders>
              <w:top w:val="nil"/>
            </w:tcBorders>
          </w:tcPr>
          <w:p>
            <w:pPr>
              <w:rPr>
                <w:sz w:val="2"/>
                <w:szCs w:val="2"/>
              </w:rPr>
            </w:pPr>
          </w:p>
        </w:tc>
        <w:tc>
          <w:tcPr>
            <w:tcW w:w="1974" w:type="dxa"/>
            <w:vMerge w:val="continue"/>
          </w:tcPr>
          <w:p>
            <w:pPr>
              <w:pStyle w:val="7"/>
              <w:rPr>
                <w:rFonts w:ascii="Times New Roman"/>
                <w:sz w:val="22"/>
              </w:rPr>
            </w:pPr>
          </w:p>
        </w:tc>
        <w:tc>
          <w:tcPr>
            <w:tcW w:w="9181" w:type="dxa"/>
            <w:tcBorders>
              <w:top w:val="nil"/>
              <w:bottom w:val="nil"/>
            </w:tcBorders>
          </w:tcPr>
          <w:p>
            <w:pPr>
              <w:pStyle w:val="7"/>
              <w:spacing w:before="10" w:line="299" w:lineRule="exact"/>
              <w:ind w:left="106"/>
              <w:rPr>
                <w:sz w:val="24"/>
              </w:rPr>
            </w:pPr>
            <w:r>
              <w:rPr>
                <w:spacing w:val="-5"/>
                <w:sz w:val="24"/>
              </w:rPr>
              <w:t>注重做好特殊时期、不同季节的心理危机预防与干预工作，定期开展案例督导和个案研</w:t>
            </w:r>
          </w:p>
        </w:tc>
        <w:tc>
          <w:tcPr>
            <w:tcW w:w="1523" w:type="dxa"/>
            <w:vMerge w:val="continue"/>
          </w:tcPr>
          <w:p>
            <w:pPr>
              <w:pStyle w:val="7"/>
              <w:rPr>
                <w:rFonts w:ascii="Times New Roman"/>
                <w:sz w:val="22"/>
              </w:rPr>
            </w:pPr>
          </w:p>
        </w:tc>
        <w:tc>
          <w:tcPr>
            <w:tcW w:w="810" w:type="dxa"/>
            <w:vMerge w:val="continue"/>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1494" w:type="dxa"/>
            <w:vMerge w:val="continue"/>
            <w:tcBorders>
              <w:top w:val="nil"/>
            </w:tcBorders>
          </w:tcPr>
          <w:p>
            <w:pPr>
              <w:rPr>
                <w:sz w:val="2"/>
                <w:szCs w:val="2"/>
              </w:rPr>
            </w:pPr>
          </w:p>
        </w:tc>
        <w:tc>
          <w:tcPr>
            <w:tcW w:w="1974" w:type="dxa"/>
            <w:vMerge w:val="continue"/>
          </w:tcPr>
          <w:p>
            <w:pPr>
              <w:pStyle w:val="7"/>
              <w:rPr>
                <w:rFonts w:ascii="Times New Roman"/>
                <w:sz w:val="20"/>
              </w:rPr>
            </w:pPr>
          </w:p>
        </w:tc>
        <w:tc>
          <w:tcPr>
            <w:tcW w:w="9181" w:type="dxa"/>
            <w:tcBorders>
              <w:top w:val="nil"/>
            </w:tcBorders>
          </w:tcPr>
          <w:p>
            <w:pPr>
              <w:pStyle w:val="7"/>
              <w:spacing w:before="11" w:line="259" w:lineRule="exact"/>
              <w:ind w:left="106"/>
              <w:rPr>
                <w:sz w:val="24"/>
              </w:rPr>
            </w:pPr>
            <w:r>
              <w:rPr>
                <w:sz w:val="24"/>
              </w:rPr>
              <w:t>讨，不断提高心理危机预防干预专业水平</w:t>
            </w:r>
            <w:r>
              <w:rPr>
                <w:rFonts w:hint="eastAsia"/>
                <w:color w:val="FF0000"/>
                <w:sz w:val="24"/>
                <w:lang w:eastAsia="zh-CN"/>
              </w:rPr>
              <w:t>（学工处）</w:t>
            </w:r>
          </w:p>
        </w:tc>
        <w:tc>
          <w:tcPr>
            <w:tcW w:w="1523" w:type="dxa"/>
            <w:vMerge w:val="continue"/>
          </w:tcPr>
          <w:p>
            <w:pPr>
              <w:pStyle w:val="7"/>
              <w:rPr>
                <w:rFonts w:ascii="Times New Roman"/>
                <w:sz w:val="20"/>
              </w:rPr>
            </w:pPr>
          </w:p>
        </w:tc>
        <w:tc>
          <w:tcPr>
            <w:tcW w:w="810" w:type="dxa"/>
            <w:vMerge w:val="continue"/>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1494" w:type="dxa"/>
            <w:vMerge w:val="continue"/>
            <w:tcBorders>
              <w:top w:val="nil"/>
            </w:tcBorders>
          </w:tcPr>
          <w:p>
            <w:pPr>
              <w:rPr>
                <w:sz w:val="2"/>
                <w:szCs w:val="2"/>
              </w:rPr>
            </w:pPr>
          </w:p>
        </w:tc>
        <w:tc>
          <w:tcPr>
            <w:tcW w:w="1974" w:type="dxa"/>
            <w:vMerge w:val="continue"/>
          </w:tcPr>
          <w:p>
            <w:pPr>
              <w:pStyle w:val="7"/>
              <w:rPr>
                <w:rFonts w:ascii="Times New Roman"/>
                <w:sz w:val="22"/>
              </w:rPr>
            </w:pPr>
          </w:p>
        </w:tc>
        <w:tc>
          <w:tcPr>
            <w:tcW w:w="9181" w:type="dxa"/>
          </w:tcPr>
          <w:p>
            <w:pPr>
              <w:pStyle w:val="7"/>
              <w:spacing w:before="97"/>
              <w:ind w:left="106"/>
              <w:rPr>
                <w:rFonts w:ascii="Times New Roman" w:eastAsia="Times New Roman"/>
                <w:sz w:val="24"/>
              </w:rPr>
            </w:pPr>
            <w:r>
              <w:rPr>
                <w:sz w:val="24"/>
              </w:rPr>
              <w:t xml:space="preserve">符合上述四项标准为 </w:t>
            </w:r>
            <w:r>
              <w:rPr>
                <w:rFonts w:ascii="Times New Roman" w:eastAsia="Times New Roman"/>
                <w:sz w:val="24"/>
              </w:rPr>
              <w:t>A</w:t>
            </w:r>
            <w:r>
              <w:rPr>
                <w:sz w:val="24"/>
              </w:rPr>
              <w:t xml:space="preserve">；符合其中三项为 </w:t>
            </w:r>
            <w:r>
              <w:rPr>
                <w:rFonts w:ascii="Times New Roman" w:eastAsia="Times New Roman"/>
                <w:sz w:val="24"/>
              </w:rPr>
              <w:t>B</w:t>
            </w:r>
            <w:r>
              <w:rPr>
                <w:sz w:val="24"/>
              </w:rPr>
              <w:t xml:space="preserve">；符合其中两项为 </w:t>
            </w:r>
            <w:r>
              <w:rPr>
                <w:rFonts w:ascii="Times New Roman" w:eastAsia="Times New Roman"/>
                <w:sz w:val="24"/>
              </w:rPr>
              <w:t>C</w:t>
            </w:r>
            <w:r>
              <w:rPr>
                <w:sz w:val="24"/>
              </w:rPr>
              <w:t xml:space="preserve">；其余情形为 </w:t>
            </w:r>
            <w:r>
              <w:rPr>
                <w:rFonts w:ascii="Times New Roman" w:eastAsia="Times New Roman"/>
                <w:sz w:val="24"/>
              </w:rPr>
              <w:t>D</w:t>
            </w:r>
          </w:p>
        </w:tc>
        <w:tc>
          <w:tcPr>
            <w:tcW w:w="1523" w:type="dxa"/>
            <w:vMerge w:val="continue"/>
          </w:tcPr>
          <w:p>
            <w:pPr>
              <w:pStyle w:val="7"/>
              <w:rPr>
                <w:rFonts w:ascii="Times New Roman"/>
                <w:sz w:val="22"/>
              </w:rPr>
            </w:pPr>
          </w:p>
        </w:tc>
        <w:tc>
          <w:tcPr>
            <w:tcW w:w="810" w:type="dxa"/>
            <w:vMerge w:val="continue"/>
          </w:tcPr>
          <w:p>
            <w:pPr>
              <w:pStyle w:val="7"/>
              <w:rPr>
                <w:rFonts w:ascii="Times New Roman"/>
                <w:sz w:val="22"/>
              </w:rPr>
            </w:pPr>
          </w:p>
        </w:tc>
      </w:tr>
    </w:tbl>
    <w:p>
      <w:pPr>
        <w:spacing w:after="0"/>
        <w:rPr>
          <w:rFonts w:ascii="Times New Roman"/>
          <w:sz w:val="22"/>
        </w:rPr>
        <w:sectPr>
          <w:pgSz w:w="16840" w:h="11910" w:orient="landscape"/>
          <w:pgMar w:top="1100" w:right="720" w:bottom="880" w:left="860" w:header="0" w:footer="684" w:gutter="0"/>
        </w:sectPr>
      </w:pPr>
    </w:p>
    <w:p>
      <w:pPr>
        <w:pStyle w:val="2"/>
        <w:spacing w:before="5"/>
        <w:rPr>
          <w:rFonts w:ascii="Times New Roman"/>
          <w:sz w:val="2"/>
        </w:rPr>
      </w:pPr>
    </w:p>
    <w:tbl>
      <w:tblPr>
        <w:tblStyle w:val="3"/>
        <w:tblW w:w="14982" w:type="dxa"/>
        <w:tblInd w:w="17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94"/>
        <w:gridCol w:w="1665"/>
        <w:gridCol w:w="9735"/>
        <w:gridCol w:w="1278"/>
        <w:gridCol w:w="8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494" w:type="dxa"/>
          </w:tcPr>
          <w:p>
            <w:pPr>
              <w:pStyle w:val="7"/>
              <w:spacing w:before="2" w:line="289" w:lineRule="exact"/>
              <w:ind w:left="267"/>
              <w:rPr>
                <w:rFonts w:hint="eastAsia" w:ascii="黑体" w:eastAsia="黑体"/>
                <w:sz w:val="24"/>
              </w:rPr>
            </w:pPr>
            <w:r>
              <w:rPr>
                <w:rFonts w:hint="eastAsia" w:ascii="黑体" w:eastAsia="黑体"/>
                <w:sz w:val="24"/>
              </w:rPr>
              <w:t>一级指标</w:t>
            </w:r>
          </w:p>
        </w:tc>
        <w:tc>
          <w:tcPr>
            <w:tcW w:w="1665" w:type="dxa"/>
          </w:tcPr>
          <w:p>
            <w:pPr>
              <w:pStyle w:val="7"/>
              <w:spacing w:before="2" w:line="289" w:lineRule="exact"/>
              <w:ind w:left="506"/>
              <w:rPr>
                <w:rFonts w:hint="eastAsia" w:ascii="黑体" w:eastAsia="黑体"/>
                <w:sz w:val="24"/>
              </w:rPr>
            </w:pPr>
            <w:r>
              <w:rPr>
                <w:rFonts w:hint="eastAsia" w:ascii="黑体" w:eastAsia="黑体"/>
                <w:sz w:val="24"/>
              </w:rPr>
              <w:t>二级指标</w:t>
            </w:r>
          </w:p>
        </w:tc>
        <w:tc>
          <w:tcPr>
            <w:tcW w:w="9735" w:type="dxa"/>
          </w:tcPr>
          <w:p>
            <w:pPr>
              <w:pStyle w:val="7"/>
              <w:spacing w:before="2" w:line="289" w:lineRule="exact"/>
              <w:ind w:left="4089" w:right="4081"/>
              <w:jc w:val="center"/>
              <w:rPr>
                <w:rFonts w:hint="eastAsia" w:ascii="黑体" w:eastAsia="黑体"/>
                <w:sz w:val="24"/>
              </w:rPr>
            </w:pPr>
            <w:r>
              <w:rPr>
                <w:rFonts w:hint="eastAsia" w:ascii="黑体" w:eastAsia="黑体"/>
                <w:sz w:val="24"/>
              </w:rPr>
              <w:t>测评标准</w:t>
            </w:r>
          </w:p>
        </w:tc>
        <w:tc>
          <w:tcPr>
            <w:tcW w:w="1278" w:type="dxa"/>
          </w:tcPr>
          <w:p>
            <w:pPr>
              <w:pStyle w:val="7"/>
              <w:spacing w:before="2" w:line="289" w:lineRule="exact"/>
              <w:ind w:left="280"/>
              <w:rPr>
                <w:rFonts w:hint="eastAsia" w:ascii="黑体" w:eastAsia="黑体"/>
                <w:sz w:val="24"/>
              </w:rPr>
            </w:pPr>
            <w:r>
              <w:rPr>
                <w:rFonts w:hint="eastAsia" w:ascii="黑体" w:eastAsia="黑体"/>
                <w:sz w:val="24"/>
              </w:rPr>
              <w:t>测评方式</w:t>
            </w:r>
          </w:p>
        </w:tc>
        <w:tc>
          <w:tcPr>
            <w:tcW w:w="810" w:type="dxa"/>
          </w:tcPr>
          <w:p>
            <w:pPr>
              <w:pStyle w:val="7"/>
              <w:spacing w:before="2" w:line="289" w:lineRule="exact"/>
              <w:ind w:left="144" w:right="136"/>
              <w:jc w:val="center"/>
              <w:rPr>
                <w:rFonts w:hint="eastAsia" w:ascii="黑体" w:eastAsia="黑体"/>
                <w:sz w:val="24"/>
              </w:rPr>
            </w:pPr>
            <w:r>
              <w:rPr>
                <w:rFonts w:hint="eastAsia" w:ascii="黑体" w:eastAsia="黑体"/>
                <w:sz w:val="24"/>
              </w:rPr>
              <w:t>权重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5" w:hRule="atLeast"/>
        </w:trPr>
        <w:tc>
          <w:tcPr>
            <w:tcW w:w="1494" w:type="dxa"/>
            <w:vMerge w:val="restart"/>
          </w:tcPr>
          <w:p>
            <w:pPr>
              <w:pStyle w:val="7"/>
              <w:rPr>
                <w:rFonts w:ascii="Times New Roman"/>
                <w:sz w:val="22"/>
              </w:rPr>
            </w:pPr>
          </w:p>
        </w:tc>
        <w:tc>
          <w:tcPr>
            <w:tcW w:w="1665"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0"/>
              <w:rPr>
                <w:rFonts w:ascii="Times New Roman"/>
                <w:sz w:val="30"/>
              </w:rPr>
            </w:pPr>
          </w:p>
          <w:p>
            <w:pPr>
              <w:pStyle w:val="7"/>
              <w:spacing w:line="280" w:lineRule="auto"/>
              <w:ind w:left="146" w:right="135"/>
              <w:jc w:val="both"/>
              <w:rPr>
                <w:sz w:val="24"/>
              </w:rPr>
            </w:pPr>
            <w:r>
              <w:rPr>
                <w:rFonts w:ascii="Times New Roman" w:eastAsia="Times New Roman"/>
                <w:sz w:val="24"/>
              </w:rPr>
              <w:t>1</w:t>
            </w:r>
            <w:r>
              <w:rPr>
                <w:rFonts w:ascii="Calibri" w:eastAsia="Calibri"/>
                <w:sz w:val="24"/>
              </w:rPr>
              <w:t>.</w:t>
            </w:r>
            <w:r>
              <w:rPr>
                <w:rFonts w:ascii="Times New Roman" w:eastAsia="Times New Roman"/>
                <w:sz w:val="24"/>
              </w:rPr>
              <w:t xml:space="preserve">10 </w:t>
            </w:r>
            <w:r>
              <w:rPr>
                <w:sz w:val="24"/>
              </w:rPr>
              <w:t>中华优秀传统文化、革命文化和社会主义先</w:t>
            </w:r>
          </w:p>
          <w:p>
            <w:pPr>
              <w:pStyle w:val="7"/>
              <w:spacing w:before="1"/>
              <w:ind w:left="386"/>
              <w:rPr>
                <w:sz w:val="24"/>
              </w:rPr>
            </w:pPr>
            <w:r>
              <w:rPr>
                <w:sz w:val="24"/>
              </w:rPr>
              <w:t>进文化教育</w:t>
            </w:r>
          </w:p>
        </w:tc>
        <w:tc>
          <w:tcPr>
            <w:tcW w:w="9735" w:type="dxa"/>
          </w:tcPr>
          <w:p>
            <w:pPr>
              <w:pStyle w:val="7"/>
              <w:numPr>
                <w:ilvl w:val="0"/>
                <w:numId w:val="6"/>
              </w:numPr>
              <w:tabs>
                <w:tab w:val="left" w:pos="468"/>
              </w:tabs>
              <w:spacing w:before="94" w:after="0" w:line="249" w:lineRule="auto"/>
              <w:ind w:left="106" w:right="96" w:firstLine="0"/>
              <w:jc w:val="both"/>
              <w:rPr>
                <w:sz w:val="24"/>
              </w:rPr>
            </w:pPr>
            <w:r>
              <w:rPr>
                <w:spacing w:val="-6"/>
                <w:sz w:val="24"/>
              </w:rPr>
              <w:t>贯彻落实中办、国办《关于实施中华优秀传统文化传承发展工程的意见》，推动中</w:t>
            </w:r>
            <w:r>
              <w:rPr>
                <w:sz w:val="24"/>
              </w:rPr>
              <w:t>华优秀传统文化纳入教育教学，开设中华优秀传统文化教育课程和讲座报告，在哲学社会科学及相关学科中增加中华优秀传统文化的内容，推荐阅读中华优秀传统文化经典。</w:t>
            </w:r>
            <w:r>
              <w:rPr>
                <w:rFonts w:hint="eastAsia"/>
                <w:color w:val="FF0000"/>
                <w:sz w:val="24"/>
                <w:lang w:eastAsia="zh-CN"/>
              </w:rPr>
              <w:t>（宣传部、教务处）</w:t>
            </w:r>
          </w:p>
          <w:p>
            <w:pPr>
              <w:pStyle w:val="7"/>
              <w:numPr>
                <w:ilvl w:val="0"/>
                <w:numId w:val="6"/>
              </w:numPr>
              <w:tabs>
                <w:tab w:val="left" w:pos="468"/>
              </w:tabs>
              <w:spacing w:before="0" w:after="0" w:line="240" w:lineRule="auto"/>
              <w:ind w:left="467" w:right="0" w:hanging="362"/>
              <w:jc w:val="left"/>
              <w:rPr>
                <w:sz w:val="24"/>
              </w:rPr>
            </w:pPr>
            <w:r>
              <w:rPr>
                <w:sz w:val="24"/>
              </w:rPr>
              <w:t>开展戏曲、书法、传统体育等进校园活动，有工作制度、落实措施和实际成效。</w:t>
            </w:r>
            <w:r>
              <w:rPr>
                <w:rFonts w:hint="eastAsia"/>
                <w:color w:val="FF0000"/>
                <w:sz w:val="24"/>
                <w:lang w:eastAsia="zh-CN"/>
              </w:rPr>
              <w:t>（宣传部）</w:t>
            </w:r>
          </w:p>
          <w:p>
            <w:pPr>
              <w:pStyle w:val="7"/>
              <w:numPr>
                <w:ilvl w:val="0"/>
                <w:numId w:val="6"/>
              </w:numPr>
              <w:tabs>
                <w:tab w:val="left" w:pos="468"/>
              </w:tabs>
              <w:spacing w:before="14" w:after="0" w:line="249" w:lineRule="auto"/>
              <w:ind w:left="106" w:right="-29" w:firstLine="0"/>
              <w:jc w:val="left"/>
              <w:rPr>
                <w:sz w:val="24"/>
              </w:rPr>
            </w:pPr>
            <w:r>
              <w:rPr>
                <w:spacing w:val="-5"/>
                <w:sz w:val="24"/>
              </w:rPr>
              <w:t>加强革命文化和社会主义先进文化教育，结合学校实际，打造工作载体和活动品牌</w:t>
            </w:r>
            <w:r>
              <w:rPr>
                <w:spacing w:val="-3"/>
                <w:sz w:val="24"/>
              </w:rPr>
              <w:t>，教育引导学校师生继承革命传统，传承红色基因。</w:t>
            </w:r>
            <w:r>
              <w:rPr>
                <w:rFonts w:hint="eastAsia"/>
                <w:color w:val="FF0000"/>
                <w:spacing w:val="-3"/>
                <w:sz w:val="24"/>
                <w:lang w:eastAsia="zh-CN"/>
              </w:rPr>
              <w:t>（宣传部、学工处）</w:t>
            </w:r>
          </w:p>
          <w:p>
            <w:pPr>
              <w:pStyle w:val="7"/>
              <w:numPr>
                <w:ilvl w:val="0"/>
                <w:numId w:val="6"/>
              </w:numPr>
              <w:tabs>
                <w:tab w:val="left" w:pos="468"/>
              </w:tabs>
              <w:spacing w:before="0" w:after="0" w:line="249" w:lineRule="auto"/>
              <w:ind w:left="106" w:right="-29" w:firstLine="0"/>
              <w:jc w:val="left"/>
              <w:rPr>
                <w:sz w:val="24"/>
              </w:rPr>
            </w:pPr>
            <w:r>
              <w:rPr>
                <w:spacing w:val="-9"/>
                <w:sz w:val="24"/>
              </w:rPr>
              <w:t>认真贯彻执行国旗法、国徽法、国歌法，学习宣传基本知识和国旗升挂、国徽使用、国歌奏唱礼仪。在重要场所和重要活动中升挂国旗、奏唱国歌，开学典礼、毕业典礼有礼仪规程，礼貌、礼仪、礼节教育有措施有效果</w:t>
            </w:r>
            <w:r>
              <w:rPr>
                <w:rFonts w:hint="eastAsia"/>
                <w:color w:val="FF0000"/>
                <w:spacing w:val="-9"/>
                <w:sz w:val="24"/>
                <w:lang w:eastAsia="zh-CN"/>
              </w:rPr>
              <w:t>（学工处、院团委）</w:t>
            </w:r>
          </w:p>
        </w:tc>
        <w:tc>
          <w:tcPr>
            <w:tcW w:w="1278" w:type="dxa"/>
            <w:vMerge w:val="restart"/>
          </w:tcPr>
          <w:p>
            <w:pPr>
              <w:pStyle w:val="7"/>
              <w:rPr>
                <w:rFonts w:ascii="Times New Roman"/>
                <w:sz w:val="26"/>
              </w:rPr>
            </w:pPr>
          </w:p>
          <w:p>
            <w:pPr>
              <w:pStyle w:val="7"/>
              <w:rPr>
                <w:rFonts w:ascii="Times New Roman"/>
                <w:sz w:val="26"/>
              </w:rPr>
            </w:pPr>
          </w:p>
          <w:p>
            <w:pPr>
              <w:pStyle w:val="7"/>
              <w:spacing w:before="2"/>
              <w:rPr>
                <w:rFonts w:ascii="Times New Roman"/>
                <w:sz w:val="35"/>
              </w:rPr>
            </w:pPr>
          </w:p>
          <w:p>
            <w:pPr>
              <w:pStyle w:val="7"/>
              <w:spacing w:before="1"/>
              <w:ind w:left="189"/>
              <w:jc w:val="both"/>
              <w:rPr>
                <w:sz w:val="24"/>
              </w:rPr>
            </w:pPr>
            <w:r>
              <w:rPr>
                <w:rFonts w:ascii="Times New Roman" w:eastAsia="Times New Roman"/>
                <w:sz w:val="24"/>
              </w:rPr>
              <w:t xml:space="preserve">1 </w:t>
            </w:r>
            <w:r>
              <w:rPr>
                <w:sz w:val="24"/>
              </w:rPr>
              <w:t>材料审核</w:t>
            </w:r>
          </w:p>
          <w:p>
            <w:pPr>
              <w:pStyle w:val="7"/>
              <w:spacing w:before="52" w:line="280" w:lineRule="auto"/>
              <w:ind w:left="280" w:leftChars="0" w:right="270" w:hanging="60" w:firstLineChars="0"/>
              <w:jc w:val="both"/>
              <w:rPr>
                <w:sz w:val="24"/>
              </w:rPr>
            </w:pPr>
            <w:r>
              <w:rPr>
                <w:rFonts w:ascii="Times New Roman" w:eastAsia="Times New Roman"/>
                <w:sz w:val="24"/>
              </w:rPr>
              <w:t>2</w:t>
            </w:r>
            <w:r>
              <w:rPr>
                <w:sz w:val="24"/>
              </w:rPr>
              <w:t>、</w:t>
            </w:r>
            <w:r>
              <w:rPr>
                <w:rFonts w:ascii="Times New Roman" w:eastAsia="Times New Roman"/>
                <w:sz w:val="24"/>
              </w:rPr>
              <w:t>3</w:t>
            </w:r>
            <w:r>
              <w:rPr>
                <w:sz w:val="24"/>
              </w:rPr>
              <w:t>、</w:t>
            </w:r>
            <w:r>
              <w:rPr>
                <w:rFonts w:ascii="Times New Roman" w:eastAsia="Times New Roman"/>
                <w:sz w:val="24"/>
              </w:rPr>
              <w:t xml:space="preserve">4 </w:t>
            </w:r>
            <w:r>
              <w:rPr>
                <w:sz w:val="24"/>
              </w:rPr>
              <w:t>材料审核问卷调查</w:t>
            </w:r>
          </w:p>
        </w:tc>
        <w:tc>
          <w:tcPr>
            <w:tcW w:w="810" w:type="dxa"/>
            <w:vMerge w:val="restart"/>
          </w:tcPr>
          <w:p>
            <w:pPr>
              <w:pStyle w:val="7"/>
              <w:rPr>
                <w:rFonts w:ascii="Times New Roman"/>
                <w:sz w:val="28"/>
              </w:rPr>
            </w:pPr>
          </w:p>
          <w:p>
            <w:pPr>
              <w:pStyle w:val="7"/>
              <w:rPr>
                <w:rFonts w:ascii="Times New Roman"/>
                <w:sz w:val="28"/>
              </w:rPr>
            </w:pPr>
          </w:p>
          <w:p>
            <w:pPr>
              <w:pStyle w:val="7"/>
              <w:rPr>
                <w:rFonts w:ascii="Times New Roman"/>
                <w:sz w:val="28"/>
              </w:rPr>
            </w:pPr>
          </w:p>
          <w:p>
            <w:pPr>
              <w:pStyle w:val="7"/>
              <w:rPr>
                <w:rFonts w:ascii="Times New Roman"/>
                <w:sz w:val="28"/>
              </w:rPr>
            </w:pPr>
          </w:p>
          <w:p>
            <w:pPr>
              <w:pStyle w:val="7"/>
              <w:spacing w:before="10"/>
              <w:rPr>
                <w:rFonts w:ascii="Times New Roman"/>
                <w:sz w:val="38"/>
              </w:rPr>
            </w:pPr>
          </w:p>
          <w:p>
            <w:pPr>
              <w:pStyle w:val="7"/>
              <w:ind w:left="255"/>
              <w:rPr>
                <w:rFonts w:ascii="Times New Roman"/>
                <w:sz w:val="24"/>
              </w:rPr>
            </w:pPr>
            <w:r>
              <w:rPr>
                <w:rFonts w:ascii="Times New Roman"/>
                <w:sz w:val="24"/>
              </w:rPr>
              <w:t>3</w:t>
            </w:r>
            <w:r>
              <w:rPr>
                <w:rFonts w:ascii="Calibri"/>
                <w:sz w:val="24"/>
              </w:rPr>
              <w:t>.</w:t>
            </w:r>
            <w:r>
              <w:rPr>
                <w:rFonts w:ascii="Times New Roman"/>
                <w:sz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1494" w:type="dxa"/>
            <w:vMerge w:val="continue"/>
            <w:tcBorders>
              <w:top w:val="nil"/>
            </w:tcBorders>
          </w:tcPr>
          <w:p>
            <w:pPr>
              <w:rPr>
                <w:sz w:val="2"/>
                <w:szCs w:val="2"/>
              </w:rPr>
            </w:pPr>
          </w:p>
        </w:tc>
        <w:tc>
          <w:tcPr>
            <w:tcW w:w="1665" w:type="dxa"/>
            <w:vMerge w:val="continue"/>
            <w:tcBorders>
              <w:top w:val="nil"/>
            </w:tcBorders>
          </w:tcPr>
          <w:p>
            <w:pPr>
              <w:rPr>
                <w:sz w:val="2"/>
                <w:szCs w:val="2"/>
              </w:rPr>
            </w:pPr>
          </w:p>
        </w:tc>
        <w:tc>
          <w:tcPr>
            <w:tcW w:w="9735" w:type="dxa"/>
          </w:tcPr>
          <w:p>
            <w:pPr>
              <w:pStyle w:val="7"/>
              <w:spacing w:before="48" w:line="276" w:lineRule="exact"/>
              <w:ind w:left="106"/>
              <w:rPr>
                <w:rFonts w:ascii="Times New Roman" w:eastAsia="Times New Roman"/>
                <w:sz w:val="24"/>
              </w:rPr>
            </w:pPr>
            <w:r>
              <w:rPr>
                <w:rFonts w:hint="eastAsia" w:ascii="楷体" w:eastAsia="楷体"/>
                <w:sz w:val="24"/>
              </w:rPr>
              <w:t xml:space="preserve">符合上述四项标准为 </w:t>
            </w:r>
            <w:r>
              <w:rPr>
                <w:rFonts w:ascii="Times New Roman" w:eastAsia="Times New Roman"/>
                <w:sz w:val="24"/>
              </w:rPr>
              <w:t>A</w:t>
            </w:r>
            <w:r>
              <w:rPr>
                <w:rFonts w:hint="eastAsia" w:ascii="楷体" w:eastAsia="楷体"/>
                <w:sz w:val="24"/>
              </w:rPr>
              <w:t xml:space="preserve">；符合其中三项为 </w:t>
            </w:r>
            <w:r>
              <w:rPr>
                <w:rFonts w:ascii="Times New Roman" w:eastAsia="Times New Roman"/>
                <w:sz w:val="24"/>
              </w:rPr>
              <w:t>B</w:t>
            </w:r>
            <w:r>
              <w:rPr>
                <w:rFonts w:hint="eastAsia" w:ascii="楷体" w:eastAsia="楷体"/>
                <w:sz w:val="24"/>
              </w:rPr>
              <w:t xml:space="preserve">；符合其中两项为 </w:t>
            </w:r>
            <w:r>
              <w:rPr>
                <w:rFonts w:ascii="Times New Roman" w:eastAsia="Times New Roman"/>
                <w:sz w:val="24"/>
              </w:rPr>
              <w:t>C</w:t>
            </w:r>
            <w:r>
              <w:rPr>
                <w:rFonts w:hint="eastAsia" w:ascii="楷体" w:eastAsia="楷体"/>
                <w:sz w:val="24"/>
              </w:rPr>
              <w:t xml:space="preserve">；其余情形为 </w:t>
            </w:r>
            <w:r>
              <w:rPr>
                <w:rFonts w:ascii="Times New Roman" w:eastAsia="Times New Roman"/>
                <w:sz w:val="24"/>
              </w:rPr>
              <w:t>D</w:t>
            </w:r>
          </w:p>
        </w:tc>
        <w:tc>
          <w:tcPr>
            <w:tcW w:w="1278" w:type="dxa"/>
            <w:vMerge w:val="continue"/>
            <w:tcBorders>
              <w:top w:val="nil"/>
            </w:tcBorders>
          </w:tcPr>
          <w:p>
            <w:pPr>
              <w:rPr>
                <w:sz w:val="2"/>
                <w:szCs w:val="2"/>
              </w:rPr>
            </w:pPr>
          </w:p>
        </w:tc>
        <w:tc>
          <w:tcPr>
            <w:tcW w:w="81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0" w:hRule="atLeast"/>
        </w:trPr>
        <w:tc>
          <w:tcPr>
            <w:tcW w:w="1494" w:type="dxa"/>
            <w:vMerge w:val="continue"/>
            <w:tcBorders>
              <w:top w:val="nil"/>
            </w:tcBorders>
          </w:tcPr>
          <w:p>
            <w:pPr>
              <w:rPr>
                <w:sz w:val="2"/>
                <w:szCs w:val="2"/>
              </w:rPr>
            </w:pPr>
          </w:p>
        </w:tc>
        <w:tc>
          <w:tcPr>
            <w:tcW w:w="1665"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tabs>
                <w:tab w:val="left" w:pos="880"/>
              </w:tabs>
              <w:spacing w:before="159" w:line="280" w:lineRule="auto"/>
              <w:ind w:left="226" w:leftChars="0" w:right="96" w:hanging="76" w:firstLineChars="0"/>
              <w:rPr>
                <w:sz w:val="24"/>
              </w:rPr>
            </w:pPr>
            <w:r>
              <w:rPr>
                <w:rFonts w:ascii="Times New Roman" w:eastAsia="Times New Roman"/>
                <w:sz w:val="24"/>
              </w:rPr>
              <w:t>1</w:t>
            </w:r>
            <w:r>
              <w:rPr>
                <w:rFonts w:ascii="Calibri" w:eastAsia="Calibri"/>
                <w:sz w:val="24"/>
              </w:rPr>
              <w:t>.</w:t>
            </w:r>
            <w:r>
              <w:rPr>
                <w:rFonts w:ascii="Times New Roman" w:eastAsia="Times New Roman"/>
                <w:sz w:val="24"/>
              </w:rPr>
              <w:t xml:space="preserve">11 </w:t>
            </w:r>
            <w:r>
              <w:rPr>
                <w:sz w:val="24"/>
              </w:rPr>
              <w:t>网络</w:t>
            </w:r>
            <w:r>
              <w:rPr>
                <w:rFonts w:hint="eastAsia"/>
                <w:sz w:val="24"/>
                <w:lang w:val="en-US" w:eastAsia="zh-CN"/>
              </w:rPr>
              <w:t>文明</w:t>
            </w:r>
            <w:r>
              <w:rPr>
                <w:sz w:val="24"/>
              </w:rPr>
              <w:t>教</w:t>
            </w:r>
            <w:r>
              <w:rPr>
                <w:rFonts w:hint="eastAsia"/>
                <w:sz w:val="24"/>
                <w:lang w:val="en-US" w:eastAsia="zh-CN"/>
              </w:rPr>
              <w:t>育</w:t>
            </w:r>
          </w:p>
        </w:tc>
        <w:tc>
          <w:tcPr>
            <w:tcW w:w="9735" w:type="dxa"/>
          </w:tcPr>
          <w:p>
            <w:pPr>
              <w:pStyle w:val="7"/>
              <w:numPr>
                <w:ilvl w:val="0"/>
                <w:numId w:val="7"/>
              </w:numPr>
              <w:tabs>
                <w:tab w:val="left" w:pos="468"/>
              </w:tabs>
              <w:spacing w:before="61" w:after="0" w:line="252" w:lineRule="auto"/>
              <w:ind w:left="106" w:right="96" w:firstLine="0"/>
              <w:jc w:val="left"/>
              <w:rPr>
                <w:color w:val="FF0000"/>
                <w:sz w:val="24"/>
              </w:rPr>
            </w:pPr>
            <w:r>
              <w:rPr>
                <w:spacing w:val="-4"/>
                <w:sz w:val="24"/>
              </w:rPr>
              <w:t>重视网络文明建设，制定有关工作制度，对推动网络文明教育有整体设计和系统规</w:t>
            </w:r>
            <w:r>
              <w:rPr>
                <w:sz w:val="24"/>
              </w:rPr>
              <w:t>划。</w:t>
            </w:r>
            <w:r>
              <w:rPr>
                <w:rFonts w:hint="eastAsia"/>
                <w:color w:val="FF0000"/>
                <w:sz w:val="24"/>
                <w:lang w:eastAsia="zh-CN"/>
              </w:rPr>
              <w:t>（宣传部）</w:t>
            </w:r>
          </w:p>
          <w:p>
            <w:pPr>
              <w:pStyle w:val="7"/>
              <w:numPr>
                <w:ilvl w:val="0"/>
                <w:numId w:val="7"/>
              </w:numPr>
              <w:tabs>
                <w:tab w:val="left" w:pos="468"/>
              </w:tabs>
              <w:spacing w:before="0" w:after="0" w:line="249" w:lineRule="auto"/>
              <w:ind w:left="106" w:right="62" w:firstLine="0"/>
              <w:jc w:val="both"/>
              <w:rPr>
                <w:color w:val="FF0000"/>
                <w:sz w:val="24"/>
              </w:rPr>
            </w:pPr>
            <w:r>
              <w:rPr>
                <w:spacing w:val="-1"/>
                <w:sz w:val="24"/>
              </w:rPr>
              <w:t xml:space="preserve">积极动员师生参与“网络宣传思想教育优秀作品推选展示”“大学生网络文化节” </w:t>
            </w:r>
            <w:r>
              <w:rPr>
                <w:sz w:val="24"/>
              </w:rPr>
              <w:t>等主题教育活动，引导广大师生积极参与网络文化作品创作生产，丰富正能量供给， 形成正面舆论场。</w:t>
            </w:r>
            <w:r>
              <w:rPr>
                <w:rFonts w:hint="eastAsia"/>
                <w:color w:val="FF0000"/>
                <w:sz w:val="24"/>
                <w:lang w:eastAsia="zh-CN"/>
              </w:rPr>
              <w:t>（宣传部、图文信息中心）</w:t>
            </w:r>
          </w:p>
          <w:p>
            <w:pPr>
              <w:pStyle w:val="7"/>
              <w:numPr>
                <w:ilvl w:val="0"/>
                <w:numId w:val="7"/>
              </w:numPr>
              <w:tabs>
                <w:tab w:val="left" w:pos="468"/>
              </w:tabs>
              <w:spacing w:before="0" w:after="0" w:line="249" w:lineRule="auto"/>
              <w:ind w:left="106" w:right="96" w:firstLine="0"/>
              <w:jc w:val="both"/>
              <w:rPr>
                <w:color w:val="FF0000"/>
                <w:sz w:val="24"/>
              </w:rPr>
            </w:pPr>
            <w:r>
              <w:rPr>
                <w:spacing w:val="-5"/>
                <w:sz w:val="24"/>
              </w:rPr>
              <w:t>统筹谋划网络建设、网络管理、网络评论、网络研究等方面的建设工作，按照在校</w:t>
            </w:r>
            <w:r>
              <w:rPr>
                <w:spacing w:val="-6"/>
                <w:sz w:val="24"/>
              </w:rPr>
              <w:t xml:space="preserve">生总数每生每年不低于 </w:t>
            </w:r>
            <w:r>
              <w:rPr>
                <w:rFonts w:ascii="Times New Roman" w:eastAsia="Times New Roman"/>
                <w:sz w:val="24"/>
              </w:rPr>
              <w:t xml:space="preserve">30 </w:t>
            </w:r>
            <w:r>
              <w:rPr>
                <w:spacing w:val="-3"/>
                <w:sz w:val="24"/>
              </w:rPr>
              <w:t>元的标准设立网络思政工作专项经费，开展具有针对性的培</w:t>
            </w:r>
            <w:r>
              <w:rPr>
                <w:sz w:val="24"/>
              </w:rPr>
              <w:t>养培训。</w:t>
            </w:r>
            <w:r>
              <w:rPr>
                <w:rFonts w:hint="eastAsia"/>
                <w:color w:val="FF0000"/>
                <w:sz w:val="24"/>
                <w:lang w:eastAsia="zh-CN"/>
              </w:rPr>
              <w:t>（宣传部、马克思主义教研室、计财处</w:t>
            </w:r>
            <w:bookmarkStart w:id="0" w:name="_GoBack"/>
            <w:bookmarkEnd w:id="0"/>
            <w:r>
              <w:rPr>
                <w:rFonts w:hint="eastAsia"/>
                <w:color w:val="FF0000"/>
                <w:sz w:val="24"/>
                <w:lang w:eastAsia="zh-CN"/>
              </w:rPr>
              <w:t>）</w:t>
            </w:r>
          </w:p>
          <w:p>
            <w:pPr>
              <w:pStyle w:val="7"/>
              <w:numPr>
                <w:ilvl w:val="0"/>
                <w:numId w:val="7"/>
              </w:numPr>
              <w:tabs>
                <w:tab w:val="left" w:pos="468"/>
              </w:tabs>
              <w:spacing w:before="0" w:after="0" w:line="249" w:lineRule="auto"/>
              <w:ind w:left="106" w:right="-29" w:firstLine="0"/>
              <w:jc w:val="left"/>
              <w:rPr>
                <w:color w:val="FF0000"/>
                <w:sz w:val="24"/>
              </w:rPr>
            </w:pPr>
            <w:r>
              <w:rPr>
                <w:spacing w:val="-4"/>
                <w:sz w:val="24"/>
              </w:rPr>
              <w:t>积极动员引导学校领导和广大教师，特别是学术大师、教学名师、优秀导师、辅导员班主任重视网络文明、参与网络育人，积极培育支持校园网络教育名师。优化成果</w:t>
            </w:r>
            <w:r>
              <w:rPr>
                <w:spacing w:val="-7"/>
                <w:sz w:val="24"/>
              </w:rPr>
              <w:t>评价，推动将优秀网络文化成果纳入高校科研成果统计、列为教师职务职称评聘条件、</w:t>
            </w:r>
            <w:r>
              <w:rPr>
                <w:sz w:val="24"/>
              </w:rPr>
              <w:t>作为师生评奖评优依据。</w:t>
            </w:r>
            <w:r>
              <w:rPr>
                <w:rFonts w:hint="eastAsia"/>
                <w:color w:val="FF0000"/>
                <w:sz w:val="24"/>
                <w:lang w:eastAsia="zh-CN"/>
              </w:rPr>
              <w:t>（教务处、组织统战人事部）</w:t>
            </w:r>
          </w:p>
          <w:p>
            <w:pPr>
              <w:pStyle w:val="7"/>
              <w:numPr>
                <w:ilvl w:val="0"/>
                <w:numId w:val="7"/>
              </w:numPr>
              <w:tabs>
                <w:tab w:val="left" w:pos="468"/>
              </w:tabs>
              <w:spacing w:before="0" w:after="0" w:line="252" w:lineRule="auto"/>
              <w:ind w:left="106" w:right="96" w:firstLine="0"/>
              <w:jc w:val="left"/>
              <w:rPr>
                <w:color w:val="FF0000"/>
                <w:sz w:val="24"/>
              </w:rPr>
            </w:pPr>
            <w:r>
              <w:rPr>
                <w:spacing w:val="-4"/>
                <w:sz w:val="24"/>
              </w:rPr>
              <w:t>注重开展网络文明教育、网络安全教育，积极培育有高度的安全意识、有文明的网</w:t>
            </w:r>
            <w:r>
              <w:rPr>
                <w:sz w:val="24"/>
              </w:rPr>
              <w:t>络素养、有守法的行为习惯、有必备的防护技能的校园“四有”好网民。</w:t>
            </w:r>
            <w:r>
              <w:rPr>
                <w:rFonts w:hint="eastAsia"/>
                <w:color w:val="FF0000"/>
                <w:sz w:val="24"/>
                <w:lang w:eastAsia="zh-CN"/>
              </w:rPr>
              <w:t>（宣传部、安保处）</w:t>
            </w:r>
          </w:p>
          <w:p>
            <w:pPr>
              <w:pStyle w:val="7"/>
              <w:numPr>
                <w:ilvl w:val="0"/>
                <w:numId w:val="7"/>
              </w:numPr>
              <w:tabs>
                <w:tab w:val="left" w:pos="467"/>
              </w:tabs>
              <w:spacing w:before="0" w:after="0" w:line="303" w:lineRule="exact"/>
              <w:ind w:left="466" w:right="0" w:hanging="361"/>
              <w:jc w:val="left"/>
              <w:rPr>
                <w:sz w:val="24"/>
              </w:rPr>
            </w:pPr>
            <w:r>
              <w:rPr>
                <w:sz w:val="24"/>
              </w:rPr>
              <w:t>参与“易班”网、中国大学生在线全国共建</w:t>
            </w:r>
            <w:r>
              <w:rPr>
                <w:rFonts w:hint="eastAsia"/>
                <w:color w:val="FF0000"/>
                <w:sz w:val="24"/>
                <w:lang w:eastAsia="zh-CN"/>
              </w:rPr>
              <w:t>（学工处）</w:t>
            </w:r>
          </w:p>
        </w:tc>
        <w:tc>
          <w:tcPr>
            <w:tcW w:w="1278" w:type="dxa"/>
          </w:tcPr>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7"/>
              <w:rPr>
                <w:rFonts w:ascii="Times New Roman"/>
                <w:sz w:val="34"/>
              </w:rPr>
            </w:pPr>
          </w:p>
          <w:p>
            <w:pPr>
              <w:pStyle w:val="7"/>
              <w:spacing w:before="1"/>
              <w:ind w:left="107" w:right="99"/>
              <w:jc w:val="center"/>
              <w:rPr>
                <w:rFonts w:ascii="Times New Roman" w:eastAsia="Times New Roman"/>
                <w:sz w:val="24"/>
              </w:rPr>
            </w:pPr>
            <w:r>
              <w:rPr>
                <w:rFonts w:ascii="Times New Roman" w:eastAsia="Times New Roman"/>
                <w:sz w:val="24"/>
              </w:rPr>
              <w:t>1</w:t>
            </w:r>
            <w:r>
              <w:rPr>
                <w:sz w:val="24"/>
              </w:rPr>
              <w:t>、</w:t>
            </w:r>
            <w:r>
              <w:rPr>
                <w:rFonts w:ascii="Times New Roman" w:eastAsia="Times New Roman"/>
                <w:sz w:val="24"/>
              </w:rPr>
              <w:t>3</w:t>
            </w:r>
          </w:p>
          <w:p>
            <w:pPr>
              <w:pStyle w:val="7"/>
              <w:spacing w:before="52" w:line="280" w:lineRule="auto"/>
              <w:ind w:left="160" w:right="150" w:firstLine="120"/>
              <w:rPr>
                <w:sz w:val="24"/>
              </w:rPr>
            </w:pPr>
            <w:r>
              <w:rPr>
                <w:sz w:val="24"/>
              </w:rPr>
              <w:t>材料审核</w:t>
            </w:r>
          </w:p>
          <w:p>
            <w:pPr>
              <w:pStyle w:val="7"/>
              <w:spacing w:before="52" w:line="280" w:lineRule="auto"/>
              <w:ind w:left="160" w:leftChars="0" w:right="150" w:firstLine="60" w:firstLineChars="0"/>
              <w:rPr>
                <w:sz w:val="24"/>
              </w:rPr>
            </w:pPr>
            <w:r>
              <w:rPr>
                <w:sz w:val="24"/>
              </w:rPr>
              <w:t xml:space="preserve"> </w:t>
            </w:r>
            <w:r>
              <w:rPr>
                <w:rFonts w:ascii="Times New Roman" w:eastAsia="Times New Roman"/>
                <w:sz w:val="24"/>
              </w:rPr>
              <w:t>2</w:t>
            </w:r>
            <w:r>
              <w:rPr>
                <w:sz w:val="24"/>
              </w:rPr>
              <w:t>、</w:t>
            </w:r>
            <w:r>
              <w:rPr>
                <w:rFonts w:hint="eastAsia"/>
                <w:sz w:val="24"/>
                <w:lang w:val="en-US" w:eastAsia="zh-CN"/>
              </w:rPr>
              <w:t>4</w:t>
            </w:r>
            <w:r>
              <w:rPr>
                <w:sz w:val="24"/>
              </w:rPr>
              <w:t>、</w:t>
            </w:r>
            <w:r>
              <w:rPr>
                <w:rFonts w:ascii="Times New Roman" w:eastAsia="Times New Roman"/>
                <w:sz w:val="24"/>
              </w:rPr>
              <w:t>5</w:t>
            </w:r>
            <w:r>
              <w:rPr>
                <w:sz w:val="24"/>
              </w:rPr>
              <w:t>、</w:t>
            </w:r>
            <w:r>
              <w:rPr>
                <w:rFonts w:ascii="Times New Roman" w:eastAsia="Times New Roman"/>
                <w:spacing w:val="-17"/>
                <w:sz w:val="24"/>
              </w:rPr>
              <w:t xml:space="preserve">6 </w:t>
            </w:r>
            <w:r>
              <w:rPr>
                <w:sz w:val="24"/>
              </w:rPr>
              <w:t>材料审核 问卷调查</w:t>
            </w:r>
          </w:p>
        </w:tc>
        <w:tc>
          <w:tcPr>
            <w:tcW w:w="810" w:type="dxa"/>
          </w:tcPr>
          <w:p>
            <w:pPr>
              <w:pStyle w:val="7"/>
              <w:rPr>
                <w:rFonts w:ascii="Times New Roman"/>
                <w:sz w:val="28"/>
              </w:rPr>
            </w:pPr>
          </w:p>
          <w:p>
            <w:pPr>
              <w:pStyle w:val="7"/>
              <w:rPr>
                <w:rFonts w:ascii="Times New Roman"/>
                <w:sz w:val="28"/>
              </w:rPr>
            </w:pPr>
          </w:p>
          <w:p>
            <w:pPr>
              <w:pStyle w:val="7"/>
              <w:rPr>
                <w:rFonts w:ascii="Times New Roman"/>
                <w:sz w:val="28"/>
              </w:rPr>
            </w:pPr>
          </w:p>
          <w:p>
            <w:pPr>
              <w:pStyle w:val="7"/>
              <w:rPr>
                <w:rFonts w:ascii="Times New Roman"/>
                <w:sz w:val="28"/>
              </w:rPr>
            </w:pPr>
          </w:p>
          <w:p>
            <w:pPr>
              <w:pStyle w:val="7"/>
              <w:rPr>
                <w:rFonts w:ascii="Times New Roman"/>
                <w:sz w:val="28"/>
              </w:rPr>
            </w:pPr>
          </w:p>
          <w:p>
            <w:pPr>
              <w:pStyle w:val="7"/>
              <w:rPr>
                <w:rFonts w:ascii="Times New Roman"/>
                <w:sz w:val="28"/>
              </w:rPr>
            </w:pPr>
          </w:p>
          <w:p>
            <w:pPr>
              <w:pStyle w:val="7"/>
              <w:spacing w:before="3"/>
              <w:rPr>
                <w:rFonts w:ascii="Times New Roman"/>
                <w:sz w:val="34"/>
              </w:rPr>
            </w:pPr>
          </w:p>
          <w:p>
            <w:pPr>
              <w:pStyle w:val="7"/>
              <w:ind w:left="144" w:right="134"/>
              <w:jc w:val="center"/>
              <w:rPr>
                <w:rFonts w:ascii="Times New Roman"/>
                <w:sz w:val="24"/>
              </w:rPr>
            </w:pPr>
            <w:r>
              <w:rPr>
                <w:rFonts w:ascii="Times New Roman"/>
                <w:sz w:val="24"/>
              </w:rPr>
              <w:t>4</w:t>
            </w:r>
            <w:r>
              <w:rPr>
                <w:rFonts w:ascii="Calibri"/>
                <w:sz w:val="24"/>
              </w:rPr>
              <w:t>.</w:t>
            </w:r>
            <w:r>
              <w:rPr>
                <w:rFonts w:ascii="Times New Roman"/>
                <w:sz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1494" w:type="dxa"/>
            <w:vMerge w:val="continue"/>
            <w:tcBorders>
              <w:top w:val="nil"/>
            </w:tcBorders>
          </w:tcPr>
          <w:p>
            <w:pPr>
              <w:rPr>
                <w:sz w:val="2"/>
                <w:szCs w:val="2"/>
              </w:rPr>
            </w:pPr>
          </w:p>
        </w:tc>
        <w:tc>
          <w:tcPr>
            <w:tcW w:w="1665" w:type="dxa"/>
            <w:vMerge w:val="continue"/>
            <w:tcBorders>
              <w:top w:val="nil"/>
            </w:tcBorders>
          </w:tcPr>
          <w:p>
            <w:pPr>
              <w:rPr>
                <w:sz w:val="2"/>
                <w:szCs w:val="2"/>
              </w:rPr>
            </w:pPr>
          </w:p>
        </w:tc>
        <w:tc>
          <w:tcPr>
            <w:tcW w:w="9735" w:type="dxa"/>
          </w:tcPr>
          <w:p>
            <w:pPr>
              <w:pStyle w:val="7"/>
              <w:spacing w:before="98"/>
              <w:ind w:left="106"/>
              <w:rPr>
                <w:rFonts w:ascii="Times New Roman" w:eastAsia="Times New Roman"/>
                <w:sz w:val="24"/>
              </w:rPr>
            </w:pPr>
            <w:r>
              <w:rPr>
                <w:sz w:val="24"/>
              </w:rPr>
              <w:t xml:space="preserve">符合上述六项标准为 </w:t>
            </w:r>
            <w:r>
              <w:rPr>
                <w:rFonts w:ascii="Times New Roman" w:eastAsia="Times New Roman"/>
                <w:sz w:val="24"/>
              </w:rPr>
              <w:t>A</w:t>
            </w:r>
            <w:r>
              <w:rPr>
                <w:sz w:val="24"/>
              </w:rPr>
              <w:t xml:space="preserve">；符合其中五项为 </w:t>
            </w:r>
            <w:r>
              <w:rPr>
                <w:rFonts w:ascii="Times New Roman" w:eastAsia="Times New Roman"/>
                <w:sz w:val="24"/>
              </w:rPr>
              <w:t>B</w:t>
            </w:r>
            <w:r>
              <w:rPr>
                <w:sz w:val="24"/>
              </w:rPr>
              <w:t xml:space="preserve">；符合其中四项为 </w:t>
            </w:r>
            <w:r>
              <w:rPr>
                <w:rFonts w:ascii="Times New Roman" w:eastAsia="Times New Roman"/>
                <w:sz w:val="24"/>
              </w:rPr>
              <w:t>C</w:t>
            </w:r>
            <w:r>
              <w:rPr>
                <w:sz w:val="24"/>
              </w:rPr>
              <w:t xml:space="preserve">；其余情形为 </w:t>
            </w:r>
            <w:r>
              <w:rPr>
                <w:rFonts w:ascii="Times New Roman" w:eastAsia="Times New Roman"/>
                <w:sz w:val="24"/>
              </w:rPr>
              <w:t>D</w:t>
            </w:r>
          </w:p>
        </w:tc>
        <w:tc>
          <w:tcPr>
            <w:tcW w:w="1278" w:type="dxa"/>
          </w:tcPr>
          <w:p>
            <w:pPr>
              <w:pStyle w:val="7"/>
              <w:rPr>
                <w:rFonts w:ascii="Times New Roman"/>
                <w:sz w:val="22"/>
              </w:rPr>
            </w:pPr>
          </w:p>
        </w:tc>
        <w:tc>
          <w:tcPr>
            <w:tcW w:w="810" w:type="dxa"/>
          </w:tcPr>
          <w:p>
            <w:pPr>
              <w:pStyle w:val="7"/>
              <w:rPr>
                <w:rFonts w:ascii="Times New Roman"/>
                <w:sz w:val="22"/>
              </w:rPr>
            </w:pPr>
          </w:p>
        </w:tc>
      </w:tr>
    </w:tbl>
    <w:p>
      <w:pPr>
        <w:spacing w:after="0"/>
        <w:rPr>
          <w:rFonts w:ascii="Times New Roman"/>
          <w:sz w:val="22"/>
        </w:rPr>
        <w:sectPr>
          <w:footerReference r:id="rId4" w:type="default"/>
          <w:pgSz w:w="16840" w:h="11910" w:orient="landscape"/>
          <w:pgMar w:top="1100" w:right="720" w:bottom="880" w:left="860" w:header="0" w:footer="684" w:gutter="0"/>
          <w:pgNumType w:start="10"/>
        </w:sectPr>
      </w:pPr>
    </w:p>
    <w:p>
      <w:pPr>
        <w:pStyle w:val="2"/>
        <w:spacing w:before="5"/>
        <w:rPr>
          <w:rFonts w:ascii="Times New Roman"/>
          <w:sz w:val="2"/>
        </w:rPr>
      </w:pPr>
    </w:p>
    <w:tbl>
      <w:tblPr>
        <w:tblStyle w:val="3"/>
        <w:tblW w:w="14982" w:type="dxa"/>
        <w:tblInd w:w="17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94"/>
        <w:gridCol w:w="1755"/>
        <w:gridCol w:w="9690"/>
        <w:gridCol w:w="1233"/>
        <w:gridCol w:w="8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494" w:type="dxa"/>
          </w:tcPr>
          <w:p>
            <w:pPr>
              <w:pStyle w:val="7"/>
              <w:spacing w:before="2" w:line="289" w:lineRule="exact"/>
              <w:ind w:left="64" w:right="54"/>
              <w:jc w:val="center"/>
              <w:rPr>
                <w:rFonts w:hint="eastAsia" w:ascii="黑体" w:eastAsia="黑体"/>
                <w:sz w:val="24"/>
              </w:rPr>
            </w:pPr>
            <w:r>
              <w:rPr>
                <w:rFonts w:hint="eastAsia" w:ascii="黑体" w:eastAsia="黑体"/>
                <w:sz w:val="24"/>
              </w:rPr>
              <w:t>一级指标</w:t>
            </w:r>
          </w:p>
        </w:tc>
        <w:tc>
          <w:tcPr>
            <w:tcW w:w="1755" w:type="dxa"/>
          </w:tcPr>
          <w:p>
            <w:pPr>
              <w:pStyle w:val="7"/>
              <w:spacing w:before="2" w:line="289" w:lineRule="exact"/>
              <w:ind w:left="226" w:leftChars="0" w:right="478" w:hanging="6" w:firstLineChars="0"/>
              <w:jc w:val="center"/>
              <w:rPr>
                <w:rFonts w:hint="eastAsia" w:ascii="黑体" w:eastAsia="黑体"/>
                <w:sz w:val="24"/>
              </w:rPr>
            </w:pPr>
            <w:r>
              <w:rPr>
                <w:rFonts w:hint="eastAsia" w:ascii="黑体" w:eastAsia="黑体"/>
                <w:sz w:val="24"/>
              </w:rPr>
              <w:t>二级指标</w:t>
            </w:r>
          </w:p>
        </w:tc>
        <w:tc>
          <w:tcPr>
            <w:tcW w:w="9690" w:type="dxa"/>
          </w:tcPr>
          <w:p>
            <w:pPr>
              <w:pStyle w:val="7"/>
              <w:spacing w:before="2" w:line="289" w:lineRule="exact"/>
              <w:ind w:left="4089" w:right="4081"/>
              <w:jc w:val="center"/>
              <w:rPr>
                <w:rFonts w:hint="eastAsia" w:ascii="黑体" w:eastAsia="黑体"/>
                <w:sz w:val="24"/>
              </w:rPr>
            </w:pPr>
            <w:r>
              <w:rPr>
                <w:rFonts w:hint="eastAsia" w:ascii="黑体" w:eastAsia="黑体"/>
                <w:sz w:val="24"/>
              </w:rPr>
              <w:t>测评标准</w:t>
            </w:r>
          </w:p>
        </w:tc>
        <w:tc>
          <w:tcPr>
            <w:tcW w:w="1233" w:type="dxa"/>
          </w:tcPr>
          <w:p>
            <w:pPr>
              <w:pStyle w:val="7"/>
              <w:spacing w:before="2" w:line="289" w:lineRule="exact"/>
              <w:ind w:left="278" w:leftChars="0" w:hanging="278" w:hangingChars="116"/>
              <w:jc w:val="center"/>
              <w:rPr>
                <w:rFonts w:hint="eastAsia" w:ascii="黑体" w:eastAsia="黑体"/>
                <w:sz w:val="24"/>
              </w:rPr>
            </w:pPr>
            <w:r>
              <w:rPr>
                <w:rFonts w:hint="eastAsia" w:ascii="黑体" w:eastAsia="黑体"/>
                <w:sz w:val="24"/>
              </w:rPr>
              <w:t>测评方式</w:t>
            </w:r>
          </w:p>
        </w:tc>
        <w:tc>
          <w:tcPr>
            <w:tcW w:w="810" w:type="dxa"/>
          </w:tcPr>
          <w:p>
            <w:pPr>
              <w:pStyle w:val="7"/>
              <w:spacing w:before="2" w:line="289" w:lineRule="exact"/>
              <w:ind w:left="144" w:right="136"/>
              <w:jc w:val="center"/>
              <w:rPr>
                <w:rFonts w:hint="eastAsia" w:ascii="黑体" w:eastAsia="黑体"/>
                <w:sz w:val="24"/>
              </w:rPr>
            </w:pPr>
            <w:r>
              <w:rPr>
                <w:rFonts w:hint="eastAsia" w:ascii="黑体" w:eastAsia="黑体"/>
                <w:sz w:val="24"/>
              </w:rPr>
              <w:t>权重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8" w:hRule="atLeast"/>
        </w:trPr>
        <w:tc>
          <w:tcPr>
            <w:tcW w:w="1494" w:type="dxa"/>
            <w:vMerge w:val="restart"/>
          </w:tcPr>
          <w:p>
            <w:pPr>
              <w:pStyle w:val="7"/>
              <w:spacing w:before="60" w:line="277" w:lineRule="exact"/>
              <w:ind w:left="64" w:right="54"/>
              <w:jc w:val="center"/>
              <w:rPr>
                <w:rFonts w:ascii="Times New Roman" w:eastAsia="Times New Roman"/>
                <w:b/>
                <w:sz w:val="24"/>
              </w:rPr>
            </w:pPr>
          </w:p>
          <w:p>
            <w:pPr>
              <w:pStyle w:val="7"/>
              <w:spacing w:before="60" w:line="277" w:lineRule="exact"/>
              <w:ind w:left="64" w:right="54"/>
              <w:jc w:val="center"/>
              <w:rPr>
                <w:rFonts w:ascii="Times New Roman" w:eastAsia="Times New Roman"/>
                <w:b/>
                <w:sz w:val="24"/>
              </w:rPr>
            </w:pPr>
          </w:p>
          <w:p>
            <w:pPr>
              <w:pStyle w:val="7"/>
              <w:spacing w:before="60" w:line="277" w:lineRule="exact"/>
              <w:ind w:left="64" w:right="54"/>
              <w:jc w:val="center"/>
              <w:rPr>
                <w:rFonts w:ascii="Times New Roman" w:eastAsia="Times New Roman"/>
                <w:b/>
                <w:sz w:val="24"/>
              </w:rPr>
            </w:pPr>
          </w:p>
          <w:p>
            <w:pPr>
              <w:pStyle w:val="7"/>
              <w:spacing w:before="60" w:line="277" w:lineRule="exact"/>
              <w:ind w:left="64" w:right="54"/>
              <w:jc w:val="center"/>
              <w:rPr>
                <w:rFonts w:ascii="Times New Roman" w:eastAsia="Times New Roman"/>
                <w:b/>
                <w:sz w:val="24"/>
              </w:rPr>
            </w:pPr>
          </w:p>
          <w:p>
            <w:pPr>
              <w:pStyle w:val="7"/>
              <w:spacing w:before="60" w:line="277" w:lineRule="exact"/>
              <w:ind w:left="64" w:right="54"/>
              <w:jc w:val="center"/>
              <w:rPr>
                <w:rFonts w:ascii="Times New Roman" w:eastAsia="Times New Roman"/>
                <w:b/>
                <w:sz w:val="24"/>
              </w:rPr>
            </w:pPr>
          </w:p>
          <w:p>
            <w:pPr>
              <w:pStyle w:val="7"/>
              <w:spacing w:before="60" w:line="277" w:lineRule="exact"/>
              <w:ind w:left="64" w:right="54"/>
              <w:jc w:val="center"/>
              <w:rPr>
                <w:rFonts w:ascii="Times New Roman" w:eastAsia="Times New Roman"/>
                <w:b/>
                <w:sz w:val="24"/>
              </w:rPr>
            </w:pPr>
          </w:p>
          <w:p>
            <w:pPr>
              <w:pStyle w:val="7"/>
              <w:spacing w:before="60" w:line="277" w:lineRule="exact"/>
              <w:ind w:left="64" w:right="54"/>
              <w:jc w:val="center"/>
              <w:rPr>
                <w:rFonts w:ascii="Times New Roman" w:eastAsia="Times New Roman"/>
                <w:b/>
                <w:sz w:val="24"/>
              </w:rPr>
            </w:pPr>
          </w:p>
          <w:p>
            <w:pPr>
              <w:pStyle w:val="7"/>
              <w:spacing w:before="60" w:line="277" w:lineRule="exact"/>
              <w:ind w:left="64" w:right="54"/>
              <w:jc w:val="center"/>
              <w:rPr>
                <w:rFonts w:ascii="Times New Roman" w:eastAsia="Times New Roman"/>
                <w:b/>
                <w:sz w:val="24"/>
              </w:rPr>
            </w:pPr>
          </w:p>
          <w:p>
            <w:pPr>
              <w:pStyle w:val="7"/>
              <w:spacing w:before="60" w:line="277" w:lineRule="exact"/>
              <w:ind w:left="64" w:right="54"/>
              <w:jc w:val="center"/>
              <w:rPr>
                <w:rFonts w:ascii="Times New Roman" w:eastAsia="Times New Roman"/>
                <w:b/>
                <w:sz w:val="24"/>
              </w:rPr>
            </w:pPr>
          </w:p>
          <w:p>
            <w:pPr>
              <w:pStyle w:val="7"/>
              <w:spacing w:before="60" w:line="277" w:lineRule="exact"/>
              <w:ind w:left="64" w:right="54"/>
              <w:jc w:val="center"/>
              <w:rPr>
                <w:rFonts w:ascii="Times New Roman" w:eastAsia="Times New Roman"/>
                <w:b/>
                <w:sz w:val="24"/>
              </w:rPr>
            </w:pPr>
          </w:p>
          <w:p>
            <w:pPr>
              <w:pStyle w:val="7"/>
              <w:spacing w:before="60" w:line="277" w:lineRule="exact"/>
              <w:ind w:left="64" w:right="54"/>
              <w:jc w:val="center"/>
              <w:rPr>
                <w:rFonts w:ascii="Times New Roman" w:eastAsia="Times New Roman"/>
                <w:b/>
                <w:sz w:val="24"/>
              </w:rPr>
            </w:pPr>
          </w:p>
          <w:p>
            <w:pPr>
              <w:pStyle w:val="7"/>
              <w:spacing w:before="60" w:line="277" w:lineRule="exact"/>
              <w:ind w:left="64" w:right="54"/>
              <w:jc w:val="center"/>
              <w:rPr>
                <w:rFonts w:ascii="Times New Roman" w:eastAsia="Times New Roman"/>
                <w:b/>
                <w:sz w:val="24"/>
              </w:rPr>
            </w:pPr>
          </w:p>
          <w:p>
            <w:pPr>
              <w:pStyle w:val="7"/>
              <w:spacing w:before="60" w:line="277" w:lineRule="exact"/>
              <w:ind w:left="64" w:right="54"/>
              <w:jc w:val="center"/>
              <w:rPr>
                <w:rFonts w:ascii="Times New Roman" w:eastAsia="Times New Roman"/>
                <w:b/>
                <w:sz w:val="24"/>
              </w:rPr>
            </w:pPr>
          </w:p>
          <w:p>
            <w:pPr>
              <w:pStyle w:val="7"/>
              <w:spacing w:before="60" w:line="277" w:lineRule="exact"/>
              <w:ind w:left="64" w:right="54"/>
              <w:jc w:val="center"/>
              <w:rPr>
                <w:rFonts w:ascii="Times New Roman" w:eastAsia="Times New Roman"/>
                <w:b/>
                <w:sz w:val="24"/>
              </w:rPr>
            </w:pPr>
          </w:p>
          <w:p>
            <w:pPr>
              <w:pStyle w:val="7"/>
              <w:spacing w:before="60" w:line="277" w:lineRule="exact"/>
              <w:ind w:left="64" w:right="54"/>
              <w:jc w:val="center"/>
              <w:rPr>
                <w:rFonts w:ascii="Times New Roman" w:eastAsia="Times New Roman"/>
                <w:b/>
                <w:sz w:val="24"/>
              </w:rPr>
            </w:pPr>
          </w:p>
          <w:p>
            <w:pPr>
              <w:pStyle w:val="7"/>
              <w:spacing w:before="60" w:line="277" w:lineRule="exact"/>
              <w:ind w:left="64" w:right="54"/>
              <w:jc w:val="center"/>
              <w:rPr>
                <w:rFonts w:ascii="Times New Roman" w:eastAsia="Times New Roman"/>
                <w:b/>
                <w:sz w:val="24"/>
              </w:rPr>
            </w:pPr>
          </w:p>
          <w:p>
            <w:pPr>
              <w:pStyle w:val="7"/>
              <w:spacing w:before="60" w:line="277" w:lineRule="exact"/>
              <w:ind w:left="64" w:right="54"/>
              <w:jc w:val="center"/>
              <w:rPr>
                <w:b/>
                <w:sz w:val="24"/>
              </w:rPr>
            </w:pPr>
            <w:r>
              <w:rPr>
                <w:rFonts w:ascii="Times New Roman" w:eastAsia="Times New Roman"/>
                <w:b/>
                <w:sz w:val="24"/>
              </w:rPr>
              <w:t>2</w:t>
            </w:r>
            <w:r>
              <w:rPr>
                <w:b/>
                <w:sz w:val="24"/>
              </w:rPr>
              <w:t>．领导班子</w:t>
            </w:r>
          </w:p>
          <w:p>
            <w:pPr>
              <w:pStyle w:val="7"/>
              <w:spacing w:before="62"/>
              <w:ind w:left="64" w:right="54"/>
              <w:jc w:val="center"/>
              <w:rPr>
                <w:b/>
                <w:sz w:val="24"/>
              </w:rPr>
            </w:pPr>
            <w:r>
              <w:rPr>
                <w:b/>
                <w:sz w:val="24"/>
              </w:rPr>
              <w:t>建设</w:t>
            </w:r>
          </w:p>
        </w:tc>
        <w:tc>
          <w:tcPr>
            <w:tcW w:w="1755" w:type="dxa"/>
            <w:vMerge w:val="restart"/>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208"/>
              <w:ind w:left="297"/>
              <w:rPr>
                <w:sz w:val="24"/>
              </w:rPr>
            </w:pPr>
            <w:r>
              <w:rPr>
                <w:rFonts w:ascii="Times New Roman" w:eastAsia="Times New Roman"/>
                <w:sz w:val="24"/>
              </w:rPr>
              <w:t>2</w:t>
            </w:r>
            <w:r>
              <w:rPr>
                <w:sz w:val="24"/>
              </w:rPr>
              <w:t>.</w:t>
            </w:r>
            <w:r>
              <w:rPr>
                <w:rFonts w:ascii="Times New Roman" w:eastAsia="Times New Roman"/>
                <w:sz w:val="24"/>
              </w:rPr>
              <w:t xml:space="preserve">1 </w:t>
            </w:r>
            <w:r>
              <w:rPr>
                <w:sz w:val="24"/>
              </w:rPr>
              <w:t>政治建设</w:t>
            </w:r>
          </w:p>
        </w:tc>
        <w:tc>
          <w:tcPr>
            <w:tcW w:w="9690" w:type="dxa"/>
            <w:tcBorders>
              <w:bottom w:val="nil"/>
            </w:tcBorders>
          </w:tcPr>
          <w:p>
            <w:pPr>
              <w:pStyle w:val="7"/>
              <w:spacing w:before="21" w:line="301" w:lineRule="exact"/>
              <w:ind w:left="106"/>
              <w:rPr>
                <w:rFonts w:hint="eastAsia" w:eastAsia="宋体"/>
                <w:sz w:val="24"/>
                <w:lang w:eastAsia="zh-CN"/>
              </w:rPr>
            </w:pPr>
            <w:r>
              <w:rPr>
                <w:rFonts w:ascii="Times New Roman" w:eastAsia="Times New Roman"/>
                <w:sz w:val="24"/>
              </w:rPr>
              <w:t>1</w:t>
            </w:r>
            <w:r>
              <w:rPr>
                <w:sz w:val="24"/>
              </w:rPr>
              <w:t>．坚决维护党中央权威和集中统一领导，不折不扣贯彻落实党中央决策部署。切实增强“四个意识”、坚定“四个自信”、做到“两个维护”，自觉在思想上政治上行动上同以习近平同志为核心的党中央保持高度一致。坚决把维护习近平总书记党中央的核心、全党的核心地位落到实处。</w:t>
            </w:r>
            <w:r>
              <w:rPr>
                <w:rFonts w:hint="eastAsia"/>
                <w:color w:val="FF0000"/>
                <w:sz w:val="24"/>
                <w:lang w:eastAsia="zh-CN"/>
              </w:rPr>
              <w:t>（党政办）</w:t>
            </w:r>
          </w:p>
        </w:tc>
        <w:tc>
          <w:tcPr>
            <w:tcW w:w="1233" w:type="dxa"/>
            <w:vMerge w:val="restart"/>
          </w:tcPr>
          <w:p>
            <w:pPr>
              <w:pStyle w:val="7"/>
              <w:spacing w:before="86" w:line="280" w:lineRule="auto"/>
              <w:ind w:left="189" w:right="150" w:hanging="29"/>
              <w:rPr>
                <w:rFonts w:ascii="Times New Roman" w:eastAsia="Times New Roman"/>
                <w:sz w:val="24"/>
              </w:rPr>
            </w:pPr>
          </w:p>
          <w:p>
            <w:pPr>
              <w:pStyle w:val="7"/>
              <w:spacing w:before="86" w:line="280" w:lineRule="auto"/>
              <w:ind w:left="189" w:right="150" w:hanging="29"/>
              <w:rPr>
                <w:rFonts w:ascii="Times New Roman" w:eastAsia="Times New Roman"/>
                <w:sz w:val="24"/>
              </w:rPr>
            </w:pPr>
          </w:p>
          <w:p>
            <w:pPr>
              <w:pStyle w:val="7"/>
              <w:spacing w:before="86" w:line="280" w:lineRule="auto"/>
              <w:ind w:left="189" w:right="150" w:hanging="29"/>
              <w:rPr>
                <w:rFonts w:ascii="Times New Roman" w:eastAsia="Times New Roman"/>
                <w:sz w:val="24"/>
              </w:rPr>
            </w:pPr>
          </w:p>
          <w:p>
            <w:pPr>
              <w:pStyle w:val="7"/>
              <w:spacing w:before="86" w:line="280" w:lineRule="auto"/>
              <w:ind w:left="189" w:right="150" w:hanging="29"/>
              <w:rPr>
                <w:sz w:val="24"/>
              </w:rPr>
            </w:pPr>
            <w:r>
              <w:rPr>
                <w:rFonts w:ascii="Times New Roman" w:eastAsia="Times New Roman"/>
                <w:sz w:val="24"/>
              </w:rPr>
              <w:t>1</w:t>
            </w:r>
            <w:r>
              <w:rPr>
                <w:sz w:val="24"/>
              </w:rPr>
              <w:t>、</w:t>
            </w:r>
            <w:r>
              <w:rPr>
                <w:rFonts w:ascii="Times New Roman" w:eastAsia="Times New Roman"/>
                <w:sz w:val="24"/>
              </w:rPr>
              <w:t>2</w:t>
            </w:r>
            <w:r>
              <w:rPr>
                <w:sz w:val="24"/>
              </w:rPr>
              <w:t>、</w:t>
            </w:r>
            <w:r>
              <w:rPr>
                <w:rFonts w:ascii="Times New Roman" w:eastAsia="Times New Roman"/>
                <w:sz w:val="24"/>
              </w:rPr>
              <w:t>4</w:t>
            </w:r>
            <w:r>
              <w:rPr>
                <w:sz w:val="24"/>
              </w:rPr>
              <w:t>、</w:t>
            </w:r>
            <w:r>
              <w:rPr>
                <w:rFonts w:ascii="Times New Roman" w:eastAsia="Times New Roman"/>
                <w:spacing w:val="-17"/>
                <w:sz w:val="24"/>
              </w:rPr>
              <w:t xml:space="preserve">5 </w:t>
            </w:r>
            <w:r>
              <w:rPr>
                <w:sz w:val="24"/>
              </w:rPr>
              <w:t xml:space="preserve">材料审核 </w:t>
            </w:r>
            <w:r>
              <w:rPr>
                <w:rFonts w:ascii="Times New Roman" w:eastAsia="Times New Roman"/>
                <w:sz w:val="24"/>
              </w:rPr>
              <w:t xml:space="preserve">3 </w:t>
            </w:r>
            <w:r>
              <w:rPr>
                <w:sz w:val="24"/>
              </w:rPr>
              <w:t>材料审核实地考察</w:t>
            </w:r>
          </w:p>
        </w:tc>
        <w:tc>
          <w:tcPr>
            <w:tcW w:w="810" w:type="dxa"/>
            <w:vMerge w:val="restart"/>
          </w:tcPr>
          <w:p>
            <w:pPr>
              <w:pStyle w:val="7"/>
              <w:rPr>
                <w:rFonts w:ascii="Times New Roman"/>
                <w:sz w:val="26"/>
              </w:rPr>
            </w:pPr>
          </w:p>
          <w:p>
            <w:pPr>
              <w:pStyle w:val="7"/>
              <w:rPr>
                <w:rFonts w:ascii="Times New Roman"/>
                <w:sz w:val="26"/>
              </w:rPr>
            </w:pPr>
          </w:p>
          <w:p>
            <w:pPr>
              <w:pStyle w:val="7"/>
              <w:spacing w:before="9"/>
              <w:rPr>
                <w:rFonts w:ascii="Times New Roman"/>
                <w:sz w:val="34"/>
              </w:rPr>
            </w:pPr>
          </w:p>
          <w:p>
            <w:pPr>
              <w:pStyle w:val="7"/>
              <w:spacing w:before="9"/>
              <w:rPr>
                <w:rFonts w:ascii="Times New Roman"/>
                <w:sz w:val="34"/>
              </w:rPr>
            </w:pPr>
          </w:p>
          <w:p>
            <w:pPr>
              <w:pStyle w:val="7"/>
              <w:spacing w:before="9"/>
              <w:rPr>
                <w:rFonts w:ascii="Times New Roman"/>
                <w:sz w:val="34"/>
              </w:rPr>
            </w:pPr>
          </w:p>
          <w:p>
            <w:pPr>
              <w:pStyle w:val="7"/>
              <w:spacing w:before="9"/>
              <w:rPr>
                <w:rFonts w:ascii="Times New Roman"/>
                <w:sz w:val="34"/>
              </w:rPr>
            </w:pPr>
          </w:p>
          <w:p>
            <w:pPr>
              <w:pStyle w:val="7"/>
              <w:ind w:left="144" w:right="134"/>
              <w:jc w:val="center"/>
              <w:rPr>
                <w:rFonts w:ascii="Times New Roman"/>
                <w:sz w:val="24"/>
              </w:rPr>
            </w:pPr>
            <w:r>
              <w:rPr>
                <w:rFonts w:ascii="Times New Roman"/>
                <w:sz w:val="24"/>
              </w:rPr>
              <w:t>5</w:t>
            </w:r>
            <w:r>
              <w:rPr>
                <w:rFonts w:ascii="Calibri"/>
                <w:sz w:val="24"/>
              </w:rPr>
              <w:t>.</w:t>
            </w:r>
            <w:r>
              <w:rPr>
                <w:rFonts w:ascii="Times New Roman"/>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8" w:hRule="atLeast"/>
        </w:trPr>
        <w:tc>
          <w:tcPr>
            <w:tcW w:w="1494" w:type="dxa"/>
            <w:vMerge w:val="continue"/>
          </w:tcPr>
          <w:p>
            <w:pPr>
              <w:pStyle w:val="7"/>
              <w:rPr>
                <w:rFonts w:ascii="Times New Roman"/>
                <w:sz w:val="22"/>
              </w:rPr>
            </w:pPr>
          </w:p>
        </w:tc>
        <w:tc>
          <w:tcPr>
            <w:tcW w:w="1755" w:type="dxa"/>
            <w:vMerge w:val="continue"/>
          </w:tcPr>
          <w:p>
            <w:pPr>
              <w:pStyle w:val="7"/>
              <w:spacing w:before="208"/>
              <w:ind w:left="297"/>
              <w:rPr>
                <w:sz w:val="24"/>
              </w:rPr>
            </w:pPr>
          </w:p>
        </w:tc>
        <w:tc>
          <w:tcPr>
            <w:tcW w:w="9690" w:type="dxa"/>
            <w:tcBorders>
              <w:top w:val="nil"/>
              <w:bottom w:val="nil"/>
            </w:tcBorders>
          </w:tcPr>
          <w:p>
            <w:pPr>
              <w:pStyle w:val="7"/>
              <w:numPr>
                <w:ilvl w:val="0"/>
                <w:numId w:val="8"/>
              </w:numPr>
              <w:tabs>
                <w:tab w:val="left" w:pos="349"/>
              </w:tabs>
              <w:spacing w:before="9" w:after="0" w:line="249" w:lineRule="auto"/>
              <w:ind w:left="106" w:right="98" w:firstLine="0"/>
              <w:jc w:val="left"/>
              <w:rPr>
                <w:color w:val="FF0000"/>
                <w:sz w:val="24"/>
              </w:rPr>
            </w:pPr>
            <w:r>
              <w:rPr>
                <w:sz w:val="24"/>
              </w:rPr>
              <w:t>认真贯彻党的教育方针，坚持社会主义办学方向，推进依法办学。切实履职尽责， 年终考核结果（近三年）</w:t>
            </w:r>
            <w:r>
              <w:rPr>
                <w:spacing w:val="-7"/>
                <w:sz w:val="24"/>
              </w:rPr>
              <w:t xml:space="preserve">优秀率一般不低于 </w:t>
            </w:r>
            <w:r>
              <w:rPr>
                <w:rFonts w:ascii="Times New Roman" w:eastAsia="Times New Roman"/>
                <w:sz w:val="24"/>
              </w:rPr>
              <w:t>85</w:t>
            </w:r>
            <w:r>
              <w:rPr>
                <w:sz w:val="24"/>
              </w:rPr>
              <w:t>%。</w:t>
            </w:r>
            <w:r>
              <w:rPr>
                <w:rFonts w:hint="eastAsia"/>
                <w:color w:val="FF0000"/>
                <w:sz w:val="24"/>
                <w:lang w:eastAsia="zh-CN"/>
              </w:rPr>
              <w:t>（组织统战人事部）</w:t>
            </w:r>
          </w:p>
          <w:p>
            <w:pPr>
              <w:pStyle w:val="7"/>
              <w:numPr>
                <w:ilvl w:val="0"/>
                <w:numId w:val="8"/>
              </w:numPr>
              <w:tabs>
                <w:tab w:val="left" w:pos="468"/>
              </w:tabs>
              <w:spacing w:before="2" w:after="0" w:line="249" w:lineRule="auto"/>
              <w:ind w:left="106" w:right="-29" w:firstLine="0"/>
              <w:jc w:val="left"/>
              <w:rPr>
                <w:sz w:val="24"/>
              </w:rPr>
            </w:pPr>
            <w:r>
              <w:rPr>
                <w:spacing w:val="-2"/>
                <w:sz w:val="24"/>
              </w:rPr>
              <w:t>按照新时代党的建设要求，完善加强党的全面领导的领导体制和运行体制，坚持和</w:t>
            </w:r>
            <w:r>
              <w:rPr>
                <w:spacing w:val="-6"/>
                <w:sz w:val="24"/>
              </w:rPr>
              <w:t>完善党委领导下的校长负责制，党委领导核心作用得到有力发挥，切实履行管党治党、</w:t>
            </w:r>
          </w:p>
          <w:p>
            <w:pPr>
              <w:pStyle w:val="7"/>
              <w:spacing w:line="288" w:lineRule="exact"/>
              <w:ind w:left="106"/>
              <w:rPr>
                <w:rFonts w:hint="eastAsia" w:eastAsia="宋体"/>
                <w:sz w:val="24"/>
                <w:lang w:eastAsia="zh-CN"/>
              </w:rPr>
            </w:pPr>
            <w:r>
              <w:rPr>
                <w:sz w:val="24"/>
              </w:rPr>
              <w:t>办学治校的主体责任，相关测评群众满意率较高。</w:t>
            </w:r>
            <w:r>
              <w:rPr>
                <w:rFonts w:hint="eastAsia"/>
                <w:color w:val="FF0000"/>
                <w:sz w:val="24"/>
                <w:lang w:eastAsia="zh-CN"/>
              </w:rPr>
              <w:t>（组织统战人事部）</w:t>
            </w:r>
          </w:p>
        </w:tc>
        <w:tc>
          <w:tcPr>
            <w:tcW w:w="1233" w:type="dxa"/>
            <w:vMerge w:val="continue"/>
          </w:tcPr>
          <w:p>
            <w:pPr>
              <w:pStyle w:val="7"/>
              <w:spacing w:before="86" w:line="280" w:lineRule="auto"/>
              <w:ind w:left="189" w:right="150" w:hanging="29"/>
              <w:rPr>
                <w:sz w:val="24"/>
              </w:rPr>
            </w:pPr>
          </w:p>
        </w:tc>
        <w:tc>
          <w:tcPr>
            <w:tcW w:w="810" w:type="dxa"/>
            <w:vMerge w:val="continue"/>
          </w:tcPr>
          <w:p>
            <w:pPr>
              <w:pStyle w:val="7"/>
              <w:ind w:left="144" w:right="134"/>
              <w:jc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1" w:hRule="atLeast"/>
        </w:trPr>
        <w:tc>
          <w:tcPr>
            <w:tcW w:w="1494" w:type="dxa"/>
            <w:vMerge w:val="continue"/>
          </w:tcPr>
          <w:p>
            <w:pPr>
              <w:pStyle w:val="7"/>
              <w:rPr>
                <w:rFonts w:ascii="Times New Roman"/>
                <w:sz w:val="22"/>
              </w:rPr>
            </w:pPr>
          </w:p>
        </w:tc>
        <w:tc>
          <w:tcPr>
            <w:tcW w:w="1755" w:type="dxa"/>
            <w:vMerge w:val="continue"/>
          </w:tcPr>
          <w:p>
            <w:pPr>
              <w:pStyle w:val="7"/>
              <w:rPr>
                <w:rFonts w:ascii="Times New Roman"/>
                <w:sz w:val="22"/>
              </w:rPr>
            </w:pPr>
          </w:p>
        </w:tc>
        <w:tc>
          <w:tcPr>
            <w:tcW w:w="9690" w:type="dxa"/>
            <w:tcBorders>
              <w:top w:val="nil"/>
              <w:bottom w:val="nil"/>
            </w:tcBorders>
          </w:tcPr>
          <w:p>
            <w:pPr>
              <w:pStyle w:val="7"/>
              <w:spacing w:before="12" w:line="301" w:lineRule="exact"/>
              <w:ind w:left="106"/>
              <w:rPr>
                <w:sz w:val="24"/>
              </w:rPr>
            </w:pPr>
            <w:r>
              <w:rPr>
                <w:rFonts w:ascii="Times New Roman" w:eastAsia="Times New Roman"/>
                <w:sz w:val="24"/>
              </w:rPr>
              <w:t>4</w:t>
            </w:r>
            <w:r>
              <w:rPr>
                <w:sz w:val="24"/>
              </w:rPr>
              <w:t>．认真贯彻落实《中共中央关于加强党的政治建设的意见》，严肃党内政治生活，严明党的政治纪律和政治规矩，建立健全请示报告制度并严格执行，发展积极健康的党内政治生活和校园政治生活。</w:t>
            </w:r>
            <w:r>
              <w:rPr>
                <w:rFonts w:hint="eastAsia"/>
                <w:color w:val="FF0000"/>
                <w:sz w:val="24"/>
                <w:lang w:eastAsia="zh-CN"/>
              </w:rPr>
              <w:t>（组织统战人事部）</w:t>
            </w:r>
          </w:p>
        </w:tc>
        <w:tc>
          <w:tcPr>
            <w:tcW w:w="1233" w:type="dxa"/>
            <w:vMerge w:val="continue"/>
          </w:tcPr>
          <w:p>
            <w:pPr>
              <w:pStyle w:val="7"/>
              <w:rPr>
                <w:rFonts w:ascii="Times New Roman"/>
                <w:sz w:val="22"/>
              </w:rPr>
            </w:pPr>
          </w:p>
        </w:tc>
        <w:tc>
          <w:tcPr>
            <w:tcW w:w="810" w:type="dxa"/>
            <w:vMerge w:val="continue"/>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8" w:hRule="atLeast"/>
        </w:trPr>
        <w:tc>
          <w:tcPr>
            <w:tcW w:w="1494" w:type="dxa"/>
            <w:vMerge w:val="continue"/>
          </w:tcPr>
          <w:p>
            <w:pPr>
              <w:pStyle w:val="7"/>
              <w:spacing w:before="60" w:line="277" w:lineRule="exact"/>
              <w:ind w:left="64" w:right="54"/>
              <w:jc w:val="center"/>
              <w:rPr>
                <w:b/>
                <w:sz w:val="24"/>
              </w:rPr>
            </w:pPr>
          </w:p>
        </w:tc>
        <w:tc>
          <w:tcPr>
            <w:tcW w:w="1755" w:type="dxa"/>
            <w:vMerge w:val="continue"/>
          </w:tcPr>
          <w:p>
            <w:pPr>
              <w:pStyle w:val="7"/>
              <w:rPr>
                <w:rFonts w:ascii="Times New Roman"/>
                <w:sz w:val="22"/>
              </w:rPr>
            </w:pPr>
          </w:p>
        </w:tc>
        <w:tc>
          <w:tcPr>
            <w:tcW w:w="9690" w:type="dxa"/>
            <w:tcBorders>
              <w:top w:val="nil"/>
            </w:tcBorders>
          </w:tcPr>
          <w:p>
            <w:pPr>
              <w:pStyle w:val="7"/>
              <w:spacing w:before="12"/>
              <w:ind w:left="106"/>
              <w:rPr>
                <w:rFonts w:ascii="Times New Roman" w:eastAsia="Times New Roman"/>
                <w:sz w:val="24"/>
              </w:rPr>
            </w:pPr>
            <w:r>
              <w:rPr>
                <w:rFonts w:ascii="Times New Roman" w:eastAsia="Times New Roman"/>
                <w:sz w:val="24"/>
              </w:rPr>
              <w:t>5</w:t>
            </w:r>
            <w:r>
              <w:rPr>
                <w:sz w:val="24"/>
              </w:rPr>
              <w:t>．定期召开民主生活会，认真开展批评和自我批评，民主生活会质量高，班子解决自</w:t>
            </w:r>
          </w:p>
          <w:p>
            <w:pPr>
              <w:pStyle w:val="7"/>
              <w:spacing w:line="262" w:lineRule="exact"/>
              <w:ind w:left="106"/>
              <w:rPr>
                <w:sz w:val="24"/>
              </w:rPr>
            </w:pPr>
            <w:r>
              <w:rPr>
                <w:sz w:val="24"/>
              </w:rPr>
              <w:t>身问题能力强</w:t>
            </w:r>
            <w:r>
              <w:rPr>
                <w:rFonts w:hint="eastAsia"/>
                <w:color w:val="FF0000"/>
                <w:sz w:val="24"/>
                <w:lang w:eastAsia="zh-CN"/>
              </w:rPr>
              <w:t>（组织统战人事部）</w:t>
            </w:r>
          </w:p>
        </w:tc>
        <w:tc>
          <w:tcPr>
            <w:tcW w:w="1233" w:type="dxa"/>
            <w:vMerge w:val="continue"/>
          </w:tcPr>
          <w:p>
            <w:pPr>
              <w:pStyle w:val="7"/>
              <w:rPr>
                <w:rFonts w:ascii="Times New Roman"/>
                <w:sz w:val="22"/>
              </w:rPr>
            </w:pPr>
          </w:p>
        </w:tc>
        <w:tc>
          <w:tcPr>
            <w:tcW w:w="810" w:type="dxa"/>
            <w:vMerge w:val="continue"/>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1494" w:type="dxa"/>
            <w:vMerge w:val="continue"/>
          </w:tcPr>
          <w:p>
            <w:pPr>
              <w:rPr>
                <w:sz w:val="2"/>
                <w:szCs w:val="2"/>
              </w:rPr>
            </w:pPr>
          </w:p>
        </w:tc>
        <w:tc>
          <w:tcPr>
            <w:tcW w:w="1755" w:type="dxa"/>
            <w:vMerge w:val="continue"/>
          </w:tcPr>
          <w:p>
            <w:pPr>
              <w:rPr>
                <w:sz w:val="2"/>
                <w:szCs w:val="2"/>
              </w:rPr>
            </w:pPr>
          </w:p>
        </w:tc>
        <w:tc>
          <w:tcPr>
            <w:tcW w:w="9690" w:type="dxa"/>
          </w:tcPr>
          <w:p>
            <w:pPr>
              <w:pStyle w:val="7"/>
              <w:spacing w:before="18" w:line="281" w:lineRule="exact"/>
              <w:ind w:left="106"/>
              <w:rPr>
                <w:rFonts w:ascii="Times New Roman" w:eastAsia="Times New Roman"/>
                <w:sz w:val="24"/>
              </w:rPr>
            </w:pPr>
            <w:r>
              <w:rPr>
                <w:sz w:val="24"/>
              </w:rPr>
              <w:t xml:space="preserve">符合上述五项标准为 </w:t>
            </w:r>
            <w:r>
              <w:rPr>
                <w:rFonts w:ascii="Times New Roman" w:eastAsia="Times New Roman"/>
                <w:sz w:val="24"/>
              </w:rPr>
              <w:t>A</w:t>
            </w:r>
            <w:r>
              <w:rPr>
                <w:sz w:val="24"/>
              </w:rPr>
              <w:t xml:space="preserve">；符合其中四项为 </w:t>
            </w:r>
            <w:r>
              <w:rPr>
                <w:rFonts w:ascii="Times New Roman" w:eastAsia="Times New Roman"/>
                <w:sz w:val="24"/>
              </w:rPr>
              <w:t>B</w:t>
            </w:r>
            <w:r>
              <w:rPr>
                <w:sz w:val="24"/>
              </w:rPr>
              <w:t xml:space="preserve">；符合其中三项为 </w:t>
            </w:r>
            <w:r>
              <w:rPr>
                <w:rFonts w:ascii="Times New Roman" w:eastAsia="Times New Roman"/>
                <w:sz w:val="24"/>
              </w:rPr>
              <w:t>C</w:t>
            </w:r>
            <w:r>
              <w:rPr>
                <w:sz w:val="24"/>
              </w:rPr>
              <w:t xml:space="preserve">；其余情形为 </w:t>
            </w:r>
            <w:r>
              <w:rPr>
                <w:rFonts w:ascii="Times New Roman" w:eastAsia="Times New Roman"/>
                <w:sz w:val="24"/>
              </w:rPr>
              <w:t>D</w:t>
            </w:r>
          </w:p>
        </w:tc>
        <w:tc>
          <w:tcPr>
            <w:tcW w:w="1233" w:type="dxa"/>
            <w:vMerge w:val="continue"/>
          </w:tcPr>
          <w:p>
            <w:pPr>
              <w:rPr>
                <w:sz w:val="2"/>
                <w:szCs w:val="2"/>
              </w:rPr>
            </w:pPr>
          </w:p>
        </w:tc>
        <w:tc>
          <w:tcPr>
            <w:tcW w:w="810" w:type="dxa"/>
            <w:vMerge w:val="continue"/>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atLeast"/>
        </w:trPr>
        <w:tc>
          <w:tcPr>
            <w:tcW w:w="1494" w:type="dxa"/>
            <w:vMerge w:val="continue"/>
          </w:tcPr>
          <w:p>
            <w:pPr>
              <w:pStyle w:val="7"/>
              <w:rPr>
                <w:rFonts w:ascii="Times New Roman"/>
                <w:sz w:val="22"/>
              </w:rPr>
            </w:pPr>
          </w:p>
        </w:tc>
        <w:tc>
          <w:tcPr>
            <w:tcW w:w="1755" w:type="dxa"/>
            <w:vMerge w:val="restart"/>
          </w:tcPr>
          <w:p>
            <w:pPr>
              <w:pStyle w:val="7"/>
              <w:spacing w:before="234"/>
              <w:ind w:left="297"/>
              <w:rPr>
                <w:rFonts w:ascii="Times New Roman" w:eastAsia="Times New Roman"/>
                <w:sz w:val="24"/>
              </w:rPr>
            </w:pPr>
          </w:p>
          <w:p>
            <w:pPr>
              <w:pStyle w:val="7"/>
              <w:spacing w:before="234"/>
              <w:ind w:left="297"/>
              <w:rPr>
                <w:rFonts w:ascii="Times New Roman" w:eastAsia="Times New Roman"/>
                <w:sz w:val="24"/>
              </w:rPr>
            </w:pPr>
          </w:p>
          <w:p>
            <w:pPr>
              <w:pStyle w:val="7"/>
              <w:spacing w:before="234"/>
              <w:ind w:left="297"/>
              <w:rPr>
                <w:rFonts w:ascii="Times New Roman" w:eastAsia="Times New Roman"/>
                <w:sz w:val="24"/>
              </w:rPr>
            </w:pPr>
          </w:p>
          <w:p>
            <w:pPr>
              <w:pStyle w:val="7"/>
              <w:spacing w:before="234"/>
              <w:ind w:left="297"/>
              <w:rPr>
                <w:rFonts w:ascii="Times New Roman" w:eastAsia="Times New Roman"/>
                <w:sz w:val="24"/>
              </w:rPr>
            </w:pPr>
          </w:p>
          <w:p>
            <w:pPr>
              <w:pStyle w:val="7"/>
              <w:spacing w:before="234"/>
              <w:ind w:left="297"/>
              <w:rPr>
                <w:sz w:val="24"/>
              </w:rPr>
            </w:pPr>
            <w:r>
              <w:rPr>
                <w:rFonts w:ascii="Times New Roman" w:eastAsia="Times New Roman"/>
                <w:sz w:val="24"/>
              </w:rPr>
              <w:t xml:space="preserve">2.2 </w:t>
            </w:r>
            <w:r>
              <w:rPr>
                <w:sz w:val="24"/>
              </w:rPr>
              <w:t>思想建设</w:t>
            </w:r>
          </w:p>
        </w:tc>
        <w:tc>
          <w:tcPr>
            <w:tcW w:w="9690" w:type="dxa"/>
          </w:tcPr>
          <w:p>
            <w:pPr>
              <w:pStyle w:val="7"/>
              <w:spacing w:before="29" w:line="301" w:lineRule="exact"/>
              <w:ind w:left="106"/>
              <w:rPr>
                <w:rFonts w:hint="eastAsia" w:eastAsia="宋体"/>
                <w:sz w:val="24"/>
                <w:lang w:eastAsia="zh-CN"/>
              </w:rPr>
            </w:pPr>
            <w:r>
              <w:rPr>
                <w:rFonts w:ascii="Times New Roman" w:eastAsia="Times New Roman"/>
                <w:sz w:val="24"/>
              </w:rPr>
              <w:t>1</w:t>
            </w:r>
            <w:r>
              <w:rPr>
                <w:sz w:val="24"/>
              </w:rPr>
              <w:t>.把学习贯彻习近平新时代中国特色社会主义思想作为学校党委长期政治任务，用党</w:t>
            </w:r>
            <w:r>
              <w:rPr>
                <w:spacing w:val="-4"/>
                <w:sz w:val="24"/>
              </w:rPr>
              <w:t>的创新理论武装师生头脑，制定具体学习计划及实施方案。坚持党委中心组学习制度，</w:t>
            </w:r>
            <w:r>
              <w:rPr>
                <w:sz w:val="24"/>
              </w:rPr>
              <w:t>有计划、有记录、有考勤，学习研究效果好。</w:t>
            </w:r>
            <w:r>
              <w:rPr>
                <w:rFonts w:hint="eastAsia"/>
                <w:color w:val="FF0000"/>
                <w:sz w:val="24"/>
                <w:lang w:eastAsia="zh-CN"/>
              </w:rPr>
              <w:t>（党政办）</w:t>
            </w:r>
          </w:p>
        </w:tc>
        <w:tc>
          <w:tcPr>
            <w:tcW w:w="1233" w:type="dxa"/>
            <w:vMerge w:val="restart"/>
          </w:tcPr>
          <w:p>
            <w:pPr>
              <w:pStyle w:val="7"/>
              <w:spacing w:before="210"/>
              <w:ind w:left="280"/>
              <w:rPr>
                <w:sz w:val="24"/>
              </w:rPr>
            </w:pPr>
          </w:p>
          <w:p>
            <w:pPr>
              <w:pStyle w:val="7"/>
              <w:spacing w:before="210"/>
              <w:ind w:left="280"/>
              <w:rPr>
                <w:sz w:val="24"/>
              </w:rPr>
            </w:pPr>
          </w:p>
          <w:p>
            <w:pPr>
              <w:pStyle w:val="7"/>
              <w:spacing w:before="210"/>
              <w:ind w:left="280"/>
              <w:rPr>
                <w:sz w:val="24"/>
              </w:rPr>
            </w:pPr>
          </w:p>
          <w:p>
            <w:pPr>
              <w:pStyle w:val="7"/>
              <w:spacing w:before="210"/>
              <w:ind w:left="280"/>
              <w:rPr>
                <w:sz w:val="24"/>
              </w:rPr>
            </w:pPr>
          </w:p>
          <w:p>
            <w:pPr>
              <w:pStyle w:val="7"/>
              <w:spacing w:before="210"/>
              <w:ind w:left="280"/>
              <w:rPr>
                <w:sz w:val="24"/>
              </w:rPr>
            </w:pPr>
            <w:r>
              <w:rPr>
                <w:sz w:val="24"/>
              </w:rPr>
              <w:t>材料审核</w:t>
            </w:r>
          </w:p>
        </w:tc>
        <w:tc>
          <w:tcPr>
            <w:tcW w:w="810" w:type="dxa"/>
            <w:vMerge w:val="restart"/>
          </w:tcPr>
          <w:p>
            <w:pPr>
              <w:pStyle w:val="7"/>
              <w:spacing w:before="5"/>
              <w:rPr>
                <w:rFonts w:ascii="Times New Roman"/>
                <w:sz w:val="21"/>
              </w:rPr>
            </w:pPr>
          </w:p>
          <w:p>
            <w:pPr>
              <w:pStyle w:val="7"/>
              <w:spacing w:before="1"/>
              <w:ind w:left="144" w:right="134"/>
              <w:jc w:val="center"/>
              <w:rPr>
                <w:rFonts w:ascii="Times New Roman"/>
                <w:sz w:val="24"/>
              </w:rPr>
            </w:pPr>
          </w:p>
          <w:p>
            <w:pPr>
              <w:pStyle w:val="7"/>
              <w:spacing w:before="1"/>
              <w:ind w:left="144" w:right="134"/>
              <w:jc w:val="center"/>
              <w:rPr>
                <w:rFonts w:ascii="Times New Roman"/>
                <w:sz w:val="24"/>
              </w:rPr>
            </w:pPr>
          </w:p>
          <w:p>
            <w:pPr>
              <w:pStyle w:val="7"/>
              <w:spacing w:before="1"/>
              <w:ind w:left="144" w:right="134"/>
              <w:jc w:val="center"/>
              <w:rPr>
                <w:rFonts w:ascii="Times New Roman"/>
                <w:sz w:val="24"/>
              </w:rPr>
            </w:pPr>
          </w:p>
          <w:p>
            <w:pPr>
              <w:pStyle w:val="7"/>
              <w:spacing w:before="1"/>
              <w:ind w:left="144" w:right="134"/>
              <w:jc w:val="center"/>
              <w:rPr>
                <w:rFonts w:ascii="Times New Roman"/>
                <w:sz w:val="24"/>
              </w:rPr>
            </w:pPr>
          </w:p>
          <w:p>
            <w:pPr>
              <w:pStyle w:val="7"/>
              <w:spacing w:before="1"/>
              <w:ind w:left="144" w:right="134"/>
              <w:jc w:val="center"/>
              <w:rPr>
                <w:rFonts w:ascii="Times New Roman"/>
                <w:sz w:val="24"/>
              </w:rPr>
            </w:pPr>
          </w:p>
          <w:p>
            <w:pPr>
              <w:pStyle w:val="7"/>
              <w:spacing w:before="1"/>
              <w:ind w:left="144" w:right="134"/>
              <w:jc w:val="center"/>
              <w:rPr>
                <w:rFonts w:ascii="Times New Roman"/>
                <w:sz w:val="24"/>
              </w:rPr>
            </w:pPr>
          </w:p>
          <w:p>
            <w:pPr>
              <w:pStyle w:val="7"/>
              <w:spacing w:before="1"/>
              <w:ind w:left="144" w:right="134"/>
              <w:jc w:val="center"/>
              <w:rPr>
                <w:rFonts w:ascii="Times New Roman"/>
                <w:sz w:val="24"/>
              </w:rPr>
            </w:pPr>
          </w:p>
          <w:p>
            <w:pPr>
              <w:pStyle w:val="7"/>
              <w:spacing w:before="1"/>
              <w:ind w:left="144" w:right="134"/>
              <w:jc w:val="center"/>
              <w:rPr>
                <w:rFonts w:ascii="Times New Roman"/>
                <w:sz w:val="24"/>
              </w:rPr>
            </w:pPr>
            <w:r>
              <w:rPr>
                <w:rFonts w:ascii="Times New Roman"/>
                <w:sz w:val="24"/>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 w:hRule="atLeast"/>
        </w:trPr>
        <w:tc>
          <w:tcPr>
            <w:tcW w:w="1494" w:type="dxa"/>
            <w:vMerge w:val="continue"/>
          </w:tcPr>
          <w:p>
            <w:pPr>
              <w:pStyle w:val="7"/>
              <w:rPr>
                <w:rFonts w:ascii="Times New Roman"/>
                <w:sz w:val="22"/>
              </w:rPr>
            </w:pPr>
          </w:p>
        </w:tc>
        <w:tc>
          <w:tcPr>
            <w:tcW w:w="1755" w:type="dxa"/>
            <w:vMerge w:val="continue"/>
          </w:tcPr>
          <w:p>
            <w:pPr>
              <w:pStyle w:val="7"/>
              <w:rPr>
                <w:rFonts w:ascii="Times New Roman"/>
                <w:sz w:val="22"/>
              </w:rPr>
            </w:pPr>
          </w:p>
        </w:tc>
        <w:tc>
          <w:tcPr>
            <w:tcW w:w="9690" w:type="dxa"/>
            <w:tcBorders>
              <w:top w:val="nil"/>
            </w:tcBorders>
          </w:tcPr>
          <w:p>
            <w:pPr>
              <w:pStyle w:val="7"/>
              <w:spacing w:before="12" w:line="301" w:lineRule="exact"/>
              <w:ind w:left="106"/>
              <w:rPr>
                <w:rFonts w:hint="eastAsia" w:eastAsia="宋体"/>
                <w:sz w:val="24"/>
                <w:lang w:eastAsia="zh-CN"/>
              </w:rPr>
            </w:pPr>
            <w:r>
              <w:rPr>
                <w:rFonts w:ascii="Times New Roman" w:eastAsia="Times New Roman"/>
                <w:sz w:val="24"/>
              </w:rPr>
              <w:t>2</w:t>
            </w:r>
            <w:r>
              <w:rPr>
                <w:sz w:val="24"/>
              </w:rPr>
              <w:t>.坚持马克思主义在意识形态领域的指导地位，认真贯彻中办《党委（党组）意识形态工作责任制实施办法》，学校党委常委会每半年专题研究一次意识形态工作，各项制度完善、执行到位，切实履行意识形态工作主体责任，重视加强意识形态建设。</w:t>
            </w:r>
            <w:r>
              <w:rPr>
                <w:rFonts w:hint="eastAsia"/>
                <w:color w:val="FF0000"/>
                <w:sz w:val="24"/>
                <w:lang w:eastAsia="zh-CN"/>
              </w:rPr>
              <w:t>（宣传部）</w:t>
            </w:r>
          </w:p>
          <w:p>
            <w:pPr>
              <w:pStyle w:val="7"/>
              <w:spacing w:before="14" w:line="301" w:lineRule="exact"/>
              <w:ind w:left="106"/>
              <w:rPr>
                <w:rFonts w:ascii="Times New Roman" w:eastAsia="Times New Roman"/>
                <w:sz w:val="24"/>
              </w:rPr>
            </w:pPr>
            <w:r>
              <w:rPr>
                <w:rFonts w:ascii="Times New Roman" w:eastAsia="Times New Roman"/>
                <w:sz w:val="24"/>
              </w:rPr>
              <w:t>3</w:t>
            </w:r>
            <w:r>
              <w:rPr>
                <w:sz w:val="24"/>
              </w:rPr>
              <w:t>．把创建文明校园作为重要任务，设立专门的机构和专项经费保障，有实施方案、具</w:t>
            </w:r>
          </w:p>
          <w:p>
            <w:pPr>
              <w:pStyle w:val="7"/>
              <w:spacing w:before="6"/>
              <w:ind w:left="106"/>
              <w:rPr>
                <w:sz w:val="24"/>
              </w:rPr>
            </w:pPr>
            <w:r>
              <w:rPr>
                <w:sz w:val="24"/>
              </w:rPr>
              <w:t>体举措和实际效果。</w:t>
            </w:r>
            <w:r>
              <w:rPr>
                <w:rFonts w:hint="eastAsia"/>
                <w:color w:val="FF0000"/>
                <w:sz w:val="24"/>
                <w:lang w:eastAsia="zh-CN"/>
              </w:rPr>
              <w:t>（宣传部、计财处）</w:t>
            </w:r>
          </w:p>
        </w:tc>
        <w:tc>
          <w:tcPr>
            <w:tcW w:w="1233" w:type="dxa"/>
            <w:vMerge w:val="continue"/>
          </w:tcPr>
          <w:p>
            <w:pPr>
              <w:pStyle w:val="7"/>
              <w:rPr>
                <w:rFonts w:ascii="Times New Roman"/>
                <w:sz w:val="22"/>
              </w:rPr>
            </w:pPr>
          </w:p>
        </w:tc>
        <w:tc>
          <w:tcPr>
            <w:tcW w:w="810" w:type="dxa"/>
            <w:vMerge w:val="continue"/>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trPr>
        <w:tc>
          <w:tcPr>
            <w:tcW w:w="1494" w:type="dxa"/>
            <w:vMerge w:val="continue"/>
          </w:tcPr>
          <w:p>
            <w:pPr>
              <w:pStyle w:val="7"/>
              <w:rPr>
                <w:rFonts w:ascii="Times New Roman"/>
                <w:sz w:val="22"/>
              </w:rPr>
            </w:pPr>
          </w:p>
        </w:tc>
        <w:tc>
          <w:tcPr>
            <w:tcW w:w="1755" w:type="dxa"/>
            <w:vMerge w:val="continue"/>
          </w:tcPr>
          <w:p>
            <w:pPr>
              <w:pStyle w:val="7"/>
              <w:rPr>
                <w:rFonts w:ascii="Times New Roman"/>
                <w:sz w:val="22"/>
              </w:rPr>
            </w:pPr>
          </w:p>
        </w:tc>
        <w:tc>
          <w:tcPr>
            <w:tcW w:w="9690" w:type="dxa"/>
            <w:tcBorders>
              <w:top w:val="nil"/>
              <w:bottom w:val="nil"/>
            </w:tcBorders>
          </w:tcPr>
          <w:p>
            <w:pPr>
              <w:pStyle w:val="7"/>
              <w:spacing w:before="9" w:line="304" w:lineRule="exact"/>
              <w:ind w:left="106"/>
              <w:rPr>
                <w:sz w:val="24"/>
              </w:rPr>
            </w:pPr>
            <w:r>
              <w:rPr>
                <w:rFonts w:ascii="Times New Roman" w:hAnsi="Times New Roman" w:eastAsia="Times New Roman"/>
                <w:sz w:val="24"/>
              </w:rPr>
              <w:t>4</w:t>
            </w:r>
            <w:r>
              <w:rPr>
                <w:sz w:val="24"/>
              </w:rPr>
              <w:t>．贯彻中央“两学一做”学习教育常态化制度化意见，推动学校“两学一做”融入日常、抓在经常。</w:t>
            </w:r>
            <w:r>
              <w:rPr>
                <w:rFonts w:hint="eastAsia"/>
                <w:color w:val="FF0000"/>
                <w:sz w:val="24"/>
                <w:lang w:eastAsia="zh-CN"/>
              </w:rPr>
              <w:t>（组织统战人事部）</w:t>
            </w:r>
          </w:p>
        </w:tc>
        <w:tc>
          <w:tcPr>
            <w:tcW w:w="1233" w:type="dxa"/>
            <w:vMerge w:val="continue"/>
          </w:tcPr>
          <w:p>
            <w:pPr>
              <w:pStyle w:val="7"/>
              <w:rPr>
                <w:rFonts w:ascii="Times New Roman"/>
                <w:sz w:val="22"/>
              </w:rPr>
            </w:pPr>
          </w:p>
        </w:tc>
        <w:tc>
          <w:tcPr>
            <w:tcW w:w="810" w:type="dxa"/>
            <w:vMerge w:val="continue"/>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trPr>
        <w:tc>
          <w:tcPr>
            <w:tcW w:w="1494" w:type="dxa"/>
            <w:vMerge w:val="continue"/>
          </w:tcPr>
          <w:p>
            <w:pPr>
              <w:pStyle w:val="7"/>
              <w:rPr>
                <w:rFonts w:ascii="Times New Roman"/>
                <w:sz w:val="22"/>
              </w:rPr>
            </w:pPr>
          </w:p>
        </w:tc>
        <w:tc>
          <w:tcPr>
            <w:tcW w:w="1755" w:type="dxa"/>
            <w:vMerge w:val="continue"/>
          </w:tcPr>
          <w:p>
            <w:pPr>
              <w:pStyle w:val="7"/>
              <w:rPr>
                <w:rFonts w:ascii="Times New Roman"/>
                <w:sz w:val="22"/>
              </w:rPr>
            </w:pPr>
          </w:p>
        </w:tc>
        <w:tc>
          <w:tcPr>
            <w:tcW w:w="9690" w:type="dxa"/>
            <w:tcBorders>
              <w:top w:val="nil"/>
              <w:bottom w:val="nil"/>
            </w:tcBorders>
          </w:tcPr>
          <w:p>
            <w:pPr>
              <w:pStyle w:val="7"/>
              <w:spacing w:before="9" w:line="302" w:lineRule="exact"/>
              <w:ind w:left="106"/>
              <w:rPr>
                <w:sz w:val="24"/>
              </w:rPr>
            </w:pPr>
            <w:r>
              <w:rPr>
                <w:rFonts w:ascii="Times New Roman" w:hAnsi="Times New Roman" w:eastAsia="Times New Roman"/>
                <w:sz w:val="24"/>
              </w:rPr>
              <w:t>5</w:t>
            </w:r>
            <w:r>
              <w:rPr>
                <w:sz w:val="24"/>
              </w:rPr>
              <w:t>. 扎实开展“不忘初心、牢记使命”主题教育，主题教育有方案、有活动、有效果，</w:t>
            </w:r>
          </w:p>
        </w:tc>
        <w:tc>
          <w:tcPr>
            <w:tcW w:w="1233" w:type="dxa"/>
            <w:vMerge w:val="continue"/>
          </w:tcPr>
          <w:p>
            <w:pPr>
              <w:pStyle w:val="7"/>
              <w:rPr>
                <w:rFonts w:ascii="Times New Roman"/>
                <w:sz w:val="22"/>
              </w:rPr>
            </w:pPr>
          </w:p>
        </w:tc>
        <w:tc>
          <w:tcPr>
            <w:tcW w:w="810" w:type="dxa"/>
            <w:vMerge w:val="continue"/>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1494" w:type="dxa"/>
            <w:vMerge w:val="continue"/>
          </w:tcPr>
          <w:p>
            <w:pPr>
              <w:pStyle w:val="7"/>
              <w:rPr>
                <w:rFonts w:ascii="Times New Roman"/>
                <w:sz w:val="22"/>
              </w:rPr>
            </w:pPr>
          </w:p>
        </w:tc>
        <w:tc>
          <w:tcPr>
            <w:tcW w:w="1755" w:type="dxa"/>
            <w:vMerge w:val="continue"/>
          </w:tcPr>
          <w:p>
            <w:pPr>
              <w:pStyle w:val="7"/>
              <w:rPr>
                <w:rFonts w:ascii="Times New Roman"/>
                <w:sz w:val="22"/>
              </w:rPr>
            </w:pPr>
          </w:p>
        </w:tc>
        <w:tc>
          <w:tcPr>
            <w:tcW w:w="9690" w:type="dxa"/>
            <w:tcBorders>
              <w:top w:val="nil"/>
            </w:tcBorders>
          </w:tcPr>
          <w:p>
            <w:pPr>
              <w:pStyle w:val="7"/>
              <w:spacing w:line="294" w:lineRule="exact"/>
              <w:ind w:left="106"/>
              <w:rPr>
                <w:sz w:val="24"/>
              </w:rPr>
            </w:pPr>
            <w:r>
              <w:rPr>
                <w:sz w:val="24"/>
              </w:rPr>
              <w:t>形成长效机制，广大党员和师生满意度高</w:t>
            </w:r>
            <w:r>
              <w:rPr>
                <w:rFonts w:hint="eastAsia"/>
                <w:color w:val="FF0000"/>
                <w:sz w:val="24"/>
                <w:lang w:eastAsia="zh-CN"/>
              </w:rPr>
              <w:t>（组织统战人事部）</w:t>
            </w:r>
          </w:p>
        </w:tc>
        <w:tc>
          <w:tcPr>
            <w:tcW w:w="1233" w:type="dxa"/>
            <w:vMerge w:val="continue"/>
          </w:tcPr>
          <w:p>
            <w:pPr>
              <w:pStyle w:val="7"/>
              <w:rPr>
                <w:rFonts w:ascii="Times New Roman"/>
                <w:sz w:val="22"/>
              </w:rPr>
            </w:pPr>
          </w:p>
        </w:tc>
        <w:tc>
          <w:tcPr>
            <w:tcW w:w="810" w:type="dxa"/>
            <w:vMerge w:val="continue"/>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1494" w:type="dxa"/>
            <w:vMerge w:val="continue"/>
          </w:tcPr>
          <w:p>
            <w:pPr>
              <w:rPr>
                <w:sz w:val="2"/>
                <w:szCs w:val="2"/>
              </w:rPr>
            </w:pPr>
          </w:p>
        </w:tc>
        <w:tc>
          <w:tcPr>
            <w:tcW w:w="1755" w:type="dxa"/>
            <w:vMerge w:val="continue"/>
          </w:tcPr>
          <w:p>
            <w:pPr>
              <w:rPr>
                <w:sz w:val="2"/>
                <w:szCs w:val="2"/>
              </w:rPr>
            </w:pPr>
          </w:p>
        </w:tc>
        <w:tc>
          <w:tcPr>
            <w:tcW w:w="9690" w:type="dxa"/>
          </w:tcPr>
          <w:p>
            <w:pPr>
              <w:pStyle w:val="7"/>
              <w:spacing w:before="98"/>
              <w:ind w:left="106"/>
              <w:rPr>
                <w:rFonts w:ascii="Times New Roman" w:eastAsia="Times New Roman"/>
                <w:sz w:val="24"/>
              </w:rPr>
            </w:pPr>
            <w:r>
              <w:rPr>
                <w:sz w:val="24"/>
              </w:rPr>
              <w:t xml:space="preserve">符合上述五项标准为 </w:t>
            </w:r>
            <w:r>
              <w:rPr>
                <w:rFonts w:ascii="Times New Roman" w:eastAsia="Times New Roman"/>
                <w:sz w:val="24"/>
              </w:rPr>
              <w:t>A</w:t>
            </w:r>
            <w:r>
              <w:rPr>
                <w:sz w:val="24"/>
              </w:rPr>
              <w:t xml:space="preserve">；符合其中四项为 </w:t>
            </w:r>
            <w:r>
              <w:rPr>
                <w:rFonts w:ascii="Times New Roman" w:eastAsia="Times New Roman"/>
                <w:sz w:val="24"/>
              </w:rPr>
              <w:t>B</w:t>
            </w:r>
            <w:r>
              <w:rPr>
                <w:sz w:val="24"/>
              </w:rPr>
              <w:t xml:space="preserve">；符合其中三项为 </w:t>
            </w:r>
            <w:r>
              <w:rPr>
                <w:rFonts w:ascii="Times New Roman" w:eastAsia="Times New Roman"/>
                <w:sz w:val="24"/>
              </w:rPr>
              <w:t>C</w:t>
            </w:r>
            <w:r>
              <w:rPr>
                <w:sz w:val="24"/>
              </w:rPr>
              <w:t xml:space="preserve">；其余情形为 </w:t>
            </w:r>
            <w:r>
              <w:rPr>
                <w:rFonts w:ascii="Times New Roman" w:eastAsia="Times New Roman"/>
                <w:sz w:val="24"/>
              </w:rPr>
              <w:t>D</w:t>
            </w:r>
          </w:p>
        </w:tc>
        <w:tc>
          <w:tcPr>
            <w:tcW w:w="1233" w:type="dxa"/>
            <w:vMerge w:val="continue"/>
          </w:tcPr>
          <w:p>
            <w:pPr>
              <w:rPr>
                <w:sz w:val="2"/>
                <w:szCs w:val="2"/>
              </w:rPr>
            </w:pPr>
          </w:p>
        </w:tc>
        <w:tc>
          <w:tcPr>
            <w:tcW w:w="810" w:type="dxa"/>
            <w:vMerge w:val="continue"/>
          </w:tcPr>
          <w:p>
            <w:pPr>
              <w:rPr>
                <w:sz w:val="2"/>
                <w:szCs w:val="2"/>
              </w:rPr>
            </w:pPr>
          </w:p>
        </w:tc>
      </w:tr>
    </w:tbl>
    <w:p>
      <w:pPr>
        <w:spacing w:after="0"/>
        <w:rPr>
          <w:sz w:val="2"/>
          <w:szCs w:val="2"/>
        </w:rPr>
        <w:sectPr>
          <w:pgSz w:w="16840" w:h="11910" w:orient="landscape"/>
          <w:pgMar w:top="1100" w:right="720" w:bottom="880" w:left="860" w:header="0" w:footer="684" w:gutter="0"/>
        </w:sectPr>
      </w:pPr>
    </w:p>
    <w:p>
      <w:pPr>
        <w:pStyle w:val="2"/>
        <w:spacing w:before="5"/>
        <w:rPr>
          <w:rFonts w:ascii="Times New Roman"/>
          <w:sz w:val="2"/>
        </w:rPr>
      </w:pPr>
    </w:p>
    <w:tbl>
      <w:tblPr>
        <w:tblStyle w:val="3"/>
        <w:tblW w:w="14982" w:type="dxa"/>
        <w:tblInd w:w="17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94"/>
        <w:gridCol w:w="1680"/>
        <w:gridCol w:w="9475"/>
        <w:gridCol w:w="1523"/>
        <w:gridCol w:w="8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494" w:type="dxa"/>
          </w:tcPr>
          <w:p>
            <w:pPr>
              <w:pStyle w:val="7"/>
              <w:spacing w:before="2" w:line="289" w:lineRule="exact"/>
              <w:ind w:left="267"/>
              <w:rPr>
                <w:rFonts w:hint="eastAsia" w:ascii="黑体" w:eastAsia="黑体"/>
                <w:sz w:val="24"/>
              </w:rPr>
            </w:pPr>
            <w:r>
              <w:rPr>
                <w:rFonts w:hint="eastAsia" w:ascii="黑体" w:eastAsia="黑体"/>
                <w:sz w:val="24"/>
              </w:rPr>
              <w:t>一级指标</w:t>
            </w:r>
          </w:p>
        </w:tc>
        <w:tc>
          <w:tcPr>
            <w:tcW w:w="1680" w:type="dxa"/>
          </w:tcPr>
          <w:p>
            <w:pPr>
              <w:pStyle w:val="7"/>
              <w:spacing w:before="2" w:line="289" w:lineRule="exact"/>
              <w:ind w:left="506"/>
              <w:rPr>
                <w:rFonts w:hint="eastAsia" w:ascii="黑体" w:eastAsia="黑体"/>
                <w:sz w:val="24"/>
              </w:rPr>
            </w:pPr>
            <w:r>
              <w:rPr>
                <w:rFonts w:hint="eastAsia" w:ascii="黑体" w:eastAsia="黑体"/>
                <w:sz w:val="24"/>
              </w:rPr>
              <w:t>二级指标</w:t>
            </w:r>
          </w:p>
        </w:tc>
        <w:tc>
          <w:tcPr>
            <w:tcW w:w="9475" w:type="dxa"/>
          </w:tcPr>
          <w:p>
            <w:pPr>
              <w:pStyle w:val="7"/>
              <w:spacing w:before="2" w:line="289" w:lineRule="exact"/>
              <w:ind w:left="4089" w:right="4081"/>
              <w:jc w:val="center"/>
              <w:rPr>
                <w:rFonts w:hint="eastAsia" w:ascii="黑体" w:eastAsia="黑体"/>
                <w:sz w:val="24"/>
              </w:rPr>
            </w:pPr>
            <w:r>
              <w:rPr>
                <w:rFonts w:hint="eastAsia" w:ascii="黑体" w:eastAsia="黑体"/>
                <w:sz w:val="24"/>
              </w:rPr>
              <w:t>测评标准</w:t>
            </w:r>
          </w:p>
        </w:tc>
        <w:tc>
          <w:tcPr>
            <w:tcW w:w="1523" w:type="dxa"/>
          </w:tcPr>
          <w:p>
            <w:pPr>
              <w:pStyle w:val="7"/>
              <w:spacing w:before="2" w:line="289" w:lineRule="exact"/>
              <w:ind w:left="280"/>
              <w:rPr>
                <w:rFonts w:hint="eastAsia" w:ascii="黑体" w:eastAsia="黑体"/>
                <w:sz w:val="24"/>
              </w:rPr>
            </w:pPr>
            <w:r>
              <w:rPr>
                <w:rFonts w:hint="eastAsia" w:ascii="黑体" w:eastAsia="黑体"/>
                <w:sz w:val="24"/>
              </w:rPr>
              <w:t>测评方式</w:t>
            </w:r>
          </w:p>
        </w:tc>
        <w:tc>
          <w:tcPr>
            <w:tcW w:w="810" w:type="dxa"/>
          </w:tcPr>
          <w:p>
            <w:pPr>
              <w:pStyle w:val="7"/>
              <w:spacing w:before="2" w:line="289" w:lineRule="exact"/>
              <w:ind w:left="164"/>
              <w:rPr>
                <w:rFonts w:hint="eastAsia" w:ascii="黑体" w:eastAsia="黑体"/>
                <w:sz w:val="24"/>
              </w:rPr>
            </w:pPr>
            <w:r>
              <w:rPr>
                <w:rFonts w:hint="eastAsia" w:ascii="黑体" w:eastAsia="黑体"/>
                <w:sz w:val="24"/>
              </w:rPr>
              <w:t>权重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46" w:hRule="atLeast"/>
        </w:trPr>
        <w:tc>
          <w:tcPr>
            <w:tcW w:w="1494" w:type="dxa"/>
            <w:vMerge w:val="restart"/>
          </w:tcPr>
          <w:p>
            <w:pPr>
              <w:pStyle w:val="7"/>
              <w:rPr>
                <w:rFonts w:ascii="Times New Roman"/>
                <w:sz w:val="22"/>
              </w:rPr>
            </w:pPr>
          </w:p>
        </w:tc>
        <w:tc>
          <w:tcPr>
            <w:tcW w:w="1680" w:type="dxa"/>
            <w:vMerge w:val="restart"/>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6"/>
              <w:rPr>
                <w:rFonts w:ascii="Times New Roman"/>
                <w:sz w:val="30"/>
              </w:rPr>
            </w:pPr>
          </w:p>
          <w:p>
            <w:pPr>
              <w:pStyle w:val="7"/>
              <w:spacing w:before="1"/>
              <w:ind w:left="297"/>
              <w:rPr>
                <w:sz w:val="24"/>
              </w:rPr>
            </w:pPr>
            <w:r>
              <w:rPr>
                <w:rFonts w:ascii="Times New Roman" w:eastAsia="Times New Roman"/>
                <w:sz w:val="24"/>
              </w:rPr>
              <w:t>2</w:t>
            </w:r>
            <w:r>
              <w:rPr>
                <w:sz w:val="24"/>
              </w:rPr>
              <w:t>.</w:t>
            </w:r>
            <w:r>
              <w:rPr>
                <w:rFonts w:ascii="Times New Roman" w:eastAsia="Times New Roman"/>
                <w:sz w:val="24"/>
              </w:rPr>
              <w:t xml:space="preserve">3 </w:t>
            </w:r>
            <w:r>
              <w:rPr>
                <w:sz w:val="24"/>
              </w:rPr>
              <w:t>组织建设</w:t>
            </w:r>
          </w:p>
        </w:tc>
        <w:tc>
          <w:tcPr>
            <w:tcW w:w="9475" w:type="dxa"/>
          </w:tcPr>
          <w:p>
            <w:pPr>
              <w:pStyle w:val="7"/>
              <w:numPr>
                <w:ilvl w:val="0"/>
                <w:numId w:val="9"/>
              </w:numPr>
              <w:tabs>
                <w:tab w:val="left" w:pos="468"/>
              </w:tabs>
              <w:spacing w:before="91" w:after="0" w:line="280" w:lineRule="auto"/>
              <w:ind w:left="106" w:right="-29" w:firstLine="0"/>
              <w:jc w:val="left"/>
              <w:rPr>
                <w:color w:val="FF0000"/>
                <w:sz w:val="24"/>
              </w:rPr>
            </w:pPr>
            <w:r>
              <w:rPr>
                <w:spacing w:val="-9"/>
                <w:sz w:val="24"/>
              </w:rPr>
              <w:t>贯彻民主集中制，严格执行“三重一大”决策制度，注重顶层设计，决策机制健全，加强重大决策的调查研究、科学论证、风险评估，强化决策执行、评估、监督。</w:t>
            </w:r>
            <w:r>
              <w:rPr>
                <w:rFonts w:hint="eastAsia"/>
                <w:color w:val="FF0000"/>
                <w:spacing w:val="-9"/>
                <w:sz w:val="24"/>
                <w:lang w:eastAsia="zh-CN"/>
              </w:rPr>
              <w:t>（党政办）</w:t>
            </w:r>
          </w:p>
          <w:p>
            <w:pPr>
              <w:pStyle w:val="7"/>
              <w:numPr>
                <w:ilvl w:val="0"/>
                <w:numId w:val="9"/>
              </w:numPr>
              <w:tabs>
                <w:tab w:val="left" w:pos="468"/>
              </w:tabs>
              <w:spacing w:before="1" w:after="0" w:line="240" w:lineRule="auto"/>
              <w:ind w:left="467" w:right="0" w:hanging="362"/>
              <w:jc w:val="left"/>
              <w:rPr>
                <w:color w:val="FF0000"/>
                <w:sz w:val="24"/>
              </w:rPr>
            </w:pPr>
            <w:r>
              <w:rPr>
                <w:sz w:val="24"/>
              </w:rPr>
              <w:t>党委会（常委会）、校长办公会等制度健全，落实有力。</w:t>
            </w:r>
            <w:r>
              <w:rPr>
                <w:rFonts w:hint="eastAsia"/>
                <w:color w:val="FF0000"/>
                <w:sz w:val="24"/>
                <w:lang w:eastAsia="zh-CN"/>
              </w:rPr>
              <w:t>（党政办）</w:t>
            </w:r>
          </w:p>
          <w:p>
            <w:pPr>
              <w:pStyle w:val="7"/>
              <w:numPr>
                <w:ilvl w:val="0"/>
                <w:numId w:val="9"/>
              </w:numPr>
              <w:tabs>
                <w:tab w:val="left" w:pos="468"/>
              </w:tabs>
              <w:spacing w:before="52" w:after="0" w:line="240" w:lineRule="auto"/>
              <w:ind w:left="467" w:right="0" w:hanging="362"/>
              <w:jc w:val="left"/>
              <w:rPr>
                <w:color w:val="FF0000"/>
                <w:sz w:val="24"/>
              </w:rPr>
            </w:pPr>
            <w:r>
              <w:rPr>
                <w:sz w:val="24"/>
              </w:rPr>
              <w:t>“三会一课”制度落实到位，坚持开展党员党性教育、优良传统作风教育。</w:t>
            </w:r>
            <w:r>
              <w:rPr>
                <w:rFonts w:hint="eastAsia"/>
                <w:color w:val="FF0000"/>
                <w:sz w:val="24"/>
                <w:lang w:eastAsia="zh-CN"/>
              </w:rPr>
              <w:t>（组织统战人事部）</w:t>
            </w:r>
          </w:p>
          <w:p>
            <w:pPr>
              <w:pStyle w:val="7"/>
              <w:numPr>
                <w:ilvl w:val="0"/>
                <w:numId w:val="9"/>
              </w:numPr>
              <w:tabs>
                <w:tab w:val="left" w:pos="468"/>
              </w:tabs>
              <w:spacing w:before="53" w:after="0" w:line="280" w:lineRule="auto"/>
              <w:ind w:left="106" w:right="-29" w:firstLine="0"/>
              <w:jc w:val="left"/>
              <w:rPr>
                <w:color w:val="FF0000"/>
                <w:sz w:val="24"/>
              </w:rPr>
            </w:pPr>
            <w:r>
              <w:rPr>
                <w:spacing w:val="-1"/>
                <w:sz w:val="24"/>
              </w:rPr>
              <w:t>构建多渠道多层次的入党积极分子和党员的教育体系，切实增强党员教育管理的针</w:t>
            </w:r>
            <w:r>
              <w:rPr>
                <w:spacing w:val="-6"/>
                <w:sz w:val="24"/>
              </w:rPr>
              <w:t>对性有效性，加强政治理论教育、党章党规党纪教育、党的宗旨教育、革命传统教育、形势政策教育等，教育管理有计划、落实到位。</w:t>
            </w:r>
            <w:r>
              <w:rPr>
                <w:rFonts w:hint="eastAsia"/>
                <w:color w:val="FF0000"/>
                <w:spacing w:val="-6"/>
                <w:sz w:val="24"/>
                <w:lang w:eastAsia="zh-CN"/>
              </w:rPr>
              <w:t>（组织统战人事部）</w:t>
            </w:r>
          </w:p>
          <w:p>
            <w:pPr>
              <w:pStyle w:val="7"/>
              <w:numPr>
                <w:ilvl w:val="0"/>
                <w:numId w:val="9"/>
              </w:numPr>
              <w:tabs>
                <w:tab w:val="left" w:pos="468"/>
              </w:tabs>
              <w:spacing w:before="0" w:after="0" w:line="280" w:lineRule="auto"/>
              <w:ind w:left="106" w:right="93" w:firstLine="0"/>
              <w:jc w:val="left"/>
              <w:rPr>
                <w:color w:val="FF0000"/>
                <w:sz w:val="24"/>
              </w:rPr>
            </w:pPr>
            <w:r>
              <w:rPr>
                <w:spacing w:val="-3"/>
                <w:sz w:val="24"/>
              </w:rPr>
              <w:t>院（</w:t>
            </w:r>
            <w:r>
              <w:rPr>
                <w:sz w:val="24"/>
              </w:rPr>
              <w:t>系</w:t>
            </w:r>
            <w:r>
              <w:rPr>
                <w:spacing w:val="-5"/>
                <w:sz w:val="24"/>
              </w:rPr>
              <w:t>）</w:t>
            </w:r>
            <w:r>
              <w:rPr>
                <w:spacing w:val="-2"/>
                <w:sz w:val="24"/>
              </w:rPr>
              <w:t xml:space="preserve">级单位组织建设制度健全并得到有效落实，抓文明校园创建有工作安排 </w:t>
            </w:r>
            <w:r>
              <w:rPr>
                <w:spacing w:val="-4"/>
                <w:sz w:val="24"/>
              </w:rPr>
              <w:t>有实际举措。</w:t>
            </w:r>
            <w:r>
              <w:rPr>
                <w:rFonts w:hint="eastAsia"/>
                <w:color w:val="FF0000"/>
                <w:spacing w:val="-4"/>
                <w:sz w:val="24"/>
                <w:lang w:eastAsia="zh-CN"/>
              </w:rPr>
              <w:t>（各系部）</w:t>
            </w:r>
          </w:p>
          <w:p>
            <w:pPr>
              <w:pStyle w:val="7"/>
              <w:numPr>
                <w:ilvl w:val="0"/>
                <w:numId w:val="9"/>
              </w:numPr>
              <w:tabs>
                <w:tab w:val="left" w:pos="468"/>
              </w:tabs>
              <w:spacing w:before="1" w:after="0" w:line="240" w:lineRule="auto"/>
              <w:ind w:left="467" w:right="0" w:hanging="362"/>
              <w:jc w:val="left"/>
              <w:rPr>
                <w:sz w:val="24"/>
              </w:rPr>
            </w:pPr>
            <w:r>
              <w:rPr>
                <w:spacing w:val="-2"/>
                <w:sz w:val="24"/>
              </w:rPr>
              <w:t>基层党组织和党的工作机构设置合理，实现全覆盖，学校党的各级组织履行职责到</w:t>
            </w:r>
          </w:p>
          <w:p>
            <w:pPr>
              <w:pStyle w:val="7"/>
              <w:numPr>
                <w:ilvl w:val="0"/>
                <w:numId w:val="9"/>
              </w:numPr>
              <w:tabs>
                <w:tab w:val="left" w:pos="468"/>
              </w:tabs>
              <w:spacing w:before="53" w:after="0" w:line="280" w:lineRule="auto"/>
              <w:ind w:left="106" w:right="-29" w:firstLine="0"/>
              <w:jc w:val="left"/>
              <w:rPr>
                <w:sz w:val="24"/>
              </w:rPr>
            </w:pPr>
            <w:r>
              <w:rPr>
                <w:sz w:val="24"/>
              </w:rPr>
              <w:t>位，标准化建设推进有力。群团组织设置完备</w:t>
            </w:r>
            <w:r>
              <w:rPr>
                <w:rFonts w:hint="eastAsia"/>
                <w:color w:val="FF0000"/>
                <w:spacing w:val="-6"/>
                <w:sz w:val="24"/>
                <w:lang w:eastAsia="zh-CN"/>
              </w:rPr>
              <w:t>（组织统战人事部）</w:t>
            </w:r>
          </w:p>
        </w:tc>
        <w:tc>
          <w:tcPr>
            <w:tcW w:w="1523"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214"/>
              <w:ind w:left="280"/>
              <w:rPr>
                <w:sz w:val="24"/>
              </w:rPr>
            </w:pPr>
            <w:r>
              <w:rPr>
                <w:sz w:val="24"/>
              </w:rPr>
              <w:t>材料审核</w:t>
            </w:r>
          </w:p>
        </w:tc>
        <w:tc>
          <w:tcPr>
            <w:tcW w:w="810" w:type="dxa"/>
            <w:vMerge w:val="restart"/>
          </w:tcPr>
          <w:p>
            <w:pPr>
              <w:pStyle w:val="7"/>
              <w:rPr>
                <w:rFonts w:ascii="Times New Roman"/>
                <w:sz w:val="28"/>
              </w:rPr>
            </w:pPr>
          </w:p>
          <w:p>
            <w:pPr>
              <w:pStyle w:val="7"/>
              <w:rPr>
                <w:rFonts w:ascii="Times New Roman"/>
                <w:sz w:val="28"/>
              </w:rPr>
            </w:pPr>
          </w:p>
          <w:p>
            <w:pPr>
              <w:pStyle w:val="7"/>
              <w:rPr>
                <w:rFonts w:ascii="Times New Roman"/>
                <w:sz w:val="28"/>
              </w:rPr>
            </w:pPr>
          </w:p>
          <w:p>
            <w:pPr>
              <w:pStyle w:val="7"/>
              <w:rPr>
                <w:rFonts w:ascii="Times New Roman"/>
                <w:sz w:val="28"/>
              </w:rPr>
            </w:pPr>
          </w:p>
          <w:p>
            <w:pPr>
              <w:pStyle w:val="7"/>
              <w:rPr>
                <w:rFonts w:ascii="Times New Roman"/>
                <w:sz w:val="28"/>
              </w:rPr>
            </w:pPr>
          </w:p>
          <w:p>
            <w:pPr>
              <w:pStyle w:val="7"/>
              <w:rPr>
                <w:rFonts w:ascii="Times New Roman"/>
                <w:sz w:val="28"/>
              </w:rPr>
            </w:pPr>
          </w:p>
          <w:p>
            <w:pPr>
              <w:pStyle w:val="7"/>
              <w:spacing w:before="225"/>
              <w:ind w:left="255"/>
              <w:rPr>
                <w:rFonts w:ascii="Times New Roman"/>
                <w:sz w:val="24"/>
              </w:rPr>
            </w:pPr>
            <w:r>
              <w:rPr>
                <w:rFonts w:ascii="Times New Roman"/>
                <w:sz w:val="24"/>
              </w:rPr>
              <w:t>4</w:t>
            </w:r>
            <w:r>
              <w:rPr>
                <w:rFonts w:ascii="Calibri"/>
                <w:sz w:val="24"/>
              </w:rPr>
              <w:t>.</w:t>
            </w:r>
            <w:r>
              <w:rPr>
                <w:rFonts w:ascii="Times New Roman"/>
                <w:sz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1494" w:type="dxa"/>
            <w:vMerge w:val="continue"/>
            <w:tcBorders>
              <w:top w:val="nil"/>
            </w:tcBorders>
          </w:tcPr>
          <w:p>
            <w:pPr>
              <w:rPr>
                <w:sz w:val="2"/>
                <w:szCs w:val="2"/>
              </w:rPr>
            </w:pPr>
          </w:p>
        </w:tc>
        <w:tc>
          <w:tcPr>
            <w:tcW w:w="1680" w:type="dxa"/>
            <w:vMerge w:val="continue"/>
            <w:tcBorders>
              <w:top w:val="nil"/>
            </w:tcBorders>
          </w:tcPr>
          <w:p>
            <w:pPr>
              <w:rPr>
                <w:sz w:val="2"/>
                <w:szCs w:val="2"/>
              </w:rPr>
            </w:pPr>
          </w:p>
        </w:tc>
        <w:tc>
          <w:tcPr>
            <w:tcW w:w="9475" w:type="dxa"/>
          </w:tcPr>
          <w:p>
            <w:pPr>
              <w:pStyle w:val="7"/>
              <w:spacing w:before="118"/>
              <w:ind w:left="106"/>
              <w:rPr>
                <w:rFonts w:ascii="Times New Roman" w:eastAsia="Times New Roman"/>
                <w:sz w:val="24"/>
              </w:rPr>
            </w:pPr>
            <w:r>
              <w:rPr>
                <w:sz w:val="24"/>
              </w:rPr>
              <w:t xml:space="preserve">符合上述六项标准为 </w:t>
            </w:r>
            <w:r>
              <w:rPr>
                <w:rFonts w:ascii="Times New Roman" w:eastAsia="Times New Roman"/>
                <w:sz w:val="24"/>
              </w:rPr>
              <w:t>A</w:t>
            </w:r>
            <w:r>
              <w:rPr>
                <w:sz w:val="24"/>
              </w:rPr>
              <w:t xml:space="preserve">；符合其中五项为 </w:t>
            </w:r>
            <w:r>
              <w:rPr>
                <w:rFonts w:ascii="Times New Roman" w:eastAsia="Times New Roman"/>
                <w:sz w:val="24"/>
              </w:rPr>
              <w:t>B</w:t>
            </w:r>
            <w:r>
              <w:rPr>
                <w:sz w:val="24"/>
              </w:rPr>
              <w:t xml:space="preserve">；符合其中四项为 </w:t>
            </w:r>
            <w:r>
              <w:rPr>
                <w:rFonts w:ascii="Times New Roman" w:eastAsia="Times New Roman"/>
                <w:sz w:val="24"/>
              </w:rPr>
              <w:t>C</w:t>
            </w:r>
            <w:r>
              <w:rPr>
                <w:sz w:val="24"/>
              </w:rPr>
              <w:t xml:space="preserve">；其余情形为 </w:t>
            </w:r>
            <w:r>
              <w:rPr>
                <w:rFonts w:ascii="Times New Roman" w:eastAsia="Times New Roman"/>
                <w:sz w:val="24"/>
              </w:rPr>
              <w:t>D</w:t>
            </w:r>
          </w:p>
        </w:tc>
        <w:tc>
          <w:tcPr>
            <w:tcW w:w="1523" w:type="dxa"/>
            <w:vMerge w:val="continue"/>
            <w:tcBorders>
              <w:top w:val="nil"/>
            </w:tcBorders>
          </w:tcPr>
          <w:p>
            <w:pPr>
              <w:rPr>
                <w:sz w:val="2"/>
                <w:szCs w:val="2"/>
              </w:rPr>
            </w:pPr>
          </w:p>
        </w:tc>
        <w:tc>
          <w:tcPr>
            <w:tcW w:w="81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3" w:hRule="atLeast"/>
        </w:trPr>
        <w:tc>
          <w:tcPr>
            <w:tcW w:w="1494" w:type="dxa"/>
            <w:vMerge w:val="continue"/>
            <w:tcBorders>
              <w:top w:val="nil"/>
            </w:tcBorders>
          </w:tcPr>
          <w:p>
            <w:pPr>
              <w:rPr>
                <w:sz w:val="2"/>
                <w:szCs w:val="2"/>
              </w:rPr>
            </w:pPr>
          </w:p>
        </w:tc>
        <w:tc>
          <w:tcPr>
            <w:tcW w:w="1680" w:type="dxa"/>
            <w:vMerge w:val="restart"/>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1"/>
              <w:rPr>
                <w:rFonts w:ascii="Times New Roman"/>
                <w:sz w:val="34"/>
              </w:rPr>
            </w:pPr>
          </w:p>
          <w:p>
            <w:pPr>
              <w:pStyle w:val="7"/>
              <w:ind w:left="297"/>
              <w:rPr>
                <w:sz w:val="24"/>
              </w:rPr>
            </w:pPr>
            <w:r>
              <w:rPr>
                <w:rFonts w:ascii="Times New Roman" w:eastAsia="Times New Roman"/>
                <w:sz w:val="24"/>
              </w:rPr>
              <w:t>2</w:t>
            </w:r>
            <w:r>
              <w:rPr>
                <w:sz w:val="24"/>
              </w:rPr>
              <w:t>.</w:t>
            </w:r>
            <w:r>
              <w:rPr>
                <w:rFonts w:ascii="Times New Roman" w:eastAsia="Times New Roman"/>
                <w:sz w:val="24"/>
              </w:rPr>
              <w:t xml:space="preserve">4 </w:t>
            </w:r>
            <w:r>
              <w:rPr>
                <w:sz w:val="24"/>
              </w:rPr>
              <w:t>作风建设</w:t>
            </w:r>
          </w:p>
        </w:tc>
        <w:tc>
          <w:tcPr>
            <w:tcW w:w="9475" w:type="dxa"/>
          </w:tcPr>
          <w:p>
            <w:pPr>
              <w:pStyle w:val="7"/>
              <w:numPr>
                <w:ilvl w:val="0"/>
                <w:numId w:val="10"/>
              </w:numPr>
              <w:tabs>
                <w:tab w:val="left" w:pos="468"/>
              </w:tabs>
              <w:spacing w:before="48" w:after="0" w:line="280" w:lineRule="auto"/>
              <w:ind w:left="106" w:right="96" w:firstLine="0"/>
              <w:jc w:val="left"/>
              <w:rPr>
                <w:sz w:val="24"/>
              </w:rPr>
            </w:pPr>
            <w:r>
              <w:rPr>
                <w:spacing w:val="-5"/>
                <w:sz w:val="24"/>
              </w:rPr>
              <w:t>坚持党的群众路线，经常深入基层和群众，注重调查研究，制定并坚持领导干部联</w:t>
            </w:r>
            <w:r>
              <w:rPr>
                <w:sz w:val="24"/>
              </w:rPr>
              <w:t>系师生制度。</w:t>
            </w:r>
            <w:r>
              <w:rPr>
                <w:rFonts w:hint="eastAsia"/>
                <w:color w:val="FF0000"/>
                <w:spacing w:val="-6"/>
                <w:sz w:val="24"/>
                <w:lang w:eastAsia="zh-CN"/>
              </w:rPr>
              <w:t>（组织统战人事部）</w:t>
            </w:r>
          </w:p>
          <w:p>
            <w:pPr>
              <w:pStyle w:val="7"/>
              <w:numPr>
                <w:ilvl w:val="0"/>
                <w:numId w:val="10"/>
              </w:numPr>
              <w:tabs>
                <w:tab w:val="left" w:pos="468"/>
              </w:tabs>
              <w:spacing w:before="1" w:after="0" w:line="280" w:lineRule="auto"/>
              <w:ind w:left="106" w:right="96" w:firstLine="0"/>
              <w:jc w:val="left"/>
              <w:rPr>
                <w:color w:val="FF0000"/>
                <w:sz w:val="24"/>
              </w:rPr>
            </w:pPr>
            <w:r>
              <w:rPr>
                <w:spacing w:val="-5"/>
                <w:sz w:val="24"/>
              </w:rPr>
              <w:t>巩固拓展落实中央八项规定精神成果，继续整治“四风”问题，坚决同一切影响党</w:t>
            </w:r>
            <w:r>
              <w:rPr>
                <w:sz w:val="24"/>
              </w:rPr>
              <w:t>的先进性、弱化党的纯洁性的问题作斗争，大力纠治形式主义、官僚主义。</w:t>
            </w:r>
            <w:r>
              <w:rPr>
                <w:rFonts w:hint="eastAsia"/>
                <w:color w:val="FF0000"/>
                <w:sz w:val="24"/>
                <w:lang w:eastAsia="zh-CN"/>
              </w:rPr>
              <w:t>（监督检查室）</w:t>
            </w:r>
          </w:p>
          <w:p>
            <w:pPr>
              <w:pStyle w:val="7"/>
              <w:numPr>
                <w:ilvl w:val="0"/>
                <w:numId w:val="10"/>
              </w:numPr>
              <w:tabs>
                <w:tab w:val="left" w:pos="468"/>
              </w:tabs>
              <w:spacing w:before="0" w:after="0" w:line="280" w:lineRule="auto"/>
              <w:ind w:left="106" w:right="96" w:firstLine="0"/>
              <w:jc w:val="left"/>
              <w:rPr>
                <w:color w:val="FF0000"/>
                <w:sz w:val="24"/>
              </w:rPr>
            </w:pPr>
            <w:r>
              <w:rPr>
                <w:spacing w:val="-6"/>
                <w:sz w:val="24"/>
              </w:rPr>
              <w:t>切实贯彻落实“三严三实”要求，思想作风、工作作风、生活作风正派，干群关系</w:t>
            </w:r>
            <w:r>
              <w:rPr>
                <w:sz w:val="24"/>
              </w:rPr>
              <w:t>融洽。</w:t>
            </w:r>
            <w:r>
              <w:rPr>
                <w:rFonts w:hint="eastAsia"/>
                <w:color w:val="FF0000"/>
                <w:sz w:val="24"/>
                <w:lang w:eastAsia="zh-CN"/>
              </w:rPr>
              <w:t>（组织统战人事部）</w:t>
            </w:r>
          </w:p>
          <w:p>
            <w:pPr>
              <w:pStyle w:val="7"/>
              <w:numPr>
                <w:ilvl w:val="0"/>
                <w:numId w:val="10"/>
              </w:numPr>
              <w:tabs>
                <w:tab w:val="left" w:pos="468"/>
              </w:tabs>
              <w:spacing w:before="1" w:after="0" w:line="280" w:lineRule="auto"/>
              <w:ind w:left="106" w:right="96" w:firstLine="0"/>
              <w:jc w:val="left"/>
              <w:rPr>
                <w:sz w:val="24"/>
              </w:rPr>
            </w:pPr>
            <w:r>
              <w:rPr>
                <w:spacing w:val="-20"/>
                <w:sz w:val="24"/>
              </w:rPr>
              <w:t>领导班子发扬斗争精神，增强斗争本领，推进治理体系和治理能力现代化。大胆开拓 、勇于创新、攻坚克难、成绩显著。</w:t>
            </w:r>
            <w:r>
              <w:rPr>
                <w:rFonts w:hint="eastAsia"/>
                <w:color w:val="FF0000"/>
                <w:spacing w:val="-20"/>
                <w:sz w:val="24"/>
                <w:lang w:eastAsia="zh-CN"/>
              </w:rPr>
              <w:t>（党政办）</w:t>
            </w:r>
          </w:p>
          <w:p>
            <w:pPr>
              <w:pStyle w:val="7"/>
              <w:numPr>
                <w:ilvl w:val="0"/>
                <w:numId w:val="10"/>
              </w:numPr>
              <w:tabs>
                <w:tab w:val="left" w:pos="468"/>
              </w:tabs>
              <w:spacing w:before="0" w:after="0" w:line="240" w:lineRule="auto"/>
              <w:ind w:left="467" w:right="0" w:hanging="362"/>
              <w:jc w:val="left"/>
              <w:rPr>
                <w:sz w:val="24"/>
              </w:rPr>
            </w:pPr>
            <w:r>
              <w:rPr>
                <w:spacing w:val="-2"/>
                <w:sz w:val="24"/>
              </w:rPr>
              <w:t>认真执行党务公开和信息公开制度，依法保护师生的合法权益，建立完善师生申诉</w:t>
            </w:r>
          </w:p>
          <w:p>
            <w:pPr>
              <w:pStyle w:val="7"/>
              <w:spacing w:before="53" w:line="244" w:lineRule="exact"/>
              <w:ind w:left="106"/>
              <w:rPr>
                <w:rFonts w:hint="eastAsia" w:eastAsia="宋体"/>
                <w:sz w:val="24"/>
                <w:lang w:eastAsia="zh-CN"/>
              </w:rPr>
            </w:pPr>
            <w:r>
              <w:rPr>
                <w:sz w:val="24"/>
              </w:rPr>
              <w:t>制度</w:t>
            </w:r>
            <w:r>
              <w:rPr>
                <w:rFonts w:hint="eastAsia"/>
                <w:color w:val="FF0000"/>
                <w:sz w:val="24"/>
                <w:lang w:eastAsia="zh-CN"/>
              </w:rPr>
              <w:t>（组织统战人事部）</w:t>
            </w:r>
          </w:p>
        </w:tc>
        <w:tc>
          <w:tcPr>
            <w:tcW w:w="1523" w:type="dxa"/>
            <w:vMerge w:val="restart"/>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151" w:line="280" w:lineRule="auto"/>
              <w:ind w:left="189" w:right="150" w:hanging="29"/>
              <w:rPr>
                <w:sz w:val="24"/>
              </w:rPr>
            </w:pPr>
            <w:r>
              <w:rPr>
                <w:rFonts w:ascii="Times New Roman" w:eastAsia="Times New Roman"/>
                <w:sz w:val="24"/>
              </w:rPr>
              <w:t>1</w:t>
            </w:r>
            <w:r>
              <w:rPr>
                <w:sz w:val="24"/>
              </w:rPr>
              <w:t>、</w:t>
            </w:r>
            <w:r>
              <w:rPr>
                <w:rFonts w:ascii="Times New Roman" w:eastAsia="Times New Roman"/>
                <w:sz w:val="24"/>
              </w:rPr>
              <w:t>3</w:t>
            </w:r>
            <w:r>
              <w:rPr>
                <w:sz w:val="24"/>
              </w:rPr>
              <w:t>、</w:t>
            </w:r>
            <w:r>
              <w:rPr>
                <w:rFonts w:ascii="Times New Roman" w:eastAsia="Times New Roman"/>
                <w:sz w:val="24"/>
              </w:rPr>
              <w:t>4</w:t>
            </w:r>
            <w:r>
              <w:rPr>
                <w:sz w:val="24"/>
              </w:rPr>
              <w:t>、</w:t>
            </w:r>
            <w:r>
              <w:rPr>
                <w:rFonts w:ascii="Times New Roman" w:eastAsia="Times New Roman"/>
                <w:spacing w:val="-17"/>
                <w:sz w:val="24"/>
              </w:rPr>
              <w:t xml:space="preserve">5 </w:t>
            </w:r>
            <w:r>
              <w:rPr>
                <w:sz w:val="24"/>
              </w:rPr>
              <w:t xml:space="preserve">材料审核实地考察 </w:t>
            </w:r>
            <w:r>
              <w:rPr>
                <w:rFonts w:ascii="Times New Roman" w:eastAsia="Times New Roman"/>
                <w:sz w:val="24"/>
              </w:rPr>
              <w:t xml:space="preserve">2 </w:t>
            </w:r>
            <w:r>
              <w:rPr>
                <w:sz w:val="24"/>
              </w:rPr>
              <w:t>材料审核</w:t>
            </w:r>
          </w:p>
        </w:tc>
        <w:tc>
          <w:tcPr>
            <w:tcW w:w="810" w:type="dxa"/>
            <w:vMerge w:val="restart"/>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1"/>
              <w:rPr>
                <w:rFonts w:ascii="Times New Roman"/>
                <w:sz w:val="35"/>
              </w:rPr>
            </w:pPr>
          </w:p>
          <w:p>
            <w:pPr>
              <w:pStyle w:val="7"/>
              <w:ind w:left="255"/>
              <w:rPr>
                <w:rFonts w:ascii="Times New Roman"/>
                <w:sz w:val="24"/>
              </w:rPr>
            </w:pPr>
            <w:r>
              <w:rPr>
                <w:rFonts w:ascii="Times New Roman"/>
                <w:sz w:val="24"/>
              </w:rPr>
              <w:t>4</w:t>
            </w:r>
            <w:r>
              <w:rPr>
                <w:rFonts w:ascii="Calibri"/>
                <w:sz w:val="24"/>
              </w:rPr>
              <w:t>.</w:t>
            </w:r>
            <w:r>
              <w:rPr>
                <w:rFonts w:ascii="Times New Roman"/>
                <w:sz w:val="24"/>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1494" w:type="dxa"/>
            <w:vMerge w:val="continue"/>
            <w:tcBorders>
              <w:top w:val="nil"/>
            </w:tcBorders>
          </w:tcPr>
          <w:p>
            <w:pPr>
              <w:rPr>
                <w:sz w:val="2"/>
                <w:szCs w:val="2"/>
              </w:rPr>
            </w:pPr>
          </w:p>
        </w:tc>
        <w:tc>
          <w:tcPr>
            <w:tcW w:w="1680" w:type="dxa"/>
            <w:vMerge w:val="continue"/>
            <w:tcBorders>
              <w:top w:val="nil"/>
            </w:tcBorders>
          </w:tcPr>
          <w:p>
            <w:pPr>
              <w:rPr>
                <w:sz w:val="2"/>
                <w:szCs w:val="2"/>
              </w:rPr>
            </w:pPr>
          </w:p>
        </w:tc>
        <w:tc>
          <w:tcPr>
            <w:tcW w:w="9475" w:type="dxa"/>
          </w:tcPr>
          <w:p>
            <w:pPr>
              <w:pStyle w:val="7"/>
              <w:spacing w:before="107"/>
              <w:ind w:left="106"/>
              <w:rPr>
                <w:rFonts w:ascii="Times New Roman" w:eastAsia="Times New Roman"/>
                <w:sz w:val="24"/>
              </w:rPr>
            </w:pPr>
            <w:r>
              <w:rPr>
                <w:sz w:val="24"/>
              </w:rPr>
              <w:t xml:space="preserve">符合上述项五标准为 </w:t>
            </w:r>
            <w:r>
              <w:rPr>
                <w:rFonts w:ascii="Times New Roman" w:eastAsia="Times New Roman"/>
                <w:sz w:val="24"/>
              </w:rPr>
              <w:t>A</w:t>
            </w:r>
            <w:r>
              <w:rPr>
                <w:sz w:val="24"/>
              </w:rPr>
              <w:t xml:space="preserve">；符合其中四项为 </w:t>
            </w:r>
            <w:r>
              <w:rPr>
                <w:rFonts w:ascii="Times New Roman" w:eastAsia="Times New Roman"/>
                <w:sz w:val="24"/>
              </w:rPr>
              <w:t>B</w:t>
            </w:r>
            <w:r>
              <w:rPr>
                <w:sz w:val="24"/>
              </w:rPr>
              <w:t xml:space="preserve">；符合其中三项为 </w:t>
            </w:r>
            <w:r>
              <w:rPr>
                <w:rFonts w:ascii="Times New Roman" w:eastAsia="Times New Roman"/>
                <w:sz w:val="24"/>
              </w:rPr>
              <w:t>C</w:t>
            </w:r>
            <w:r>
              <w:rPr>
                <w:sz w:val="24"/>
              </w:rPr>
              <w:t xml:space="preserve">；其余情形为 </w:t>
            </w:r>
            <w:r>
              <w:rPr>
                <w:rFonts w:ascii="Times New Roman" w:eastAsia="Times New Roman"/>
                <w:sz w:val="24"/>
              </w:rPr>
              <w:t>D</w:t>
            </w:r>
          </w:p>
        </w:tc>
        <w:tc>
          <w:tcPr>
            <w:tcW w:w="1523" w:type="dxa"/>
            <w:vMerge w:val="continue"/>
            <w:tcBorders>
              <w:top w:val="nil"/>
            </w:tcBorders>
          </w:tcPr>
          <w:p>
            <w:pPr>
              <w:rPr>
                <w:sz w:val="2"/>
                <w:szCs w:val="2"/>
              </w:rPr>
            </w:pPr>
          </w:p>
        </w:tc>
        <w:tc>
          <w:tcPr>
            <w:tcW w:w="810" w:type="dxa"/>
            <w:vMerge w:val="continue"/>
            <w:tcBorders>
              <w:top w:val="nil"/>
            </w:tcBorders>
          </w:tcPr>
          <w:p>
            <w:pPr>
              <w:rPr>
                <w:sz w:val="2"/>
                <w:szCs w:val="2"/>
              </w:rPr>
            </w:pPr>
          </w:p>
        </w:tc>
      </w:tr>
    </w:tbl>
    <w:p>
      <w:pPr>
        <w:spacing w:after="0"/>
        <w:rPr>
          <w:sz w:val="2"/>
          <w:szCs w:val="2"/>
        </w:rPr>
        <w:sectPr>
          <w:pgSz w:w="16840" w:h="11910" w:orient="landscape"/>
          <w:pgMar w:top="1100" w:right="720" w:bottom="880" w:left="860" w:header="0" w:footer="684" w:gutter="0"/>
        </w:sectPr>
      </w:pPr>
    </w:p>
    <w:p>
      <w:pPr>
        <w:pStyle w:val="2"/>
        <w:spacing w:before="5"/>
        <w:rPr>
          <w:rFonts w:ascii="Times New Roman"/>
          <w:sz w:val="2"/>
        </w:rPr>
      </w:pPr>
    </w:p>
    <w:tbl>
      <w:tblPr>
        <w:tblStyle w:val="3"/>
        <w:tblW w:w="14982" w:type="dxa"/>
        <w:tblInd w:w="17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94"/>
        <w:gridCol w:w="1800"/>
        <w:gridCol w:w="9840"/>
        <w:gridCol w:w="1038"/>
        <w:gridCol w:w="8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494" w:type="dxa"/>
          </w:tcPr>
          <w:p>
            <w:pPr>
              <w:pStyle w:val="7"/>
              <w:spacing w:before="2" w:line="289" w:lineRule="exact"/>
              <w:ind w:left="267"/>
              <w:rPr>
                <w:rFonts w:hint="eastAsia" w:ascii="黑体" w:eastAsia="黑体"/>
                <w:sz w:val="24"/>
              </w:rPr>
            </w:pPr>
            <w:r>
              <w:rPr>
                <w:rFonts w:hint="eastAsia" w:ascii="黑体" w:eastAsia="黑体"/>
                <w:sz w:val="24"/>
              </w:rPr>
              <w:t>一级指标</w:t>
            </w:r>
          </w:p>
        </w:tc>
        <w:tc>
          <w:tcPr>
            <w:tcW w:w="1800" w:type="dxa"/>
          </w:tcPr>
          <w:p>
            <w:pPr>
              <w:pStyle w:val="7"/>
              <w:spacing w:before="2" w:line="289" w:lineRule="exact"/>
              <w:ind w:left="506"/>
              <w:rPr>
                <w:rFonts w:hint="eastAsia" w:ascii="黑体" w:eastAsia="黑体"/>
                <w:sz w:val="24"/>
              </w:rPr>
            </w:pPr>
            <w:r>
              <w:rPr>
                <w:rFonts w:hint="eastAsia" w:ascii="黑体" w:eastAsia="黑体"/>
                <w:sz w:val="24"/>
              </w:rPr>
              <w:t>二级指标</w:t>
            </w:r>
          </w:p>
        </w:tc>
        <w:tc>
          <w:tcPr>
            <w:tcW w:w="9840" w:type="dxa"/>
          </w:tcPr>
          <w:p>
            <w:pPr>
              <w:pStyle w:val="7"/>
              <w:spacing w:before="2" w:line="289" w:lineRule="exact"/>
              <w:ind w:left="4089" w:right="4081"/>
              <w:jc w:val="center"/>
              <w:rPr>
                <w:rFonts w:hint="eastAsia" w:ascii="黑体" w:eastAsia="黑体"/>
                <w:sz w:val="24"/>
              </w:rPr>
            </w:pPr>
            <w:r>
              <w:rPr>
                <w:rFonts w:hint="eastAsia" w:ascii="黑体" w:eastAsia="黑体"/>
                <w:sz w:val="24"/>
              </w:rPr>
              <w:t>测评标准</w:t>
            </w:r>
          </w:p>
        </w:tc>
        <w:tc>
          <w:tcPr>
            <w:tcW w:w="1038" w:type="dxa"/>
          </w:tcPr>
          <w:p>
            <w:pPr>
              <w:pStyle w:val="7"/>
              <w:spacing w:before="2" w:line="289" w:lineRule="exact"/>
              <w:ind w:left="0" w:leftChars="0" w:firstLine="0" w:firstLineChars="0"/>
              <w:rPr>
                <w:rFonts w:hint="eastAsia" w:ascii="黑体" w:eastAsia="黑体"/>
                <w:sz w:val="24"/>
              </w:rPr>
            </w:pPr>
            <w:r>
              <w:rPr>
                <w:rFonts w:hint="eastAsia" w:ascii="黑体" w:eastAsia="黑体"/>
                <w:sz w:val="24"/>
              </w:rPr>
              <w:t>测评方式</w:t>
            </w:r>
          </w:p>
        </w:tc>
        <w:tc>
          <w:tcPr>
            <w:tcW w:w="810" w:type="dxa"/>
          </w:tcPr>
          <w:p>
            <w:pPr>
              <w:pStyle w:val="7"/>
              <w:spacing w:before="2" w:line="289" w:lineRule="exact"/>
              <w:ind w:left="164"/>
              <w:rPr>
                <w:rFonts w:hint="eastAsia" w:ascii="黑体" w:eastAsia="黑体"/>
                <w:sz w:val="24"/>
              </w:rPr>
            </w:pPr>
            <w:r>
              <w:rPr>
                <w:rFonts w:hint="eastAsia" w:ascii="黑体" w:eastAsia="黑体"/>
                <w:sz w:val="24"/>
              </w:rPr>
              <w:t>权重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5" w:hRule="atLeast"/>
        </w:trPr>
        <w:tc>
          <w:tcPr>
            <w:tcW w:w="1494" w:type="dxa"/>
            <w:vMerge w:val="restart"/>
          </w:tcPr>
          <w:p>
            <w:pPr>
              <w:pStyle w:val="7"/>
              <w:rPr>
                <w:rFonts w:ascii="Times New Roman"/>
                <w:sz w:val="22"/>
              </w:rPr>
            </w:pPr>
          </w:p>
        </w:tc>
        <w:tc>
          <w:tcPr>
            <w:tcW w:w="1800"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94" w:line="280" w:lineRule="auto"/>
              <w:ind w:left="746" w:right="255" w:hanging="480"/>
              <w:rPr>
                <w:sz w:val="24"/>
              </w:rPr>
            </w:pPr>
            <w:r>
              <w:rPr>
                <w:rFonts w:ascii="Times New Roman" w:eastAsia="Times New Roman"/>
                <w:sz w:val="24"/>
              </w:rPr>
              <w:t>2</w:t>
            </w:r>
            <w:r>
              <w:rPr>
                <w:sz w:val="24"/>
              </w:rPr>
              <w:t>.</w:t>
            </w:r>
            <w:r>
              <w:rPr>
                <w:rFonts w:ascii="Times New Roman" w:eastAsia="Times New Roman"/>
                <w:sz w:val="24"/>
              </w:rPr>
              <w:t xml:space="preserve">5 </w:t>
            </w:r>
            <w:r>
              <w:rPr>
                <w:sz w:val="24"/>
              </w:rPr>
              <w:t>党风廉政建设</w:t>
            </w:r>
          </w:p>
        </w:tc>
        <w:tc>
          <w:tcPr>
            <w:tcW w:w="9840" w:type="dxa"/>
          </w:tcPr>
          <w:p>
            <w:pPr>
              <w:pStyle w:val="7"/>
              <w:numPr>
                <w:ilvl w:val="0"/>
                <w:numId w:val="11"/>
              </w:numPr>
              <w:tabs>
                <w:tab w:val="left" w:pos="468"/>
              </w:tabs>
              <w:spacing w:before="29" w:after="0" w:line="249" w:lineRule="auto"/>
              <w:ind w:left="106" w:right="96" w:firstLine="0"/>
              <w:jc w:val="left"/>
              <w:rPr>
                <w:sz w:val="24"/>
              </w:rPr>
            </w:pPr>
            <w:r>
              <w:rPr>
                <w:spacing w:val="-2"/>
                <w:sz w:val="24"/>
              </w:rPr>
              <w:t>及时贯彻落实中央全面从严治党和党风廉政建设决策部署，切实落实全面从严治党</w:t>
            </w:r>
            <w:r>
              <w:rPr>
                <w:sz w:val="24"/>
              </w:rPr>
              <w:t>主体责任，严格落实党员廉政建设责任制，班子成员抓好分管部门和联系学院的党风廉政建</w:t>
            </w:r>
            <w:r>
              <w:rPr>
                <w:rFonts w:hint="eastAsia"/>
                <w:sz w:val="24"/>
                <w:lang w:val="en-US" w:eastAsia="zh-CN"/>
              </w:rPr>
              <w:t>设</w:t>
            </w:r>
            <w:r>
              <w:rPr>
                <w:sz w:val="24"/>
              </w:rPr>
              <w:t>。</w:t>
            </w:r>
            <w:r>
              <w:rPr>
                <w:rFonts w:hint="eastAsia"/>
                <w:color w:val="FF0000"/>
                <w:sz w:val="24"/>
                <w:lang w:eastAsia="zh-CN"/>
              </w:rPr>
              <w:t>（党政办、监督检查室）</w:t>
            </w:r>
          </w:p>
          <w:p>
            <w:pPr>
              <w:pStyle w:val="7"/>
              <w:numPr>
                <w:ilvl w:val="0"/>
                <w:numId w:val="11"/>
              </w:numPr>
              <w:tabs>
                <w:tab w:val="left" w:pos="468"/>
              </w:tabs>
              <w:spacing w:before="0" w:after="0" w:line="249" w:lineRule="auto"/>
              <w:ind w:left="106" w:right="96" w:firstLine="0"/>
              <w:jc w:val="left"/>
              <w:rPr>
                <w:sz w:val="24"/>
              </w:rPr>
            </w:pPr>
            <w:r>
              <w:rPr>
                <w:spacing w:val="-6"/>
                <w:sz w:val="24"/>
              </w:rPr>
              <w:t>坚持开展《中国共产党廉洁自律准则》《中国共产党纪律处分条例》《高等学校深</w:t>
            </w:r>
            <w:r>
              <w:rPr>
                <w:sz w:val="24"/>
              </w:rPr>
              <w:t>化落实中央八项规定精神的若干规定》等党纪党规教育，严格执行《关于新形势下党内政治生活的若干准则》《中国共产党党内监督条例》的相关规定，班子成员廉洁自律。</w:t>
            </w:r>
            <w:r>
              <w:rPr>
                <w:rFonts w:hint="eastAsia"/>
                <w:color w:val="FF0000"/>
                <w:sz w:val="24"/>
                <w:lang w:eastAsia="zh-CN"/>
              </w:rPr>
              <w:t>（监督检查室）</w:t>
            </w:r>
          </w:p>
          <w:p>
            <w:pPr>
              <w:pStyle w:val="7"/>
              <w:numPr>
                <w:ilvl w:val="0"/>
                <w:numId w:val="11"/>
              </w:numPr>
              <w:tabs>
                <w:tab w:val="left" w:pos="468"/>
              </w:tabs>
              <w:spacing w:before="0" w:after="0" w:line="252" w:lineRule="auto"/>
              <w:ind w:left="106" w:right="96" w:firstLine="0"/>
              <w:jc w:val="left"/>
              <w:rPr>
                <w:sz w:val="24"/>
              </w:rPr>
            </w:pPr>
            <w:r>
              <w:rPr>
                <w:spacing w:val="-5"/>
                <w:sz w:val="24"/>
              </w:rPr>
              <w:t>加强廉政风险防控，廉政风险高的重点领域和关键环节，规章制度健全，监管措施</w:t>
            </w:r>
            <w:r>
              <w:rPr>
                <w:sz w:val="24"/>
              </w:rPr>
              <w:t>完善。</w:t>
            </w:r>
            <w:r>
              <w:rPr>
                <w:rFonts w:hint="eastAsia"/>
                <w:color w:val="FF0000"/>
                <w:sz w:val="24"/>
                <w:lang w:eastAsia="zh-CN"/>
              </w:rPr>
              <w:t>（监督检查室）</w:t>
            </w:r>
          </w:p>
          <w:p>
            <w:pPr>
              <w:pStyle w:val="7"/>
              <w:numPr>
                <w:ilvl w:val="0"/>
                <w:numId w:val="11"/>
              </w:numPr>
              <w:tabs>
                <w:tab w:val="left" w:pos="468"/>
              </w:tabs>
              <w:spacing w:before="0" w:after="0" w:line="303" w:lineRule="exact"/>
              <w:ind w:left="467" w:right="0" w:hanging="362"/>
              <w:jc w:val="left"/>
              <w:rPr>
                <w:sz w:val="24"/>
              </w:rPr>
            </w:pPr>
            <w:r>
              <w:rPr>
                <w:sz w:val="24"/>
              </w:rPr>
              <w:t>运用好监督执纪“四种形态”，坚决查处违纪违法案件，抓早抓小、防微杜渐。</w:t>
            </w:r>
            <w:r>
              <w:rPr>
                <w:rFonts w:hint="eastAsia"/>
                <w:color w:val="FF0000"/>
                <w:sz w:val="24"/>
                <w:lang w:eastAsia="zh-CN"/>
              </w:rPr>
              <w:t>（监督检查室）</w:t>
            </w:r>
          </w:p>
          <w:p>
            <w:pPr>
              <w:pStyle w:val="7"/>
              <w:numPr>
                <w:ilvl w:val="0"/>
                <w:numId w:val="11"/>
              </w:numPr>
              <w:tabs>
                <w:tab w:val="left" w:pos="467"/>
              </w:tabs>
              <w:spacing w:before="12" w:after="0" w:line="240" w:lineRule="auto"/>
              <w:ind w:left="466" w:right="0" w:hanging="361"/>
              <w:jc w:val="left"/>
              <w:rPr>
                <w:sz w:val="24"/>
              </w:rPr>
            </w:pPr>
            <w:r>
              <w:rPr>
                <w:spacing w:val="-5"/>
                <w:sz w:val="24"/>
              </w:rPr>
              <w:t>深入落实“三转”要求，扎实推动学校纪检监察体制改革，把主要精力放在专责监</w:t>
            </w:r>
          </w:p>
          <w:p>
            <w:pPr>
              <w:pStyle w:val="7"/>
              <w:spacing w:before="14" w:line="295" w:lineRule="exact"/>
              <w:ind w:left="106"/>
              <w:rPr>
                <w:sz w:val="24"/>
              </w:rPr>
            </w:pPr>
            <w:r>
              <w:rPr>
                <w:sz w:val="24"/>
              </w:rPr>
              <w:t>督上，实现对学校各项工作的全面监督，努力护航“双一流”“双高”建设</w:t>
            </w:r>
            <w:r>
              <w:rPr>
                <w:rFonts w:hint="eastAsia"/>
                <w:color w:val="FF0000"/>
                <w:sz w:val="24"/>
                <w:lang w:eastAsia="zh-CN"/>
              </w:rPr>
              <w:t>（监督检查室）</w:t>
            </w:r>
          </w:p>
        </w:tc>
        <w:tc>
          <w:tcPr>
            <w:tcW w:w="1038"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6"/>
              <w:rPr>
                <w:rFonts w:ascii="Times New Roman"/>
                <w:sz w:val="32"/>
              </w:rPr>
            </w:pPr>
          </w:p>
          <w:p>
            <w:pPr>
              <w:pStyle w:val="7"/>
              <w:ind w:left="0" w:leftChars="0" w:firstLine="0" w:firstLineChars="0"/>
              <w:jc w:val="center"/>
              <w:rPr>
                <w:sz w:val="24"/>
              </w:rPr>
            </w:pPr>
            <w:r>
              <w:rPr>
                <w:sz w:val="24"/>
              </w:rPr>
              <w:t>材料审核</w:t>
            </w:r>
          </w:p>
        </w:tc>
        <w:tc>
          <w:tcPr>
            <w:tcW w:w="810" w:type="dxa"/>
            <w:vMerge w:val="restart"/>
          </w:tcPr>
          <w:p>
            <w:pPr>
              <w:pStyle w:val="7"/>
              <w:rPr>
                <w:rFonts w:ascii="Times New Roman"/>
                <w:sz w:val="28"/>
              </w:rPr>
            </w:pPr>
          </w:p>
          <w:p>
            <w:pPr>
              <w:pStyle w:val="7"/>
              <w:rPr>
                <w:rFonts w:ascii="Times New Roman"/>
                <w:sz w:val="28"/>
              </w:rPr>
            </w:pPr>
          </w:p>
          <w:p>
            <w:pPr>
              <w:pStyle w:val="7"/>
              <w:rPr>
                <w:rFonts w:ascii="Times New Roman"/>
                <w:sz w:val="28"/>
              </w:rPr>
            </w:pPr>
          </w:p>
          <w:p>
            <w:pPr>
              <w:pStyle w:val="7"/>
              <w:rPr>
                <w:rFonts w:ascii="Times New Roman"/>
                <w:sz w:val="28"/>
              </w:rPr>
            </w:pPr>
          </w:p>
          <w:p>
            <w:pPr>
              <w:pStyle w:val="7"/>
              <w:rPr>
                <w:rFonts w:ascii="Times New Roman"/>
                <w:sz w:val="28"/>
              </w:rPr>
            </w:pPr>
          </w:p>
          <w:p>
            <w:pPr>
              <w:pStyle w:val="7"/>
              <w:spacing w:before="6"/>
              <w:rPr>
                <w:rFonts w:ascii="Times New Roman"/>
                <w:sz w:val="37"/>
              </w:rPr>
            </w:pPr>
          </w:p>
          <w:p>
            <w:pPr>
              <w:pStyle w:val="7"/>
              <w:ind w:left="255"/>
              <w:rPr>
                <w:rFonts w:ascii="Times New Roman"/>
                <w:sz w:val="24"/>
              </w:rPr>
            </w:pPr>
            <w:r>
              <w:rPr>
                <w:rFonts w:ascii="Times New Roman"/>
                <w:sz w:val="24"/>
              </w:rPr>
              <w:t>4</w:t>
            </w:r>
            <w:r>
              <w:rPr>
                <w:rFonts w:ascii="Calibri"/>
                <w:sz w:val="24"/>
              </w:rPr>
              <w:t>.</w:t>
            </w:r>
            <w:r>
              <w:rPr>
                <w:rFonts w:ascii="Times New Roman"/>
                <w:sz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1494" w:type="dxa"/>
            <w:vMerge w:val="continue"/>
            <w:tcBorders>
              <w:top w:val="nil"/>
            </w:tcBorders>
          </w:tcPr>
          <w:p>
            <w:pPr>
              <w:rPr>
                <w:sz w:val="2"/>
                <w:szCs w:val="2"/>
              </w:rPr>
            </w:pPr>
          </w:p>
        </w:tc>
        <w:tc>
          <w:tcPr>
            <w:tcW w:w="1800" w:type="dxa"/>
            <w:vMerge w:val="continue"/>
            <w:tcBorders>
              <w:top w:val="nil"/>
            </w:tcBorders>
          </w:tcPr>
          <w:p>
            <w:pPr>
              <w:rPr>
                <w:sz w:val="2"/>
                <w:szCs w:val="2"/>
              </w:rPr>
            </w:pPr>
          </w:p>
        </w:tc>
        <w:tc>
          <w:tcPr>
            <w:tcW w:w="9840" w:type="dxa"/>
          </w:tcPr>
          <w:p>
            <w:pPr>
              <w:pStyle w:val="7"/>
              <w:spacing w:before="92"/>
              <w:ind w:left="106"/>
              <w:rPr>
                <w:rFonts w:ascii="Times New Roman" w:eastAsia="Times New Roman"/>
                <w:sz w:val="24"/>
              </w:rPr>
            </w:pPr>
            <w:r>
              <w:rPr>
                <w:sz w:val="24"/>
              </w:rPr>
              <w:t xml:space="preserve">符合上述五项标准为 </w:t>
            </w:r>
            <w:r>
              <w:rPr>
                <w:rFonts w:ascii="Times New Roman" w:eastAsia="Times New Roman"/>
                <w:sz w:val="24"/>
              </w:rPr>
              <w:t>A</w:t>
            </w:r>
            <w:r>
              <w:rPr>
                <w:sz w:val="24"/>
              </w:rPr>
              <w:t xml:space="preserve">；符合其中四项为 </w:t>
            </w:r>
            <w:r>
              <w:rPr>
                <w:rFonts w:ascii="Times New Roman" w:eastAsia="Times New Roman"/>
                <w:sz w:val="24"/>
              </w:rPr>
              <w:t>B</w:t>
            </w:r>
            <w:r>
              <w:rPr>
                <w:sz w:val="24"/>
              </w:rPr>
              <w:t xml:space="preserve">；符合其中三项为 </w:t>
            </w:r>
            <w:r>
              <w:rPr>
                <w:rFonts w:ascii="Times New Roman" w:eastAsia="Times New Roman"/>
                <w:sz w:val="24"/>
              </w:rPr>
              <w:t>C</w:t>
            </w:r>
            <w:r>
              <w:rPr>
                <w:sz w:val="24"/>
              </w:rPr>
              <w:t xml:space="preserve">；其余情形为 </w:t>
            </w:r>
            <w:r>
              <w:rPr>
                <w:rFonts w:ascii="Times New Roman" w:eastAsia="Times New Roman"/>
                <w:sz w:val="24"/>
              </w:rPr>
              <w:t>D</w:t>
            </w:r>
          </w:p>
        </w:tc>
        <w:tc>
          <w:tcPr>
            <w:tcW w:w="1038" w:type="dxa"/>
            <w:vMerge w:val="continue"/>
            <w:tcBorders>
              <w:top w:val="nil"/>
            </w:tcBorders>
          </w:tcPr>
          <w:p>
            <w:pPr>
              <w:rPr>
                <w:sz w:val="2"/>
                <w:szCs w:val="2"/>
              </w:rPr>
            </w:pPr>
          </w:p>
        </w:tc>
        <w:tc>
          <w:tcPr>
            <w:tcW w:w="81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2" w:hRule="atLeast"/>
        </w:trPr>
        <w:tc>
          <w:tcPr>
            <w:tcW w:w="1494" w:type="dxa"/>
            <w:vMerge w:val="continue"/>
            <w:tcBorders>
              <w:top w:val="nil"/>
            </w:tcBorders>
          </w:tcPr>
          <w:p>
            <w:pPr>
              <w:rPr>
                <w:sz w:val="2"/>
                <w:szCs w:val="2"/>
              </w:rPr>
            </w:pPr>
          </w:p>
        </w:tc>
        <w:tc>
          <w:tcPr>
            <w:tcW w:w="1800"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32"/>
              </w:rPr>
            </w:pPr>
          </w:p>
          <w:p>
            <w:pPr>
              <w:pStyle w:val="7"/>
              <w:spacing w:before="1" w:line="280" w:lineRule="auto"/>
              <w:ind w:left="746" w:right="284" w:hanging="449"/>
              <w:rPr>
                <w:sz w:val="24"/>
              </w:rPr>
            </w:pPr>
            <w:r>
              <w:rPr>
                <w:rFonts w:ascii="Times New Roman" w:eastAsia="Times New Roman"/>
                <w:sz w:val="24"/>
              </w:rPr>
              <w:t>2</w:t>
            </w:r>
            <w:r>
              <w:rPr>
                <w:sz w:val="24"/>
              </w:rPr>
              <w:t>.</w:t>
            </w:r>
            <w:r>
              <w:rPr>
                <w:rFonts w:ascii="Times New Roman" w:eastAsia="Times New Roman"/>
                <w:sz w:val="24"/>
              </w:rPr>
              <w:t xml:space="preserve">6 </w:t>
            </w:r>
            <w:r>
              <w:rPr>
                <w:sz w:val="24"/>
              </w:rPr>
              <w:t>干部队伍建设</w:t>
            </w:r>
          </w:p>
        </w:tc>
        <w:tc>
          <w:tcPr>
            <w:tcW w:w="9840" w:type="dxa"/>
          </w:tcPr>
          <w:p>
            <w:pPr>
              <w:pStyle w:val="7"/>
              <w:numPr>
                <w:ilvl w:val="0"/>
                <w:numId w:val="12"/>
              </w:numPr>
              <w:tabs>
                <w:tab w:val="left" w:pos="468"/>
              </w:tabs>
              <w:spacing w:before="174" w:after="0" w:line="280" w:lineRule="auto"/>
              <w:ind w:left="106" w:right="96" w:firstLine="0"/>
              <w:jc w:val="both"/>
              <w:rPr>
                <w:sz w:val="24"/>
              </w:rPr>
            </w:pPr>
            <w:r>
              <w:rPr>
                <w:spacing w:val="-3"/>
                <w:sz w:val="24"/>
              </w:rPr>
              <w:t>努力建设高素质专业化干部队伍，建立健全干部选拔任用、管理等制度体系并严格</w:t>
            </w:r>
            <w:r>
              <w:rPr>
                <w:sz w:val="24"/>
              </w:rPr>
              <w:t>执行，提高选人用人公信度。学校党政管理干部原则上应有辅导员、班主任或思政课教师等工作经历。</w:t>
            </w:r>
            <w:r>
              <w:rPr>
                <w:rFonts w:hint="eastAsia"/>
                <w:color w:val="FF0000"/>
                <w:sz w:val="24"/>
                <w:lang w:eastAsia="zh-CN"/>
              </w:rPr>
              <w:t>（组织统战人事部）</w:t>
            </w:r>
          </w:p>
          <w:p>
            <w:pPr>
              <w:pStyle w:val="7"/>
              <w:numPr>
                <w:ilvl w:val="0"/>
                <w:numId w:val="12"/>
              </w:numPr>
              <w:tabs>
                <w:tab w:val="left" w:pos="468"/>
              </w:tabs>
              <w:spacing w:before="1" w:after="0" w:line="280" w:lineRule="auto"/>
              <w:ind w:left="106" w:right="96" w:firstLine="0"/>
              <w:jc w:val="both"/>
              <w:rPr>
                <w:sz w:val="24"/>
              </w:rPr>
            </w:pPr>
            <w:r>
              <w:rPr>
                <w:spacing w:val="-6"/>
                <w:sz w:val="24"/>
              </w:rPr>
              <w:t>加强干部队伍教育培训，有计划、有落实，达到《</w:t>
            </w:r>
            <w:r>
              <w:rPr>
                <w:rFonts w:ascii="Times New Roman" w:hAnsi="Times New Roman" w:eastAsia="Times New Roman"/>
                <w:sz w:val="24"/>
              </w:rPr>
              <w:t>2018</w:t>
            </w:r>
            <w:r>
              <w:rPr>
                <w:sz w:val="24"/>
              </w:rPr>
              <w:t>—</w:t>
            </w:r>
            <w:r>
              <w:rPr>
                <w:rFonts w:ascii="Times New Roman" w:hAnsi="Times New Roman" w:eastAsia="Times New Roman"/>
                <w:sz w:val="24"/>
              </w:rPr>
              <w:t xml:space="preserve">2022 </w:t>
            </w:r>
            <w:r>
              <w:rPr>
                <w:spacing w:val="-2"/>
                <w:sz w:val="24"/>
              </w:rPr>
              <w:t>年全国干部教育培训</w:t>
            </w:r>
            <w:r>
              <w:rPr>
                <w:sz w:val="24"/>
              </w:rPr>
              <w:t>规划》指标要求，培训内容体系、保障体系、制度体系等完善。加强干部思想淬炼、政治历练、实践锻炼、专业训练，努力提升干部队伍建设的成效。</w:t>
            </w:r>
            <w:r>
              <w:rPr>
                <w:rFonts w:hint="eastAsia"/>
                <w:color w:val="FF0000"/>
                <w:sz w:val="24"/>
                <w:lang w:eastAsia="zh-CN"/>
              </w:rPr>
              <w:t>（组织统战人事部）</w:t>
            </w:r>
          </w:p>
          <w:p>
            <w:pPr>
              <w:pStyle w:val="7"/>
              <w:numPr>
                <w:ilvl w:val="0"/>
                <w:numId w:val="12"/>
              </w:numPr>
              <w:tabs>
                <w:tab w:val="left" w:pos="468"/>
              </w:tabs>
              <w:spacing w:before="0" w:after="0" w:line="280" w:lineRule="auto"/>
              <w:ind w:left="106" w:right="96" w:firstLine="0"/>
              <w:jc w:val="both"/>
              <w:rPr>
                <w:sz w:val="24"/>
              </w:rPr>
            </w:pPr>
            <w:r>
              <w:rPr>
                <w:spacing w:val="-4"/>
                <w:sz w:val="24"/>
              </w:rPr>
              <w:t>严格落实中共中央办公厅《党政领导干部考核工作条例》有关精神和《事业单位领</w:t>
            </w:r>
            <w:r>
              <w:rPr>
                <w:sz w:val="24"/>
              </w:rPr>
              <w:t>导人员管理暂行规定》，建立干部考核评价、激励监督和容错纠错机制，重视考核结果运用。</w:t>
            </w:r>
            <w:r>
              <w:rPr>
                <w:rFonts w:hint="eastAsia"/>
                <w:color w:val="FF0000"/>
                <w:sz w:val="24"/>
                <w:lang w:eastAsia="zh-CN"/>
              </w:rPr>
              <w:t>（组织统战人事部）</w:t>
            </w:r>
          </w:p>
          <w:p>
            <w:pPr>
              <w:pStyle w:val="7"/>
              <w:numPr>
                <w:ilvl w:val="0"/>
                <w:numId w:val="12"/>
              </w:numPr>
              <w:tabs>
                <w:tab w:val="left" w:pos="468"/>
              </w:tabs>
              <w:spacing w:before="1" w:after="0" w:line="280" w:lineRule="auto"/>
              <w:ind w:left="106" w:right="96" w:firstLine="0"/>
              <w:jc w:val="left"/>
              <w:rPr>
                <w:sz w:val="24"/>
              </w:rPr>
            </w:pPr>
            <w:r>
              <w:rPr>
                <w:spacing w:val="-5"/>
                <w:sz w:val="24"/>
              </w:rPr>
              <w:t>坚持从严管理干部，个人事项报告、经济责任审计、兼职管理、出国</w:t>
            </w:r>
            <w:r>
              <w:rPr>
                <w:sz w:val="24"/>
              </w:rPr>
              <w:t>（境</w:t>
            </w:r>
            <w:r>
              <w:rPr>
                <w:spacing w:val="-5"/>
                <w:sz w:val="24"/>
              </w:rPr>
              <w:t>）审批管</w:t>
            </w:r>
            <w:r>
              <w:rPr>
                <w:sz w:val="24"/>
              </w:rPr>
              <w:t>理等工作有制度，管理到位</w:t>
            </w:r>
            <w:r>
              <w:rPr>
                <w:rFonts w:hint="eastAsia"/>
                <w:color w:val="FF0000"/>
                <w:sz w:val="24"/>
                <w:lang w:eastAsia="zh-CN"/>
              </w:rPr>
              <w:t>（组织统战人事部）</w:t>
            </w:r>
          </w:p>
        </w:tc>
        <w:tc>
          <w:tcPr>
            <w:tcW w:w="1038"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 w:line="280" w:lineRule="auto"/>
              <w:ind w:left="0" w:leftChars="0" w:right="148" w:rightChars="0" w:firstLine="0" w:firstLineChars="0"/>
              <w:jc w:val="center"/>
              <w:rPr>
                <w:sz w:val="24"/>
              </w:rPr>
            </w:pPr>
            <w:r>
              <w:rPr>
                <w:sz w:val="24"/>
              </w:rPr>
              <w:t>材料审核实地考察</w:t>
            </w:r>
          </w:p>
        </w:tc>
        <w:tc>
          <w:tcPr>
            <w:tcW w:w="810" w:type="dxa"/>
            <w:vMerge w:val="restart"/>
          </w:tcPr>
          <w:p>
            <w:pPr>
              <w:pStyle w:val="7"/>
              <w:rPr>
                <w:rFonts w:ascii="Times New Roman"/>
                <w:sz w:val="28"/>
              </w:rPr>
            </w:pPr>
          </w:p>
          <w:p>
            <w:pPr>
              <w:pStyle w:val="7"/>
              <w:rPr>
                <w:rFonts w:ascii="Times New Roman"/>
                <w:sz w:val="28"/>
              </w:rPr>
            </w:pPr>
          </w:p>
          <w:p>
            <w:pPr>
              <w:pStyle w:val="7"/>
              <w:rPr>
                <w:rFonts w:ascii="Times New Roman"/>
                <w:sz w:val="28"/>
              </w:rPr>
            </w:pPr>
          </w:p>
          <w:p>
            <w:pPr>
              <w:pStyle w:val="7"/>
              <w:rPr>
                <w:rFonts w:ascii="Times New Roman"/>
                <w:sz w:val="28"/>
              </w:rPr>
            </w:pPr>
          </w:p>
          <w:p>
            <w:pPr>
              <w:pStyle w:val="7"/>
              <w:rPr>
                <w:rFonts w:ascii="Times New Roman"/>
                <w:sz w:val="28"/>
              </w:rPr>
            </w:pPr>
          </w:p>
          <w:p>
            <w:pPr>
              <w:pStyle w:val="7"/>
              <w:rPr>
                <w:rFonts w:ascii="Times New Roman"/>
                <w:sz w:val="28"/>
              </w:rPr>
            </w:pPr>
          </w:p>
          <w:p>
            <w:pPr>
              <w:pStyle w:val="7"/>
              <w:spacing w:before="8"/>
              <w:rPr>
                <w:rFonts w:ascii="Times New Roman"/>
                <w:sz w:val="24"/>
              </w:rPr>
            </w:pPr>
          </w:p>
          <w:p>
            <w:pPr>
              <w:pStyle w:val="7"/>
              <w:ind w:left="255"/>
              <w:rPr>
                <w:rFonts w:ascii="Times New Roman"/>
                <w:sz w:val="24"/>
              </w:rPr>
            </w:pPr>
            <w:r>
              <w:rPr>
                <w:rFonts w:ascii="Times New Roman"/>
                <w:sz w:val="24"/>
              </w:rPr>
              <w:t>4</w:t>
            </w:r>
            <w:r>
              <w:rPr>
                <w:rFonts w:ascii="Calibri"/>
                <w:sz w:val="24"/>
              </w:rPr>
              <w:t>.</w:t>
            </w:r>
            <w:r>
              <w:rPr>
                <w:rFonts w:ascii="Times New Roman"/>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494" w:type="dxa"/>
            <w:vMerge w:val="continue"/>
            <w:tcBorders>
              <w:top w:val="nil"/>
            </w:tcBorders>
          </w:tcPr>
          <w:p>
            <w:pPr>
              <w:rPr>
                <w:sz w:val="2"/>
                <w:szCs w:val="2"/>
              </w:rPr>
            </w:pPr>
          </w:p>
        </w:tc>
        <w:tc>
          <w:tcPr>
            <w:tcW w:w="1800" w:type="dxa"/>
            <w:vMerge w:val="continue"/>
            <w:tcBorders>
              <w:top w:val="nil"/>
            </w:tcBorders>
          </w:tcPr>
          <w:p>
            <w:pPr>
              <w:rPr>
                <w:sz w:val="2"/>
                <w:szCs w:val="2"/>
              </w:rPr>
            </w:pPr>
          </w:p>
        </w:tc>
        <w:tc>
          <w:tcPr>
            <w:tcW w:w="9840" w:type="dxa"/>
          </w:tcPr>
          <w:p>
            <w:pPr>
              <w:pStyle w:val="7"/>
              <w:spacing w:before="92"/>
              <w:ind w:left="106"/>
              <w:rPr>
                <w:rFonts w:ascii="Times New Roman" w:eastAsia="Times New Roman"/>
                <w:sz w:val="24"/>
              </w:rPr>
            </w:pPr>
            <w:r>
              <w:rPr>
                <w:sz w:val="24"/>
              </w:rPr>
              <w:t xml:space="preserve">符合上述四项标准为 </w:t>
            </w:r>
            <w:r>
              <w:rPr>
                <w:rFonts w:ascii="Times New Roman" w:eastAsia="Times New Roman"/>
                <w:sz w:val="24"/>
              </w:rPr>
              <w:t>A</w:t>
            </w:r>
            <w:r>
              <w:rPr>
                <w:sz w:val="24"/>
              </w:rPr>
              <w:t xml:space="preserve">；符合其中三项为 </w:t>
            </w:r>
            <w:r>
              <w:rPr>
                <w:rFonts w:ascii="Times New Roman" w:eastAsia="Times New Roman"/>
                <w:sz w:val="24"/>
              </w:rPr>
              <w:t>B</w:t>
            </w:r>
            <w:r>
              <w:rPr>
                <w:sz w:val="24"/>
              </w:rPr>
              <w:t xml:space="preserve">；符合其中两项为 </w:t>
            </w:r>
            <w:r>
              <w:rPr>
                <w:rFonts w:ascii="Times New Roman" w:eastAsia="Times New Roman"/>
                <w:sz w:val="24"/>
              </w:rPr>
              <w:t>C</w:t>
            </w:r>
            <w:r>
              <w:rPr>
                <w:sz w:val="24"/>
              </w:rPr>
              <w:t xml:space="preserve">；其余情形为 </w:t>
            </w:r>
            <w:r>
              <w:rPr>
                <w:rFonts w:ascii="Times New Roman" w:eastAsia="Times New Roman"/>
                <w:sz w:val="24"/>
              </w:rPr>
              <w:t>D</w:t>
            </w:r>
          </w:p>
        </w:tc>
        <w:tc>
          <w:tcPr>
            <w:tcW w:w="1038" w:type="dxa"/>
            <w:vMerge w:val="continue"/>
            <w:tcBorders>
              <w:top w:val="nil"/>
            </w:tcBorders>
          </w:tcPr>
          <w:p>
            <w:pPr>
              <w:rPr>
                <w:sz w:val="2"/>
                <w:szCs w:val="2"/>
              </w:rPr>
            </w:pPr>
          </w:p>
        </w:tc>
        <w:tc>
          <w:tcPr>
            <w:tcW w:w="810" w:type="dxa"/>
            <w:vMerge w:val="continue"/>
            <w:tcBorders>
              <w:top w:val="nil"/>
            </w:tcBorders>
          </w:tcPr>
          <w:p>
            <w:pPr>
              <w:rPr>
                <w:sz w:val="2"/>
                <w:szCs w:val="2"/>
              </w:rPr>
            </w:pPr>
          </w:p>
        </w:tc>
      </w:tr>
    </w:tbl>
    <w:p>
      <w:pPr>
        <w:spacing w:after="0"/>
        <w:rPr>
          <w:sz w:val="2"/>
          <w:szCs w:val="2"/>
        </w:rPr>
        <w:sectPr>
          <w:pgSz w:w="16840" w:h="11910" w:orient="landscape"/>
          <w:pgMar w:top="1100" w:right="720" w:bottom="880" w:left="860" w:header="0" w:footer="684" w:gutter="0"/>
        </w:sectPr>
      </w:pPr>
    </w:p>
    <w:p>
      <w:pPr>
        <w:pStyle w:val="2"/>
        <w:spacing w:before="5"/>
        <w:rPr>
          <w:rFonts w:ascii="Times New Roman"/>
          <w:sz w:val="2"/>
        </w:rPr>
      </w:pPr>
    </w:p>
    <w:tbl>
      <w:tblPr>
        <w:tblStyle w:val="3"/>
        <w:tblW w:w="14982" w:type="dxa"/>
        <w:tblInd w:w="17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94"/>
        <w:gridCol w:w="1974"/>
        <w:gridCol w:w="9181"/>
        <w:gridCol w:w="1523"/>
        <w:gridCol w:w="8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494" w:type="dxa"/>
          </w:tcPr>
          <w:p>
            <w:pPr>
              <w:pStyle w:val="7"/>
              <w:spacing w:before="2" w:line="289" w:lineRule="exact"/>
              <w:ind w:left="267"/>
              <w:rPr>
                <w:rFonts w:hint="eastAsia" w:ascii="黑体" w:eastAsia="黑体"/>
                <w:sz w:val="24"/>
              </w:rPr>
            </w:pPr>
            <w:r>
              <w:rPr>
                <w:rFonts w:hint="eastAsia" w:ascii="黑体" w:eastAsia="黑体"/>
                <w:sz w:val="24"/>
              </w:rPr>
              <w:t>一级指标</w:t>
            </w:r>
          </w:p>
        </w:tc>
        <w:tc>
          <w:tcPr>
            <w:tcW w:w="1974" w:type="dxa"/>
          </w:tcPr>
          <w:p>
            <w:pPr>
              <w:pStyle w:val="7"/>
              <w:spacing w:before="2" w:line="289" w:lineRule="exact"/>
              <w:ind w:left="506"/>
              <w:rPr>
                <w:rFonts w:hint="eastAsia" w:ascii="黑体" w:eastAsia="黑体"/>
                <w:sz w:val="24"/>
              </w:rPr>
            </w:pPr>
            <w:r>
              <w:rPr>
                <w:rFonts w:hint="eastAsia" w:ascii="黑体" w:eastAsia="黑体"/>
                <w:sz w:val="24"/>
              </w:rPr>
              <w:t>二级指标</w:t>
            </w:r>
          </w:p>
        </w:tc>
        <w:tc>
          <w:tcPr>
            <w:tcW w:w="9181" w:type="dxa"/>
          </w:tcPr>
          <w:p>
            <w:pPr>
              <w:pStyle w:val="7"/>
              <w:spacing w:before="2" w:line="289" w:lineRule="exact"/>
              <w:ind w:left="4089" w:right="4081"/>
              <w:jc w:val="center"/>
              <w:rPr>
                <w:rFonts w:hint="eastAsia" w:ascii="黑体" w:eastAsia="黑体"/>
                <w:sz w:val="24"/>
              </w:rPr>
            </w:pPr>
            <w:r>
              <w:rPr>
                <w:rFonts w:hint="eastAsia" w:ascii="黑体" w:eastAsia="黑体"/>
                <w:sz w:val="24"/>
              </w:rPr>
              <w:t>测评标准</w:t>
            </w:r>
          </w:p>
        </w:tc>
        <w:tc>
          <w:tcPr>
            <w:tcW w:w="1523" w:type="dxa"/>
          </w:tcPr>
          <w:p>
            <w:pPr>
              <w:pStyle w:val="7"/>
              <w:spacing w:before="2" w:line="289" w:lineRule="exact"/>
              <w:ind w:left="280"/>
              <w:rPr>
                <w:rFonts w:hint="eastAsia" w:ascii="黑体" w:eastAsia="黑体"/>
                <w:sz w:val="24"/>
              </w:rPr>
            </w:pPr>
            <w:r>
              <w:rPr>
                <w:rFonts w:hint="eastAsia" w:ascii="黑体" w:eastAsia="黑体"/>
                <w:sz w:val="24"/>
              </w:rPr>
              <w:t>测评方式</w:t>
            </w:r>
          </w:p>
        </w:tc>
        <w:tc>
          <w:tcPr>
            <w:tcW w:w="810" w:type="dxa"/>
          </w:tcPr>
          <w:p>
            <w:pPr>
              <w:pStyle w:val="7"/>
              <w:spacing w:before="2" w:line="289" w:lineRule="exact"/>
              <w:ind w:left="164"/>
              <w:rPr>
                <w:rFonts w:hint="eastAsia" w:ascii="黑体" w:eastAsia="黑体"/>
                <w:sz w:val="24"/>
              </w:rPr>
            </w:pPr>
            <w:r>
              <w:rPr>
                <w:rFonts w:hint="eastAsia" w:ascii="黑体" w:eastAsia="黑体"/>
                <w:sz w:val="24"/>
              </w:rPr>
              <w:t>权重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73" w:hRule="atLeast"/>
        </w:trPr>
        <w:tc>
          <w:tcPr>
            <w:tcW w:w="1494" w:type="dxa"/>
            <w:vMerge w:val="restart"/>
          </w:tcPr>
          <w:p>
            <w:pPr>
              <w:pStyle w:val="7"/>
              <w:rPr>
                <w:rFonts w:ascii="Times New Roman"/>
                <w:sz w:val="22"/>
              </w:rPr>
            </w:pPr>
          </w:p>
        </w:tc>
        <w:tc>
          <w:tcPr>
            <w:tcW w:w="1974"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8"/>
              <w:rPr>
                <w:rFonts w:ascii="Times New Roman"/>
                <w:sz w:val="25"/>
              </w:rPr>
            </w:pPr>
          </w:p>
          <w:p>
            <w:pPr>
              <w:pStyle w:val="7"/>
              <w:spacing w:line="280" w:lineRule="auto"/>
              <w:ind w:left="386" w:right="164" w:hanging="209"/>
              <w:rPr>
                <w:sz w:val="24"/>
              </w:rPr>
            </w:pPr>
            <w:r>
              <w:rPr>
                <w:rFonts w:ascii="Times New Roman" w:eastAsia="Times New Roman"/>
                <w:sz w:val="24"/>
              </w:rPr>
              <w:t>2</w:t>
            </w:r>
            <w:r>
              <w:rPr>
                <w:sz w:val="24"/>
              </w:rPr>
              <w:t>.</w:t>
            </w:r>
            <w:r>
              <w:rPr>
                <w:rFonts w:ascii="Times New Roman" w:eastAsia="Times New Roman"/>
                <w:sz w:val="24"/>
              </w:rPr>
              <w:t xml:space="preserve">7 </w:t>
            </w:r>
            <w:r>
              <w:rPr>
                <w:sz w:val="24"/>
              </w:rPr>
              <w:t>落实管党治党政治责任</w:t>
            </w:r>
          </w:p>
        </w:tc>
        <w:tc>
          <w:tcPr>
            <w:tcW w:w="9181" w:type="dxa"/>
          </w:tcPr>
          <w:p>
            <w:pPr>
              <w:pStyle w:val="7"/>
              <w:numPr>
                <w:ilvl w:val="0"/>
                <w:numId w:val="13"/>
              </w:numPr>
              <w:tabs>
                <w:tab w:val="left" w:pos="468"/>
              </w:tabs>
              <w:spacing w:before="144" w:after="0" w:line="280" w:lineRule="auto"/>
              <w:ind w:left="106" w:right="62" w:firstLine="0"/>
              <w:jc w:val="both"/>
              <w:rPr>
                <w:color w:val="FF0000"/>
                <w:sz w:val="24"/>
              </w:rPr>
            </w:pPr>
            <w:r>
              <w:rPr>
                <w:spacing w:val="-1"/>
                <w:sz w:val="24"/>
              </w:rPr>
              <w:t xml:space="preserve">党委落实主体责任，坚持党建工作与业务工作同谋划、同部署、同推进、同考核， </w:t>
            </w:r>
            <w:r>
              <w:rPr>
                <w:spacing w:val="-2"/>
                <w:sz w:val="24"/>
              </w:rPr>
              <w:t xml:space="preserve">加强对全面从严治党各项工作的领导。每半年至少召开 </w:t>
            </w:r>
            <w:r>
              <w:rPr>
                <w:rFonts w:ascii="Times New Roman" w:eastAsia="Times New Roman"/>
                <w:sz w:val="24"/>
              </w:rPr>
              <w:t>1</w:t>
            </w:r>
            <w:r>
              <w:rPr>
                <w:rFonts w:ascii="Times New Roman" w:eastAsia="Times New Roman"/>
                <w:spacing w:val="26"/>
                <w:sz w:val="24"/>
              </w:rPr>
              <w:t xml:space="preserve"> </w:t>
            </w:r>
            <w:r>
              <w:rPr>
                <w:sz w:val="24"/>
              </w:rPr>
              <w:t>次常委会会议专题研究，有责任清单和年度任务安排，每年按规定报告责任落实情况。纪委落实监督责任，协助党委落实主体责任。</w:t>
            </w:r>
            <w:r>
              <w:rPr>
                <w:rFonts w:hint="eastAsia"/>
                <w:color w:val="FF0000"/>
                <w:sz w:val="24"/>
                <w:lang w:eastAsia="zh-CN"/>
              </w:rPr>
              <w:t>（组织统战人事部、监督检查室）</w:t>
            </w:r>
          </w:p>
          <w:p>
            <w:pPr>
              <w:pStyle w:val="7"/>
              <w:numPr>
                <w:ilvl w:val="0"/>
                <w:numId w:val="13"/>
              </w:numPr>
              <w:tabs>
                <w:tab w:val="left" w:pos="467"/>
              </w:tabs>
              <w:spacing w:before="1" w:after="0" w:line="280" w:lineRule="auto"/>
              <w:ind w:left="106" w:right="96" w:firstLine="0"/>
              <w:jc w:val="both"/>
              <w:rPr>
                <w:sz w:val="24"/>
              </w:rPr>
            </w:pPr>
            <w:r>
              <w:rPr>
                <w:spacing w:val="-3"/>
                <w:sz w:val="24"/>
              </w:rPr>
              <w:t>党委书记履行全面从严治党第一责任人职责，做到重要工作亲自部署、重大问题亲</w:t>
            </w:r>
            <w:r>
              <w:rPr>
                <w:sz w:val="24"/>
              </w:rPr>
              <w:t>自过问、重点环节亲自协调、重要案件亲自督办。班子成员切实履行重要领导责任， 按照“一岗双责”要求，领导、检查、督促分管单位全面从严治党工作。</w:t>
            </w:r>
            <w:r>
              <w:rPr>
                <w:rFonts w:hint="eastAsia"/>
                <w:color w:val="FF0000"/>
                <w:sz w:val="24"/>
                <w:lang w:eastAsia="zh-CN"/>
              </w:rPr>
              <w:t>（组织统战人事部、监督检查室）</w:t>
            </w:r>
          </w:p>
          <w:p>
            <w:pPr>
              <w:pStyle w:val="7"/>
              <w:numPr>
                <w:ilvl w:val="0"/>
                <w:numId w:val="13"/>
              </w:numPr>
              <w:tabs>
                <w:tab w:val="left" w:pos="467"/>
              </w:tabs>
              <w:spacing w:before="0" w:after="0" w:line="280" w:lineRule="auto"/>
              <w:ind w:left="106" w:right="96" w:firstLine="0"/>
              <w:jc w:val="both"/>
              <w:rPr>
                <w:color w:val="FF0000"/>
                <w:sz w:val="24"/>
              </w:rPr>
            </w:pPr>
            <w:r>
              <w:rPr>
                <w:spacing w:val="-6"/>
                <w:sz w:val="24"/>
              </w:rPr>
              <w:t>认真贯彻落实《中国共产党普通高等学校基层组织工作条例》，建立健全学校党的</w:t>
            </w:r>
            <w:r>
              <w:rPr>
                <w:sz w:val="24"/>
              </w:rPr>
              <w:t>基层组织工作制度，有具体工作计划和保障措施，定期研究基层党组织建设工作。</w:t>
            </w:r>
            <w:r>
              <w:rPr>
                <w:rFonts w:hint="eastAsia"/>
                <w:color w:val="FF0000"/>
                <w:sz w:val="24"/>
                <w:lang w:eastAsia="zh-CN"/>
              </w:rPr>
              <w:t>（组织统战人事部）</w:t>
            </w:r>
          </w:p>
          <w:p>
            <w:pPr>
              <w:pStyle w:val="7"/>
              <w:numPr>
                <w:ilvl w:val="0"/>
                <w:numId w:val="13"/>
              </w:numPr>
              <w:tabs>
                <w:tab w:val="left" w:pos="467"/>
              </w:tabs>
              <w:spacing w:before="1" w:after="0" w:line="280" w:lineRule="auto"/>
              <w:ind w:left="106" w:right="96" w:firstLine="0"/>
              <w:jc w:val="both"/>
              <w:rPr>
                <w:sz w:val="24"/>
              </w:rPr>
            </w:pPr>
            <w:r>
              <w:rPr>
                <w:spacing w:val="-3"/>
                <w:sz w:val="24"/>
              </w:rPr>
              <w:t>推动全面从严治党向基层延伸效果好，建立健全巡察基层党组织的制度，不断完善</w:t>
            </w:r>
            <w:r>
              <w:rPr>
                <w:sz w:val="24"/>
              </w:rPr>
              <w:t>基层党组织书记述责述廉述党建的制度。</w:t>
            </w:r>
            <w:r>
              <w:rPr>
                <w:rFonts w:hint="eastAsia"/>
                <w:color w:val="FF0000"/>
                <w:sz w:val="24"/>
                <w:lang w:eastAsia="zh-CN"/>
              </w:rPr>
              <w:t>（组织统战人事部）</w:t>
            </w:r>
          </w:p>
          <w:p>
            <w:pPr>
              <w:pStyle w:val="7"/>
              <w:numPr>
                <w:ilvl w:val="0"/>
                <w:numId w:val="13"/>
              </w:numPr>
              <w:tabs>
                <w:tab w:val="left" w:pos="468"/>
              </w:tabs>
              <w:spacing w:before="0" w:after="0" w:line="280" w:lineRule="auto"/>
              <w:ind w:left="106" w:right="62" w:firstLine="0"/>
              <w:jc w:val="both"/>
              <w:rPr>
                <w:sz w:val="24"/>
              </w:rPr>
            </w:pPr>
            <w:r>
              <w:rPr>
                <w:spacing w:val="-1"/>
                <w:sz w:val="24"/>
              </w:rPr>
              <w:t>基层党组织执行党的路线方针政策自觉性高，引领全体党员和师生员工完成教学、</w:t>
            </w:r>
            <w:r>
              <w:rPr>
                <w:sz w:val="24"/>
              </w:rPr>
              <w:t>科研、行政管理等各项工作任务，及时掌握师生思想动态，努力解决群众工作生活实际问题，维护本单位和谐稳定。</w:t>
            </w:r>
            <w:r>
              <w:rPr>
                <w:rFonts w:hint="eastAsia"/>
                <w:color w:val="FF0000"/>
                <w:sz w:val="24"/>
                <w:lang w:eastAsia="zh-CN"/>
              </w:rPr>
              <w:t>（组织统战人事部）</w:t>
            </w:r>
          </w:p>
          <w:p>
            <w:pPr>
              <w:pStyle w:val="7"/>
              <w:numPr>
                <w:ilvl w:val="0"/>
                <w:numId w:val="13"/>
              </w:numPr>
              <w:tabs>
                <w:tab w:val="left" w:pos="468"/>
              </w:tabs>
              <w:spacing w:before="1" w:after="0" w:line="280" w:lineRule="auto"/>
              <w:ind w:left="106" w:right="96" w:firstLine="0"/>
              <w:jc w:val="left"/>
              <w:rPr>
                <w:sz w:val="24"/>
              </w:rPr>
            </w:pPr>
            <w:r>
              <w:rPr>
                <w:spacing w:val="-3"/>
                <w:sz w:val="24"/>
              </w:rPr>
              <w:t>基层党组织工作内容和活动方式有创新，积极开展示范创建和质量创优工作，积极</w:t>
            </w:r>
            <w:r>
              <w:rPr>
                <w:sz w:val="24"/>
              </w:rPr>
              <w:t>建设“学习型、服务型、创新型”党组织。</w:t>
            </w:r>
            <w:r>
              <w:rPr>
                <w:rFonts w:hint="eastAsia"/>
                <w:color w:val="FF0000"/>
                <w:sz w:val="24"/>
                <w:lang w:eastAsia="zh-CN"/>
              </w:rPr>
              <w:t>（组织统战人事部）</w:t>
            </w:r>
          </w:p>
          <w:p>
            <w:pPr>
              <w:pStyle w:val="7"/>
              <w:numPr>
                <w:ilvl w:val="0"/>
                <w:numId w:val="13"/>
              </w:numPr>
              <w:tabs>
                <w:tab w:val="left" w:pos="468"/>
              </w:tabs>
              <w:spacing w:before="0" w:after="0" w:line="280" w:lineRule="auto"/>
              <w:ind w:left="106" w:right="98" w:firstLine="0"/>
              <w:jc w:val="left"/>
              <w:rPr>
                <w:sz w:val="24"/>
              </w:rPr>
            </w:pPr>
            <w:r>
              <w:rPr>
                <w:spacing w:val="-3"/>
                <w:sz w:val="24"/>
              </w:rPr>
              <w:t xml:space="preserve">群众对党员发挥作用的满意率在 </w:t>
            </w:r>
            <w:r>
              <w:rPr>
                <w:rFonts w:ascii="Times New Roman" w:eastAsia="Times New Roman"/>
                <w:sz w:val="24"/>
              </w:rPr>
              <w:t>90</w:t>
            </w:r>
            <w:r>
              <w:rPr>
                <w:sz w:val="24"/>
              </w:rPr>
              <w:t>%以上，院（系）</w:t>
            </w:r>
            <w:r>
              <w:rPr>
                <w:spacing w:val="-1"/>
                <w:sz w:val="24"/>
              </w:rPr>
              <w:t>级党组织、基层党支部书记在</w:t>
            </w:r>
            <w:r>
              <w:rPr>
                <w:spacing w:val="-7"/>
                <w:sz w:val="24"/>
              </w:rPr>
              <w:t xml:space="preserve">党员中的满意率在 </w:t>
            </w:r>
            <w:r>
              <w:rPr>
                <w:rFonts w:ascii="Times New Roman" w:eastAsia="Times New Roman"/>
                <w:sz w:val="24"/>
              </w:rPr>
              <w:t>90</w:t>
            </w:r>
            <w:r>
              <w:rPr>
                <w:sz w:val="24"/>
              </w:rPr>
              <w:t>%以上</w:t>
            </w:r>
            <w:r>
              <w:rPr>
                <w:rFonts w:hint="eastAsia"/>
                <w:color w:val="FF0000"/>
                <w:sz w:val="24"/>
                <w:lang w:eastAsia="zh-CN"/>
              </w:rPr>
              <w:t>（组织统战人事部）</w:t>
            </w:r>
          </w:p>
        </w:tc>
        <w:tc>
          <w:tcPr>
            <w:tcW w:w="1523" w:type="dxa"/>
            <w:vMerge w:val="restart"/>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219"/>
              <w:ind w:left="107" w:right="-29"/>
              <w:jc w:val="center"/>
              <w:rPr>
                <w:sz w:val="24"/>
              </w:rPr>
            </w:pPr>
            <w:r>
              <w:rPr>
                <w:rFonts w:ascii="Times New Roman" w:eastAsia="Times New Roman"/>
                <w:sz w:val="24"/>
              </w:rPr>
              <w:t>1</w:t>
            </w:r>
            <w:r>
              <w:rPr>
                <w:spacing w:val="-5"/>
                <w:sz w:val="24"/>
              </w:rPr>
              <w:t>、</w:t>
            </w:r>
            <w:r>
              <w:rPr>
                <w:rFonts w:ascii="Times New Roman" w:eastAsia="Times New Roman"/>
                <w:sz w:val="24"/>
              </w:rPr>
              <w:t>2</w:t>
            </w:r>
            <w:r>
              <w:rPr>
                <w:spacing w:val="-3"/>
                <w:sz w:val="24"/>
              </w:rPr>
              <w:t>、</w:t>
            </w:r>
            <w:r>
              <w:rPr>
                <w:rFonts w:ascii="Times New Roman" w:eastAsia="Times New Roman"/>
                <w:sz w:val="24"/>
              </w:rPr>
              <w:t>3</w:t>
            </w:r>
            <w:r>
              <w:rPr>
                <w:spacing w:val="-5"/>
                <w:sz w:val="24"/>
              </w:rPr>
              <w:t>、</w:t>
            </w:r>
            <w:r>
              <w:rPr>
                <w:rFonts w:ascii="Times New Roman" w:eastAsia="Times New Roman"/>
                <w:sz w:val="24"/>
              </w:rPr>
              <w:t>4</w:t>
            </w:r>
            <w:r>
              <w:rPr>
                <w:spacing w:val="-12"/>
                <w:sz w:val="24"/>
              </w:rPr>
              <w:t>、</w:t>
            </w:r>
          </w:p>
          <w:p>
            <w:pPr>
              <w:pStyle w:val="7"/>
              <w:spacing w:before="69"/>
              <w:ind w:left="8"/>
              <w:jc w:val="center"/>
              <w:rPr>
                <w:sz w:val="24"/>
              </w:rPr>
            </w:pPr>
            <w:r>
              <w:rPr>
                <w:rFonts w:ascii="Times New Roman"/>
                <w:sz w:val="24"/>
              </w:rPr>
              <w:t>6</w:t>
            </w:r>
            <w:r>
              <w:rPr>
                <w:sz w:val="24"/>
              </w:rPr>
              <w:t>材料审核</w:t>
            </w:r>
          </w:p>
          <w:p>
            <w:pPr>
              <w:pStyle w:val="7"/>
              <w:spacing w:before="52" w:line="280" w:lineRule="auto"/>
              <w:ind w:left="280" w:right="270" w:firstLine="240"/>
              <w:rPr>
                <w:sz w:val="24"/>
              </w:rPr>
            </w:pPr>
            <w:r>
              <w:rPr>
                <w:rFonts w:ascii="Times New Roman" w:eastAsia="Times New Roman"/>
                <w:sz w:val="24"/>
              </w:rPr>
              <w:t xml:space="preserve">5 </w:t>
            </w:r>
            <w:r>
              <w:rPr>
                <w:sz w:val="24"/>
              </w:rPr>
              <w:t xml:space="preserve">、 </w:t>
            </w:r>
            <w:r>
              <w:rPr>
                <w:rFonts w:ascii="Times New Roman" w:eastAsia="Times New Roman"/>
                <w:sz w:val="24"/>
              </w:rPr>
              <w:t xml:space="preserve">7 </w:t>
            </w:r>
            <w:r>
              <w:rPr>
                <w:spacing w:val="-5"/>
                <w:sz w:val="24"/>
              </w:rPr>
              <w:t>材料审核问卷调查</w:t>
            </w:r>
          </w:p>
        </w:tc>
        <w:tc>
          <w:tcPr>
            <w:tcW w:w="810" w:type="dxa"/>
            <w:vMerge w:val="restart"/>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4"/>
              <w:rPr>
                <w:rFonts w:ascii="Times New Roman"/>
                <w:sz w:val="20"/>
              </w:rPr>
            </w:pPr>
          </w:p>
          <w:p>
            <w:pPr>
              <w:pStyle w:val="7"/>
              <w:ind w:left="255"/>
              <w:rPr>
                <w:rFonts w:ascii="Times New Roman"/>
                <w:sz w:val="24"/>
              </w:rPr>
            </w:pPr>
            <w:r>
              <w:rPr>
                <w:rFonts w:ascii="Times New Roman"/>
                <w:sz w:val="24"/>
              </w:rPr>
              <w:t>5</w:t>
            </w:r>
            <w:r>
              <w:rPr>
                <w:rFonts w:ascii="Calibri"/>
                <w:sz w:val="24"/>
              </w:rPr>
              <w:t>.</w:t>
            </w:r>
            <w:r>
              <w:rPr>
                <w:rFonts w:ascii="Times New Roman"/>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1494" w:type="dxa"/>
            <w:vMerge w:val="continue"/>
            <w:tcBorders>
              <w:top w:val="nil"/>
            </w:tcBorders>
          </w:tcPr>
          <w:p>
            <w:pPr>
              <w:rPr>
                <w:sz w:val="2"/>
                <w:szCs w:val="2"/>
              </w:rPr>
            </w:pPr>
          </w:p>
        </w:tc>
        <w:tc>
          <w:tcPr>
            <w:tcW w:w="1974" w:type="dxa"/>
            <w:vMerge w:val="continue"/>
            <w:tcBorders>
              <w:top w:val="nil"/>
            </w:tcBorders>
          </w:tcPr>
          <w:p>
            <w:pPr>
              <w:rPr>
                <w:sz w:val="2"/>
                <w:szCs w:val="2"/>
              </w:rPr>
            </w:pPr>
          </w:p>
        </w:tc>
        <w:tc>
          <w:tcPr>
            <w:tcW w:w="9181" w:type="dxa"/>
          </w:tcPr>
          <w:p>
            <w:pPr>
              <w:pStyle w:val="7"/>
              <w:spacing w:before="171"/>
              <w:ind w:left="106"/>
              <w:rPr>
                <w:rFonts w:ascii="Times New Roman" w:eastAsia="Times New Roman"/>
                <w:sz w:val="24"/>
              </w:rPr>
            </w:pPr>
            <w:r>
              <w:rPr>
                <w:sz w:val="24"/>
              </w:rPr>
              <w:t xml:space="preserve">符合上述七项标准为 </w:t>
            </w:r>
            <w:r>
              <w:rPr>
                <w:rFonts w:ascii="Times New Roman" w:eastAsia="Times New Roman"/>
                <w:sz w:val="24"/>
              </w:rPr>
              <w:t>A</w:t>
            </w:r>
            <w:r>
              <w:rPr>
                <w:sz w:val="24"/>
              </w:rPr>
              <w:t xml:space="preserve">；符合其中六项为 </w:t>
            </w:r>
            <w:r>
              <w:rPr>
                <w:rFonts w:ascii="Times New Roman" w:eastAsia="Times New Roman"/>
                <w:sz w:val="24"/>
              </w:rPr>
              <w:t>B</w:t>
            </w:r>
            <w:r>
              <w:rPr>
                <w:sz w:val="24"/>
              </w:rPr>
              <w:t xml:space="preserve">；符合其中五项为 </w:t>
            </w:r>
            <w:r>
              <w:rPr>
                <w:rFonts w:ascii="Times New Roman" w:eastAsia="Times New Roman"/>
                <w:sz w:val="24"/>
              </w:rPr>
              <w:t>C</w:t>
            </w:r>
            <w:r>
              <w:rPr>
                <w:sz w:val="24"/>
              </w:rPr>
              <w:t xml:space="preserve">；其余情形为 </w:t>
            </w:r>
            <w:r>
              <w:rPr>
                <w:rFonts w:ascii="Times New Roman" w:eastAsia="Times New Roman"/>
                <w:sz w:val="24"/>
              </w:rPr>
              <w:t>D</w:t>
            </w:r>
          </w:p>
        </w:tc>
        <w:tc>
          <w:tcPr>
            <w:tcW w:w="1523" w:type="dxa"/>
            <w:vMerge w:val="continue"/>
            <w:tcBorders>
              <w:top w:val="nil"/>
            </w:tcBorders>
          </w:tcPr>
          <w:p>
            <w:pPr>
              <w:rPr>
                <w:sz w:val="2"/>
                <w:szCs w:val="2"/>
              </w:rPr>
            </w:pPr>
          </w:p>
        </w:tc>
        <w:tc>
          <w:tcPr>
            <w:tcW w:w="810" w:type="dxa"/>
            <w:vMerge w:val="continue"/>
            <w:tcBorders>
              <w:top w:val="nil"/>
            </w:tcBorders>
          </w:tcPr>
          <w:p>
            <w:pPr>
              <w:rPr>
                <w:sz w:val="2"/>
                <w:szCs w:val="2"/>
              </w:rPr>
            </w:pPr>
          </w:p>
        </w:tc>
      </w:tr>
    </w:tbl>
    <w:p>
      <w:pPr>
        <w:spacing w:after="0"/>
        <w:rPr>
          <w:sz w:val="2"/>
          <w:szCs w:val="2"/>
        </w:rPr>
        <w:sectPr>
          <w:pgSz w:w="16840" w:h="11910" w:orient="landscape"/>
          <w:pgMar w:top="1100" w:right="720" w:bottom="880" w:left="860" w:header="0" w:footer="684" w:gutter="0"/>
        </w:sectPr>
      </w:pPr>
    </w:p>
    <w:p>
      <w:pPr>
        <w:pStyle w:val="2"/>
        <w:spacing w:before="5"/>
        <w:rPr>
          <w:rFonts w:ascii="Times New Roman"/>
          <w:sz w:val="2"/>
        </w:rPr>
      </w:pPr>
    </w:p>
    <w:tbl>
      <w:tblPr>
        <w:tblStyle w:val="3"/>
        <w:tblW w:w="14982" w:type="dxa"/>
        <w:tblInd w:w="17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94"/>
        <w:gridCol w:w="1530"/>
        <w:gridCol w:w="10125"/>
        <w:gridCol w:w="1023"/>
        <w:gridCol w:w="8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494" w:type="dxa"/>
          </w:tcPr>
          <w:p>
            <w:pPr>
              <w:pStyle w:val="7"/>
              <w:spacing w:before="2" w:line="289" w:lineRule="exact"/>
              <w:ind w:left="64" w:right="54"/>
              <w:jc w:val="center"/>
              <w:rPr>
                <w:rFonts w:hint="eastAsia" w:ascii="黑体" w:eastAsia="黑体"/>
                <w:sz w:val="24"/>
              </w:rPr>
            </w:pPr>
            <w:r>
              <w:rPr>
                <w:rFonts w:hint="eastAsia" w:ascii="黑体" w:eastAsia="黑体"/>
                <w:sz w:val="24"/>
              </w:rPr>
              <w:t>一级指标</w:t>
            </w:r>
          </w:p>
        </w:tc>
        <w:tc>
          <w:tcPr>
            <w:tcW w:w="1530" w:type="dxa"/>
          </w:tcPr>
          <w:p>
            <w:pPr>
              <w:pStyle w:val="7"/>
              <w:spacing w:before="2" w:line="289" w:lineRule="exact"/>
              <w:ind w:left="6" w:leftChars="0" w:right="478" w:hanging="6" w:firstLineChars="0"/>
              <w:jc w:val="center"/>
              <w:rPr>
                <w:rFonts w:hint="eastAsia" w:ascii="黑体" w:eastAsia="黑体"/>
                <w:sz w:val="24"/>
              </w:rPr>
            </w:pPr>
            <w:r>
              <w:rPr>
                <w:rFonts w:hint="eastAsia" w:ascii="黑体" w:eastAsia="黑体"/>
                <w:sz w:val="24"/>
              </w:rPr>
              <w:t>二级指标</w:t>
            </w:r>
          </w:p>
        </w:tc>
        <w:tc>
          <w:tcPr>
            <w:tcW w:w="10125" w:type="dxa"/>
          </w:tcPr>
          <w:p>
            <w:pPr>
              <w:pStyle w:val="7"/>
              <w:spacing w:before="2" w:line="289" w:lineRule="exact"/>
              <w:ind w:left="4089" w:right="4081"/>
              <w:jc w:val="center"/>
              <w:rPr>
                <w:rFonts w:hint="eastAsia" w:ascii="黑体" w:eastAsia="黑体"/>
                <w:sz w:val="24"/>
              </w:rPr>
            </w:pPr>
            <w:r>
              <w:rPr>
                <w:rFonts w:hint="eastAsia" w:ascii="黑体" w:eastAsia="黑体"/>
                <w:sz w:val="24"/>
              </w:rPr>
              <w:t>测评标准</w:t>
            </w:r>
          </w:p>
        </w:tc>
        <w:tc>
          <w:tcPr>
            <w:tcW w:w="1023" w:type="dxa"/>
          </w:tcPr>
          <w:p>
            <w:pPr>
              <w:pStyle w:val="7"/>
              <w:spacing w:before="2" w:line="289" w:lineRule="exact"/>
              <w:ind w:left="218" w:leftChars="0" w:hanging="218" w:hangingChars="91"/>
              <w:jc w:val="center"/>
              <w:rPr>
                <w:rFonts w:hint="eastAsia" w:ascii="黑体" w:eastAsia="黑体"/>
                <w:sz w:val="24"/>
              </w:rPr>
            </w:pPr>
            <w:r>
              <w:rPr>
                <w:rFonts w:hint="eastAsia" w:ascii="黑体" w:eastAsia="黑体"/>
                <w:sz w:val="24"/>
              </w:rPr>
              <w:t>测评方式</w:t>
            </w:r>
          </w:p>
        </w:tc>
        <w:tc>
          <w:tcPr>
            <w:tcW w:w="810" w:type="dxa"/>
          </w:tcPr>
          <w:p>
            <w:pPr>
              <w:pStyle w:val="7"/>
              <w:spacing w:before="2" w:line="289" w:lineRule="exact"/>
              <w:ind w:left="144" w:right="136"/>
              <w:jc w:val="center"/>
              <w:rPr>
                <w:rFonts w:hint="eastAsia" w:ascii="黑体" w:eastAsia="黑体"/>
                <w:sz w:val="24"/>
              </w:rPr>
            </w:pPr>
            <w:r>
              <w:rPr>
                <w:rFonts w:hint="eastAsia" w:ascii="黑体" w:eastAsia="黑体"/>
                <w:sz w:val="24"/>
              </w:rPr>
              <w:t>权重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1" w:hRule="atLeast"/>
        </w:trPr>
        <w:tc>
          <w:tcPr>
            <w:tcW w:w="1494" w:type="dxa"/>
            <w:vMerge w:val="restart"/>
          </w:tcPr>
          <w:p>
            <w:pPr>
              <w:pStyle w:val="7"/>
              <w:spacing w:before="53" w:line="305" w:lineRule="exact"/>
              <w:ind w:left="64" w:right="54"/>
              <w:jc w:val="center"/>
              <w:rPr>
                <w:rFonts w:ascii="Times New Roman" w:eastAsia="Times New Roman"/>
                <w:b/>
                <w:sz w:val="24"/>
              </w:rPr>
            </w:pPr>
          </w:p>
          <w:p>
            <w:pPr>
              <w:pStyle w:val="7"/>
              <w:spacing w:before="53" w:line="305" w:lineRule="exact"/>
              <w:ind w:left="64" w:right="54"/>
              <w:jc w:val="center"/>
              <w:rPr>
                <w:rFonts w:ascii="Times New Roman" w:eastAsia="Times New Roman"/>
                <w:b/>
                <w:sz w:val="24"/>
              </w:rPr>
            </w:pPr>
          </w:p>
          <w:p>
            <w:pPr>
              <w:pStyle w:val="7"/>
              <w:spacing w:before="53" w:line="305" w:lineRule="exact"/>
              <w:ind w:left="64" w:right="54"/>
              <w:jc w:val="center"/>
              <w:rPr>
                <w:rFonts w:ascii="Times New Roman" w:eastAsia="Times New Roman"/>
                <w:b/>
                <w:sz w:val="24"/>
              </w:rPr>
            </w:pPr>
          </w:p>
          <w:p>
            <w:pPr>
              <w:pStyle w:val="7"/>
              <w:spacing w:before="53" w:line="305" w:lineRule="exact"/>
              <w:ind w:left="64" w:right="54"/>
              <w:jc w:val="center"/>
              <w:rPr>
                <w:rFonts w:ascii="Times New Roman" w:eastAsia="Times New Roman"/>
                <w:b/>
                <w:sz w:val="24"/>
              </w:rPr>
            </w:pPr>
          </w:p>
          <w:p>
            <w:pPr>
              <w:pStyle w:val="7"/>
              <w:spacing w:before="53" w:line="305" w:lineRule="exact"/>
              <w:ind w:left="64" w:right="54"/>
              <w:jc w:val="center"/>
              <w:rPr>
                <w:rFonts w:ascii="Times New Roman" w:eastAsia="Times New Roman"/>
                <w:b/>
                <w:sz w:val="24"/>
              </w:rPr>
            </w:pPr>
          </w:p>
          <w:p>
            <w:pPr>
              <w:pStyle w:val="7"/>
              <w:spacing w:before="53" w:line="305" w:lineRule="exact"/>
              <w:ind w:left="64" w:right="54"/>
              <w:jc w:val="center"/>
              <w:rPr>
                <w:rFonts w:ascii="Times New Roman" w:eastAsia="Times New Roman"/>
                <w:b/>
                <w:sz w:val="24"/>
              </w:rPr>
            </w:pPr>
          </w:p>
          <w:p>
            <w:pPr>
              <w:pStyle w:val="7"/>
              <w:spacing w:before="53" w:line="305" w:lineRule="exact"/>
              <w:ind w:left="64" w:right="54"/>
              <w:jc w:val="center"/>
              <w:rPr>
                <w:rFonts w:ascii="Times New Roman" w:eastAsia="Times New Roman"/>
                <w:b/>
                <w:sz w:val="24"/>
              </w:rPr>
            </w:pPr>
          </w:p>
          <w:p>
            <w:pPr>
              <w:pStyle w:val="7"/>
              <w:spacing w:before="53" w:line="305" w:lineRule="exact"/>
              <w:ind w:left="64" w:right="54"/>
              <w:jc w:val="center"/>
              <w:rPr>
                <w:rFonts w:ascii="Times New Roman" w:eastAsia="Times New Roman"/>
                <w:b/>
                <w:sz w:val="24"/>
              </w:rPr>
            </w:pPr>
          </w:p>
          <w:p>
            <w:pPr>
              <w:pStyle w:val="7"/>
              <w:spacing w:before="53" w:line="305" w:lineRule="exact"/>
              <w:ind w:left="64" w:right="54"/>
              <w:jc w:val="center"/>
              <w:rPr>
                <w:rFonts w:ascii="Times New Roman" w:eastAsia="Times New Roman"/>
                <w:b/>
                <w:sz w:val="24"/>
              </w:rPr>
            </w:pPr>
          </w:p>
          <w:p>
            <w:pPr>
              <w:pStyle w:val="7"/>
              <w:spacing w:before="53" w:line="305" w:lineRule="exact"/>
              <w:ind w:left="64" w:right="54"/>
              <w:jc w:val="center"/>
              <w:rPr>
                <w:rFonts w:ascii="Times New Roman" w:eastAsia="Times New Roman"/>
                <w:b/>
                <w:sz w:val="24"/>
              </w:rPr>
            </w:pPr>
          </w:p>
          <w:p>
            <w:pPr>
              <w:pStyle w:val="7"/>
              <w:spacing w:before="53" w:line="305" w:lineRule="exact"/>
              <w:ind w:left="64" w:right="54"/>
              <w:jc w:val="center"/>
              <w:rPr>
                <w:rFonts w:ascii="Times New Roman" w:eastAsia="Times New Roman"/>
                <w:b/>
                <w:sz w:val="24"/>
              </w:rPr>
            </w:pPr>
          </w:p>
          <w:p>
            <w:pPr>
              <w:pStyle w:val="7"/>
              <w:spacing w:before="53" w:line="305" w:lineRule="exact"/>
              <w:ind w:left="64" w:right="54"/>
              <w:jc w:val="center"/>
              <w:rPr>
                <w:rFonts w:ascii="Times New Roman" w:eastAsia="Times New Roman"/>
                <w:b/>
                <w:sz w:val="24"/>
              </w:rPr>
            </w:pPr>
          </w:p>
          <w:p>
            <w:pPr>
              <w:pStyle w:val="7"/>
              <w:spacing w:before="53" w:line="305" w:lineRule="exact"/>
              <w:ind w:left="64" w:right="54"/>
              <w:jc w:val="center"/>
              <w:rPr>
                <w:b/>
                <w:sz w:val="24"/>
              </w:rPr>
            </w:pPr>
            <w:r>
              <w:rPr>
                <w:rFonts w:ascii="Times New Roman" w:eastAsia="Times New Roman"/>
                <w:b/>
                <w:sz w:val="24"/>
              </w:rPr>
              <w:t>3</w:t>
            </w:r>
            <w:r>
              <w:rPr>
                <w:b/>
                <w:sz w:val="24"/>
              </w:rPr>
              <w:t>．师德师风</w:t>
            </w:r>
          </w:p>
          <w:p>
            <w:pPr>
              <w:pStyle w:val="7"/>
              <w:spacing w:before="35" w:line="296" w:lineRule="exact"/>
              <w:ind w:left="64" w:right="54"/>
              <w:jc w:val="center"/>
              <w:rPr>
                <w:b/>
                <w:sz w:val="24"/>
              </w:rPr>
            </w:pPr>
            <w:r>
              <w:rPr>
                <w:b/>
                <w:sz w:val="24"/>
              </w:rPr>
              <w:t>建设</w:t>
            </w:r>
          </w:p>
        </w:tc>
        <w:tc>
          <w:tcPr>
            <w:tcW w:w="1530" w:type="dxa"/>
            <w:vMerge w:val="restart"/>
          </w:tcPr>
          <w:p>
            <w:pPr>
              <w:pStyle w:val="7"/>
              <w:spacing w:before="76" w:line="299" w:lineRule="exact"/>
              <w:ind w:left="297"/>
              <w:rPr>
                <w:rFonts w:ascii="Times New Roman" w:eastAsia="Times New Roman"/>
                <w:sz w:val="24"/>
              </w:rPr>
            </w:pPr>
          </w:p>
          <w:p>
            <w:pPr>
              <w:pStyle w:val="7"/>
              <w:spacing w:before="76" w:line="299" w:lineRule="exact"/>
              <w:ind w:left="297"/>
              <w:rPr>
                <w:rFonts w:ascii="Times New Roman" w:eastAsia="Times New Roman"/>
                <w:sz w:val="24"/>
              </w:rPr>
            </w:pPr>
          </w:p>
          <w:p>
            <w:pPr>
              <w:pStyle w:val="7"/>
              <w:spacing w:before="76" w:line="299" w:lineRule="exact"/>
              <w:ind w:left="297"/>
              <w:rPr>
                <w:rFonts w:ascii="Times New Roman" w:eastAsia="Times New Roman"/>
                <w:sz w:val="24"/>
              </w:rPr>
            </w:pPr>
          </w:p>
          <w:p>
            <w:pPr>
              <w:pStyle w:val="7"/>
              <w:spacing w:before="76" w:line="299" w:lineRule="exact"/>
              <w:ind w:left="297"/>
              <w:rPr>
                <w:sz w:val="24"/>
              </w:rPr>
            </w:pPr>
            <w:r>
              <w:rPr>
                <w:rFonts w:ascii="Times New Roman" w:eastAsia="Times New Roman"/>
                <w:sz w:val="24"/>
              </w:rPr>
              <w:t>3</w:t>
            </w:r>
            <w:r>
              <w:rPr>
                <w:sz w:val="24"/>
              </w:rPr>
              <w:t>.</w:t>
            </w:r>
            <w:r>
              <w:rPr>
                <w:rFonts w:ascii="Times New Roman" w:eastAsia="Times New Roman"/>
                <w:sz w:val="24"/>
              </w:rPr>
              <w:t xml:space="preserve">1 </w:t>
            </w:r>
            <w:r>
              <w:rPr>
                <w:sz w:val="24"/>
              </w:rPr>
              <w:t>工作机制</w:t>
            </w:r>
          </w:p>
        </w:tc>
        <w:tc>
          <w:tcPr>
            <w:tcW w:w="10125" w:type="dxa"/>
            <w:tcBorders>
              <w:bottom w:val="nil"/>
            </w:tcBorders>
          </w:tcPr>
          <w:p>
            <w:pPr>
              <w:pStyle w:val="7"/>
              <w:spacing w:before="72"/>
              <w:ind w:left="106"/>
              <w:rPr>
                <w:rFonts w:hint="eastAsia" w:eastAsia="宋体"/>
                <w:sz w:val="24"/>
                <w:lang w:eastAsia="zh-CN"/>
              </w:rPr>
            </w:pPr>
            <w:r>
              <w:rPr>
                <w:rFonts w:ascii="Times New Roman" w:eastAsia="Times New Roman"/>
                <w:sz w:val="24"/>
              </w:rPr>
              <w:t>1</w:t>
            </w:r>
            <w:r>
              <w:rPr>
                <w:sz w:val="24"/>
              </w:rPr>
              <w:t>．建立和完善党委统一领导、党政齐抓共管、牵头部门明确、院（系）具体落实、教师自我约束的师德师风建设领导体制和工作机制，努力培养锻造坚持“四个相统一”“四有”的师资队伍。</w:t>
            </w:r>
            <w:r>
              <w:rPr>
                <w:rFonts w:hint="eastAsia"/>
                <w:color w:val="FF0000"/>
                <w:sz w:val="24"/>
                <w:lang w:eastAsia="zh-CN"/>
              </w:rPr>
              <w:t>（组织统战人事部）</w:t>
            </w:r>
          </w:p>
        </w:tc>
        <w:tc>
          <w:tcPr>
            <w:tcW w:w="1023" w:type="dxa"/>
            <w:vMerge w:val="restart"/>
          </w:tcPr>
          <w:p>
            <w:pPr>
              <w:pStyle w:val="7"/>
              <w:spacing w:before="76" w:line="299" w:lineRule="exact"/>
              <w:ind w:left="280"/>
              <w:rPr>
                <w:sz w:val="24"/>
              </w:rPr>
            </w:pPr>
          </w:p>
          <w:p>
            <w:pPr>
              <w:pStyle w:val="7"/>
              <w:spacing w:before="76" w:line="299" w:lineRule="exact"/>
              <w:ind w:left="280"/>
              <w:rPr>
                <w:sz w:val="24"/>
              </w:rPr>
            </w:pPr>
          </w:p>
          <w:p>
            <w:pPr>
              <w:pStyle w:val="7"/>
              <w:spacing w:before="76" w:line="299" w:lineRule="exact"/>
              <w:ind w:left="280"/>
              <w:rPr>
                <w:sz w:val="24"/>
              </w:rPr>
            </w:pPr>
          </w:p>
          <w:p>
            <w:pPr>
              <w:pStyle w:val="7"/>
              <w:spacing w:before="76" w:line="299" w:lineRule="exact"/>
              <w:ind w:left="280"/>
              <w:rPr>
                <w:sz w:val="24"/>
              </w:rPr>
            </w:pPr>
            <w:r>
              <w:rPr>
                <w:sz w:val="24"/>
              </w:rPr>
              <w:t>材料审</w:t>
            </w:r>
          </w:p>
          <w:p>
            <w:pPr>
              <w:pStyle w:val="7"/>
              <w:spacing w:before="76" w:line="299" w:lineRule="exact"/>
              <w:ind w:left="280"/>
              <w:rPr>
                <w:sz w:val="24"/>
              </w:rPr>
            </w:pPr>
            <w:r>
              <w:rPr>
                <w:sz w:val="24"/>
              </w:rPr>
              <w:t>核</w:t>
            </w:r>
          </w:p>
        </w:tc>
        <w:tc>
          <w:tcPr>
            <w:tcW w:w="810" w:type="dxa"/>
            <w:vMerge w:val="restart"/>
          </w:tcPr>
          <w:p>
            <w:pPr>
              <w:pStyle w:val="7"/>
              <w:spacing w:before="87" w:line="288" w:lineRule="exact"/>
              <w:ind w:left="144" w:right="134"/>
              <w:jc w:val="center"/>
              <w:rPr>
                <w:rFonts w:ascii="Times New Roman"/>
                <w:sz w:val="24"/>
              </w:rPr>
            </w:pPr>
          </w:p>
          <w:p>
            <w:pPr>
              <w:pStyle w:val="7"/>
              <w:spacing w:before="87" w:line="288" w:lineRule="exact"/>
              <w:ind w:left="144" w:right="134"/>
              <w:jc w:val="center"/>
              <w:rPr>
                <w:rFonts w:ascii="Times New Roman"/>
                <w:sz w:val="24"/>
              </w:rPr>
            </w:pPr>
          </w:p>
          <w:p>
            <w:pPr>
              <w:pStyle w:val="7"/>
              <w:spacing w:before="87" w:line="288" w:lineRule="exact"/>
              <w:ind w:left="144" w:right="134"/>
              <w:jc w:val="center"/>
              <w:rPr>
                <w:rFonts w:ascii="Times New Roman"/>
                <w:sz w:val="24"/>
              </w:rPr>
            </w:pPr>
          </w:p>
          <w:p>
            <w:pPr>
              <w:pStyle w:val="7"/>
              <w:spacing w:before="87" w:line="288" w:lineRule="exact"/>
              <w:ind w:left="144" w:right="134"/>
              <w:jc w:val="center"/>
              <w:rPr>
                <w:rFonts w:ascii="Times New Roman"/>
                <w:sz w:val="24"/>
              </w:rPr>
            </w:pPr>
          </w:p>
          <w:p>
            <w:pPr>
              <w:pStyle w:val="7"/>
              <w:spacing w:before="87" w:line="288" w:lineRule="exact"/>
              <w:ind w:left="144" w:right="134"/>
              <w:jc w:val="center"/>
              <w:rPr>
                <w:rFonts w:ascii="Times New Roman"/>
                <w:sz w:val="24"/>
              </w:rPr>
            </w:pPr>
            <w:r>
              <w:rPr>
                <w:rFonts w:ascii="Times New Roman"/>
                <w:sz w:val="24"/>
              </w:rPr>
              <w:t>4</w:t>
            </w:r>
            <w:r>
              <w:rPr>
                <w:rFonts w:ascii="Calibri"/>
                <w:sz w:val="24"/>
              </w:rPr>
              <w:t>.</w:t>
            </w:r>
            <w:r>
              <w:rPr>
                <w:rFonts w:ascii="Times New Roman"/>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494" w:type="dxa"/>
            <w:vMerge w:val="continue"/>
          </w:tcPr>
          <w:p>
            <w:pPr>
              <w:pStyle w:val="7"/>
              <w:rPr>
                <w:rFonts w:ascii="Times New Roman"/>
                <w:sz w:val="22"/>
              </w:rPr>
            </w:pPr>
          </w:p>
        </w:tc>
        <w:tc>
          <w:tcPr>
            <w:tcW w:w="1530" w:type="dxa"/>
            <w:vMerge w:val="continue"/>
          </w:tcPr>
          <w:p>
            <w:pPr>
              <w:pStyle w:val="7"/>
              <w:rPr>
                <w:rFonts w:ascii="Times New Roman"/>
                <w:sz w:val="22"/>
              </w:rPr>
            </w:pPr>
          </w:p>
        </w:tc>
        <w:tc>
          <w:tcPr>
            <w:tcW w:w="10125" w:type="dxa"/>
            <w:tcBorders>
              <w:top w:val="nil"/>
              <w:bottom w:val="nil"/>
            </w:tcBorders>
          </w:tcPr>
          <w:p>
            <w:pPr>
              <w:pStyle w:val="7"/>
              <w:spacing w:before="30"/>
              <w:ind w:left="106"/>
              <w:rPr>
                <w:sz w:val="24"/>
              </w:rPr>
            </w:pPr>
            <w:r>
              <w:rPr>
                <w:rFonts w:ascii="Times New Roman" w:eastAsia="Times New Roman"/>
                <w:sz w:val="24"/>
              </w:rPr>
              <w:t>2</w:t>
            </w:r>
            <w:r>
              <w:rPr>
                <w:sz w:val="24"/>
              </w:rPr>
              <w:t>．制订符合学校特点的师德师风建设规范性文件，并落实到位。</w:t>
            </w:r>
            <w:r>
              <w:rPr>
                <w:rFonts w:hint="eastAsia"/>
                <w:color w:val="FF0000"/>
                <w:sz w:val="24"/>
                <w:lang w:eastAsia="zh-CN"/>
              </w:rPr>
              <w:t>（组织统战人事部）</w:t>
            </w:r>
          </w:p>
        </w:tc>
        <w:tc>
          <w:tcPr>
            <w:tcW w:w="1023" w:type="dxa"/>
            <w:vMerge w:val="continue"/>
          </w:tcPr>
          <w:p>
            <w:pPr>
              <w:pStyle w:val="7"/>
              <w:rPr>
                <w:rFonts w:ascii="Times New Roman"/>
                <w:sz w:val="22"/>
              </w:rPr>
            </w:pPr>
          </w:p>
        </w:tc>
        <w:tc>
          <w:tcPr>
            <w:tcW w:w="810" w:type="dxa"/>
            <w:vMerge w:val="continue"/>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1" w:hRule="atLeast"/>
        </w:trPr>
        <w:tc>
          <w:tcPr>
            <w:tcW w:w="1494" w:type="dxa"/>
            <w:vMerge w:val="continue"/>
          </w:tcPr>
          <w:p>
            <w:pPr>
              <w:pStyle w:val="7"/>
              <w:rPr>
                <w:rFonts w:ascii="Times New Roman"/>
                <w:sz w:val="22"/>
              </w:rPr>
            </w:pPr>
          </w:p>
        </w:tc>
        <w:tc>
          <w:tcPr>
            <w:tcW w:w="1530" w:type="dxa"/>
            <w:vMerge w:val="continue"/>
          </w:tcPr>
          <w:p>
            <w:pPr>
              <w:pStyle w:val="7"/>
              <w:spacing w:before="76" w:line="299" w:lineRule="exact"/>
              <w:ind w:left="297"/>
              <w:rPr>
                <w:sz w:val="24"/>
              </w:rPr>
            </w:pPr>
          </w:p>
        </w:tc>
        <w:tc>
          <w:tcPr>
            <w:tcW w:w="10125" w:type="dxa"/>
            <w:tcBorders>
              <w:top w:val="nil"/>
              <w:bottom w:val="nil"/>
            </w:tcBorders>
          </w:tcPr>
          <w:p>
            <w:pPr>
              <w:pStyle w:val="7"/>
              <w:spacing w:before="21"/>
              <w:ind w:left="106"/>
              <w:rPr>
                <w:sz w:val="24"/>
              </w:rPr>
            </w:pPr>
            <w:r>
              <w:rPr>
                <w:rFonts w:ascii="Times New Roman" w:eastAsia="Times New Roman"/>
                <w:sz w:val="24"/>
              </w:rPr>
              <w:t>3</w:t>
            </w:r>
            <w:r>
              <w:rPr>
                <w:sz w:val="24"/>
              </w:rPr>
              <w:t>．坚持教育引导、制度规范、表彰奖励、监督约束、查处警示并举，形成师德师风建设长效机制。</w:t>
            </w:r>
            <w:r>
              <w:rPr>
                <w:rFonts w:hint="eastAsia"/>
                <w:color w:val="FF0000"/>
                <w:sz w:val="24"/>
                <w:lang w:eastAsia="zh-CN"/>
              </w:rPr>
              <w:t>（组织统战人事部）</w:t>
            </w:r>
          </w:p>
        </w:tc>
        <w:tc>
          <w:tcPr>
            <w:tcW w:w="1023" w:type="dxa"/>
            <w:vMerge w:val="continue"/>
          </w:tcPr>
          <w:p>
            <w:pPr>
              <w:pStyle w:val="7"/>
              <w:spacing w:before="76" w:line="299" w:lineRule="exact"/>
              <w:ind w:left="280"/>
              <w:rPr>
                <w:sz w:val="24"/>
              </w:rPr>
            </w:pPr>
          </w:p>
        </w:tc>
        <w:tc>
          <w:tcPr>
            <w:tcW w:w="810" w:type="dxa"/>
            <w:vMerge w:val="continue"/>
          </w:tcPr>
          <w:p>
            <w:pPr>
              <w:pStyle w:val="7"/>
              <w:spacing w:before="87" w:line="288" w:lineRule="exact"/>
              <w:ind w:left="144" w:right="134"/>
              <w:jc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494" w:type="dxa"/>
            <w:vMerge w:val="continue"/>
          </w:tcPr>
          <w:p>
            <w:pPr>
              <w:pStyle w:val="7"/>
              <w:rPr>
                <w:rFonts w:ascii="Times New Roman"/>
                <w:sz w:val="22"/>
              </w:rPr>
            </w:pPr>
          </w:p>
        </w:tc>
        <w:tc>
          <w:tcPr>
            <w:tcW w:w="1530" w:type="dxa"/>
            <w:vMerge w:val="continue"/>
          </w:tcPr>
          <w:p>
            <w:pPr>
              <w:pStyle w:val="7"/>
              <w:rPr>
                <w:rFonts w:ascii="Times New Roman"/>
                <w:sz w:val="22"/>
              </w:rPr>
            </w:pPr>
          </w:p>
        </w:tc>
        <w:tc>
          <w:tcPr>
            <w:tcW w:w="10125" w:type="dxa"/>
            <w:tcBorders>
              <w:top w:val="nil"/>
              <w:bottom w:val="nil"/>
            </w:tcBorders>
          </w:tcPr>
          <w:p>
            <w:pPr>
              <w:pStyle w:val="7"/>
              <w:spacing w:before="30"/>
              <w:ind w:left="106"/>
              <w:rPr>
                <w:sz w:val="24"/>
              </w:rPr>
            </w:pPr>
            <w:r>
              <w:rPr>
                <w:rFonts w:ascii="Times New Roman" w:eastAsia="Times New Roman"/>
                <w:sz w:val="24"/>
              </w:rPr>
              <w:t>4</w:t>
            </w:r>
            <w:r>
              <w:rPr>
                <w:sz w:val="24"/>
              </w:rPr>
              <w:t>．建立健全长效化的青年教师思想政治工作机制。</w:t>
            </w:r>
            <w:r>
              <w:rPr>
                <w:rFonts w:hint="eastAsia"/>
                <w:color w:val="FF0000"/>
                <w:sz w:val="24"/>
                <w:lang w:eastAsia="zh-CN"/>
              </w:rPr>
              <w:t>（组织统战人事部）</w:t>
            </w:r>
          </w:p>
        </w:tc>
        <w:tc>
          <w:tcPr>
            <w:tcW w:w="1023" w:type="dxa"/>
            <w:vMerge w:val="continue"/>
          </w:tcPr>
          <w:p>
            <w:pPr>
              <w:pStyle w:val="7"/>
              <w:rPr>
                <w:rFonts w:ascii="Times New Roman"/>
                <w:sz w:val="22"/>
              </w:rPr>
            </w:pPr>
          </w:p>
        </w:tc>
        <w:tc>
          <w:tcPr>
            <w:tcW w:w="810" w:type="dxa"/>
            <w:vMerge w:val="continue"/>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494" w:type="dxa"/>
            <w:vMerge w:val="continue"/>
          </w:tcPr>
          <w:p>
            <w:pPr>
              <w:pStyle w:val="7"/>
              <w:rPr>
                <w:rFonts w:ascii="Times New Roman"/>
                <w:sz w:val="22"/>
              </w:rPr>
            </w:pPr>
          </w:p>
        </w:tc>
        <w:tc>
          <w:tcPr>
            <w:tcW w:w="1530" w:type="dxa"/>
            <w:vMerge w:val="continue"/>
          </w:tcPr>
          <w:p>
            <w:pPr>
              <w:pStyle w:val="7"/>
              <w:rPr>
                <w:rFonts w:ascii="Times New Roman"/>
                <w:sz w:val="22"/>
              </w:rPr>
            </w:pPr>
          </w:p>
        </w:tc>
        <w:tc>
          <w:tcPr>
            <w:tcW w:w="10125" w:type="dxa"/>
            <w:tcBorders>
              <w:top w:val="nil"/>
            </w:tcBorders>
          </w:tcPr>
          <w:p>
            <w:pPr>
              <w:pStyle w:val="7"/>
              <w:spacing w:before="21"/>
              <w:ind w:left="106"/>
              <w:rPr>
                <w:sz w:val="24"/>
              </w:rPr>
            </w:pPr>
            <w:r>
              <w:rPr>
                <w:rFonts w:ascii="Times New Roman" w:eastAsia="Times New Roman"/>
                <w:sz w:val="24"/>
              </w:rPr>
              <w:t>5</w:t>
            </w:r>
            <w:r>
              <w:rPr>
                <w:sz w:val="24"/>
              </w:rPr>
              <w:t>. 强化党委教师工作部建设，明确将教师思想政治和师德师风建设作为其主要职责</w:t>
            </w:r>
            <w:r>
              <w:rPr>
                <w:rFonts w:hint="eastAsia"/>
                <w:color w:val="FF0000"/>
                <w:sz w:val="24"/>
                <w:lang w:eastAsia="zh-CN"/>
              </w:rPr>
              <w:t>（组织部）</w:t>
            </w:r>
          </w:p>
        </w:tc>
        <w:tc>
          <w:tcPr>
            <w:tcW w:w="1023" w:type="dxa"/>
            <w:vMerge w:val="continue"/>
          </w:tcPr>
          <w:p>
            <w:pPr>
              <w:pStyle w:val="7"/>
              <w:rPr>
                <w:rFonts w:ascii="Times New Roman"/>
                <w:sz w:val="22"/>
              </w:rPr>
            </w:pPr>
          </w:p>
        </w:tc>
        <w:tc>
          <w:tcPr>
            <w:tcW w:w="810" w:type="dxa"/>
            <w:vMerge w:val="continue"/>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1494" w:type="dxa"/>
            <w:vMerge w:val="continue"/>
          </w:tcPr>
          <w:p>
            <w:pPr>
              <w:pStyle w:val="7"/>
              <w:rPr>
                <w:rFonts w:ascii="Times New Roman"/>
                <w:sz w:val="22"/>
              </w:rPr>
            </w:pPr>
          </w:p>
        </w:tc>
        <w:tc>
          <w:tcPr>
            <w:tcW w:w="1530" w:type="dxa"/>
            <w:vMerge w:val="continue"/>
          </w:tcPr>
          <w:p>
            <w:pPr>
              <w:pStyle w:val="7"/>
              <w:rPr>
                <w:rFonts w:ascii="Times New Roman"/>
                <w:sz w:val="22"/>
              </w:rPr>
            </w:pPr>
          </w:p>
        </w:tc>
        <w:tc>
          <w:tcPr>
            <w:tcW w:w="10125" w:type="dxa"/>
          </w:tcPr>
          <w:p>
            <w:pPr>
              <w:pStyle w:val="7"/>
              <w:spacing w:before="97"/>
              <w:ind w:left="106"/>
              <w:rPr>
                <w:rFonts w:ascii="Times New Roman" w:eastAsia="Times New Roman"/>
                <w:sz w:val="24"/>
              </w:rPr>
            </w:pPr>
            <w:r>
              <w:rPr>
                <w:sz w:val="24"/>
              </w:rPr>
              <w:t xml:space="preserve">符合上述五项标准为 </w:t>
            </w:r>
            <w:r>
              <w:rPr>
                <w:rFonts w:ascii="Times New Roman" w:eastAsia="Times New Roman"/>
                <w:sz w:val="24"/>
              </w:rPr>
              <w:t>A</w:t>
            </w:r>
            <w:r>
              <w:rPr>
                <w:sz w:val="24"/>
              </w:rPr>
              <w:t xml:space="preserve">；符合其中四项为 </w:t>
            </w:r>
            <w:r>
              <w:rPr>
                <w:rFonts w:ascii="Times New Roman" w:eastAsia="Times New Roman"/>
                <w:sz w:val="24"/>
              </w:rPr>
              <w:t>B</w:t>
            </w:r>
            <w:r>
              <w:rPr>
                <w:sz w:val="24"/>
              </w:rPr>
              <w:t xml:space="preserve">；符合其中三项为 </w:t>
            </w:r>
            <w:r>
              <w:rPr>
                <w:rFonts w:ascii="Times New Roman" w:eastAsia="Times New Roman"/>
                <w:sz w:val="24"/>
              </w:rPr>
              <w:t>C</w:t>
            </w:r>
            <w:r>
              <w:rPr>
                <w:sz w:val="24"/>
              </w:rPr>
              <w:t xml:space="preserve">；其余情形为 </w:t>
            </w:r>
            <w:r>
              <w:rPr>
                <w:rFonts w:ascii="Times New Roman" w:eastAsia="Times New Roman"/>
                <w:sz w:val="24"/>
              </w:rPr>
              <w:t>D</w:t>
            </w:r>
          </w:p>
        </w:tc>
        <w:tc>
          <w:tcPr>
            <w:tcW w:w="1023" w:type="dxa"/>
            <w:vMerge w:val="continue"/>
          </w:tcPr>
          <w:p>
            <w:pPr>
              <w:pStyle w:val="7"/>
              <w:rPr>
                <w:rFonts w:ascii="Times New Roman"/>
                <w:sz w:val="22"/>
              </w:rPr>
            </w:pPr>
          </w:p>
        </w:tc>
        <w:tc>
          <w:tcPr>
            <w:tcW w:w="810" w:type="dxa"/>
            <w:vMerge w:val="continue"/>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3" w:hRule="atLeast"/>
        </w:trPr>
        <w:tc>
          <w:tcPr>
            <w:tcW w:w="1494" w:type="dxa"/>
            <w:vMerge w:val="continue"/>
          </w:tcPr>
          <w:p>
            <w:pPr>
              <w:pStyle w:val="7"/>
              <w:rPr>
                <w:rFonts w:ascii="Times New Roman"/>
                <w:sz w:val="22"/>
              </w:rPr>
            </w:pPr>
          </w:p>
        </w:tc>
        <w:tc>
          <w:tcPr>
            <w:tcW w:w="1530" w:type="dxa"/>
            <w:vMerge w:val="restart"/>
          </w:tcPr>
          <w:p>
            <w:pPr>
              <w:pStyle w:val="7"/>
              <w:spacing w:before="74" w:line="299" w:lineRule="exact"/>
              <w:ind w:left="297"/>
              <w:rPr>
                <w:rFonts w:ascii="Times New Roman" w:eastAsia="Times New Roman"/>
                <w:sz w:val="24"/>
              </w:rPr>
            </w:pPr>
          </w:p>
          <w:p>
            <w:pPr>
              <w:pStyle w:val="7"/>
              <w:spacing w:before="74" w:line="299" w:lineRule="exact"/>
              <w:ind w:left="297"/>
              <w:rPr>
                <w:rFonts w:ascii="Times New Roman" w:eastAsia="Times New Roman"/>
                <w:sz w:val="24"/>
              </w:rPr>
            </w:pPr>
          </w:p>
          <w:p>
            <w:pPr>
              <w:pStyle w:val="7"/>
              <w:spacing w:before="74" w:line="299" w:lineRule="exact"/>
              <w:ind w:left="297"/>
              <w:rPr>
                <w:rFonts w:ascii="Times New Roman" w:eastAsia="Times New Roman"/>
                <w:sz w:val="24"/>
              </w:rPr>
            </w:pPr>
          </w:p>
          <w:p>
            <w:pPr>
              <w:pStyle w:val="7"/>
              <w:spacing w:before="74" w:line="299" w:lineRule="exact"/>
              <w:ind w:left="297"/>
              <w:rPr>
                <w:rFonts w:ascii="Times New Roman" w:eastAsia="Times New Roman"/>
                <w:sz w:val="24"/>
              </w:rPr>
            </w:pPr>
          </w:p>
          <w:p>
            <w:pPr>
              <w:pStyle w:val="7"/>
              <w:spacing w:before="74" w:line="299" w:lineRule="exact"/>
              <w:ind w:left="297"/>
              <w:rPr>
                <w:rFonts w:ascii="Times New Roman" w:eastAsia="Times New Roman"/>
                <w:sz w:val="24"/>
              </w:rPr>
            </w:pPr>
          </w:p>
          <w:p>
            <w:pPr>
              <w:pStyle w:val="7"/>
              <w:spacing w:before="74" w:line="299" w:lineRule="exact"/>
              <w:ind w:left="297"/>
              <w:rPr>
                <w:rFonts w:ascii="Times New Roman" w:eastAsia="Times New Roman"/>
                <w:sz w:val="24"/>
              </w:rPr>
            </w:pPr>
          </w:p>
          <w:p>
            <w:pPr>
              <w:pStyle w:val="7"/>
              <w:spacing w:before="74" w:line="299" w:lineRule="exact"/>
              <w:ind w:left="297"/>
              <w:rPr>
                <w:sz w:val="24"/>
              </w:rPr>
            </w:pPr>
            <w:r>
              <w:rPr>
                <w:rFonts w:ascii="Times New Roman" w:eastAsia="Times New Roman"/>
                <w:sz w:val="24"/>
              </w:rPr>
              <w:t>3</w:t>
            </w:r>
            <w:r>
              <w:rPr>
                <w:sz w:val="24"/>
              </w:rPr>
              <w:t>.</w:t>
            </w:r>
            <w:r>
              <w:rPr>
                <w:rFonts w:ascii="Times New Roman" w:eastAsia="Times New Roman"/>
                <w:sz w:val="24"/>
              </w:rPr>
              <w:t xml:space="preserve">2 </w:t>
            </w:r>
            <w:r>
              <w:rPr>
                <w:sz w:val="24"/>
              </w:rPr>
              <w:t>师德教育</w:t>
            </w:r>
          </w:p>
        </w:tc>
        <w:tc>
          <w:tcPr>
            <w:tcW w:w="10125" w:type="dxa"/>
            <w:tcBorders>
              <w:bottom w:val="nil"/>
            </w:tcBorders>
          </w:tcPr>
          <w:p>
            <w:pPr>
              <w:pStyle w:val="7"/>
              <w:spacing w:before="205"/>
              <w:ind w:left="106"/>
              <w:rPr>
                <w:sz w:val="24"/>
              </w:rPr>
            </w:pPr>
            <w:r>
              <w:rPr>
                <w:rFonts w:ascii="Times New Roman" w:eastAsia="Times New Roman"/>
                <w:sz w:val="24"/>
              </w:rPr>
              <w:t>1</w:t>
            </w:r>
            <w:r>
              <w:rPr>
                <w:sz w:val="24"/>
              </w:rPr>
              <w:t>．贯彻落实《关于加强和改进新时代师德师风建设的意见》，将师德教育摆在教师培</w:t>
            </w:r>
            <w:r>
              <w:rPr>
                <w:spacing w:val="-5"/>
                <w:sz w:val="24"/>
              </w:rPr>
              <w:t>养首位，贯穿教师职业生涯全过程，师德教育有计划、有方案、有保障。新教师入职培训开设师德教育专题，在优秀教师团队培养以及骨干教师、学科带头人和学科领军人物培育过程中，有师德教育方面的专题内容。在职教师培训中要确保每学年有师德师风专</w:t>
            </w:r>
            <w:r>
              <w:rPr>
                <w:sz w:val="24"/>
              </w:rPr>
              <w:t>题教育。</w:t>
            </w:r>
            <w:r>
              <w:rPr>
                <w:rFonts w:hint="eastAsia"/>
                <w:color w:val="FF0000"/>
                <w:sz w:val="24"/>
                <w:lang w:eastAsia="zh-CN"/>
              </w:rPr>
              <w:t>（组织部、教务处）</w:t>
            </w:r>
          </w:p>
        </w:tc>
        <w:tc>
          <w:tcPr>
            <w:tcW w:w="1023" w:type="dxa"/>
            <w:vMerge w:val="restart"/>
          </w:tcPr>
          <w:p>
            <w:pPr>
              <w:pStyle w:val="7"/>
              <w:spacing w:before="74" w:line="299" w:lineRule="exact"/>
              <w:ind w:left="280"/>
              <w:rPr>
                <w:sz w:val="24"/>
              </w:rPr>
            </w:pPr>
          </w:p>
          <w:p>
            <w:pPr>
              <w:pStyle w:val="7"/>
              <w:spacing w:before="74" w:line="299" w:lineRule="exact"/>
              <w:ind w:left="280"/>
              <w:rPr>
                <w:sz w:val="24"/>
              </w:rPr>
            </w:pPr>
          </w:p>
          <w:p>
            <w:pPr>
              <w:pStyle w:val="7"/>
              <w:spacing w:before="74" w:line="299" w:lineRule="exact"/>
              <w:ind w:left="280"/>
              <w:rPr>
                <w:sz w:val="24"/>
              </w:rPr>
            </w:pPr>
          </w:p>
          <w:p>
            <w:pPr>
              <w:pStyle w:val="7"/>
              <w:spacing w:before="74" w:line="299" w:lineRule="exact"/>
              <w:ind w:left="280"/>
              <w:rPr>
                <w:sz w:val="24"/>
              </w:rPr>
            </w:pPr>
          </w:p>
          <w:p>
            <w:pPr>
              <w:pStyle w:val="7"/>
              <w:spacing w:before="74" w:line="299" w:lineRule="exact"/>
              <w:ind w:left="280"/>
              <w:rPr>
                <w:sz w:val="24"/>
              </w:rPr>
            </w:pPr>
          </w:p>
          <w:p>
            <w:pPr>
              <w:pStyle w:val="7"/>
              <w:spacing w:before="74" w:line="299" w:lineRule="exact"/>
              <w:ind w:left="280"/>
              <w:rPr>
                <w:sz w:val="24"/>
              </w:rPr>
            </w:pPr>
          </w:p>
          <w:p>
            <w:pPr>
              <w:pStyle w:val="7"/>
              <w:spacing w:before="74" w:line="299" w:lineRule="exact"/>
              <w:ind w:left="280"/>
              <w:rPr>
                <w:sz w:val="24"/>
              </w:rPr>
            </w:pPr>
            <w:r>
              <w:rPr>
                <w:sz w:val="24"/>
              </w:rPr>
              <w:t>材料审核</w:t>
            </w:r>
          </w:p>
        </w:tc>
        <w:tc>
          <w:tcPr>
            <w:tcW w:w="810" w:type="dxa"/>
            <w:vMerge w:val="restart"/>
          </w:tcPr>
          <w:p>
            <w:pPr>
              <w:pStyle w:val="7"/>
              <w:spacing w:before="85" w:line="288" w:lineRule="exact"/>
              <w:ind w:left="144" w:right="134"/>
              <w:jc w:val="center"/>
              <w:rPr>
                <w:rFonts w:ascii="Times New Roman"/>
                <w:sz w:val="24"/>
              </w:rPr>
            </w:pPr>
          </w:p>
          <w:p>
            <w:pPr>
              <w:pStyle w:val="7"/>
              <w:spacing w:before="85" w:line="288" w:lineRule="exact"/>
              <w:ind w:left="144" w:right="134"/>
              <w:jc w:val="center"/>
              <w:rPr>
                <w:rFonts w:ascii="Times New Roman"/>
                <w:sz w:val="24"/>
              </w:rPr>
            </w:pPr>
          </w:p>
          <w:p>
            <w:pPr>
              <w:pStyle w:val="7"/>
              <w:spacing w:before="85" w:line="288" w:lineRule="exact"/>
              <w:ind w:left="144" w:right="134"/>
              <w:jc w:val="center"/>
              <w:rPr>
                <w:rFonts w:ascii="Times New Roman"/>
                <w:sz w:val="24"/>
              </w:rPr>
            </w:pPr>
          </w:p>
          <w:p>
            <w:pPr>
              <w:pStyle w:val="7"/>
              <w:spacing w:before="85" w:line="288" w:lineRule="exact"/>
              <w:ind w:left="144" w:right="134"/>
              <w:jc w:val="center"/>
              <w:rPr>
                <w:rFonts w:ascii="Times New Roman"/>
                <w:sz w:val="24"/>
              </w:rPr>
            </w:pPr>
          </w:p>
          <w:p>
            <w:pPr>
              <w:pStyle w:val="7"/>
              <w:spacing w:before="85" w:line="288" w:lineRule="exact"/>
              <w:ind w:left="144" w:right="134"/>
              <w:jc w:val="center"/>
              <w:rPr>
                <w:rFonts w:ascii="Times New Roman"/>
                <w:sz w:val="24"/>
              </w:rPr>
            </w:pPr>
          </w:p>
          <w:p>
            <w:pPr>
              <w:pStyle w:val="7"/>
              <w:spacing w:before="85" w:line="288" w:lineRule="exact"/>
              <w:ind w:left="144" w:right="134"/>
              <w:jc w:val="center"/>
              <w:rPr>
                <w:rFonts w:ascii="Times New Roman"/>
                <w:sz w:val="24"/>
              </w:rPr>
            </w:pPr>
          </w:p>
          <w:p>
            <w:pPr>
              <w:pStyle w:val="7"/>
              <w:spacing w:before="85" w:line="288" w:lineRule="exact"/>
              <w:ind w:left="144" w:right="134"/>
              <w:jc w:val="center"/>
              <w:rPr>
                <w:rFonts w:ascii="Times New Roman"/>
                <w:sz w:val="24"/>
              </w:rPr>
            </w:pPr>
          </w:p>
          <w:p>
            <w:pPr>
              <w:pStyle w:val="7"/>
              <w:spacing w:before="85" w:line="288" w:lineRule="exact"/>
              <w:ind w:left="144" w:right="134"/>
              <w:jc w:val="center"/>
              <w:rPr>
                <w:rFonts w:ascii="Times New Roman"/>
                <w:sz w:val="24"/>
              </w:rPr>
            </w:pPr>
            <w:r>
              <w:rPr>
                <w:rFonts w:ascii="Times New Roman"/>
                <w:sz w:val="24"/>
              </w:rPr>
              <w:t>5</w:t>
            </w:r>
            <w:r>
              <w:rPr>
                <w:rFonts w:ascii="Calibri"/>
                <w:sz w:val="24"/>
              </w:rPr>
              <w:t>.</w:t>
            </w:r>
            <w:r>
              <w:rPr>
                <w:rFonts w:ascii="Times New Roman"/>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5" w:hRule="atLeast"/>
        </w:trPr>
        <w:tc>
          <w:tcPr>
            <w:tcW w:w="1494" w:type="dxa"/>
            <w:vMerge w:val="continue"/>
          </w:tcPr>
          <w:p>
            <w:pPr>
              <w:pStyle w:val="7"/>
              <w:rPr>
                <w:rFonts w:ascii="Times New Roman"/>
                <w:sz w:val="22"/>
              </w:rPr>
            </w:pPr>
          </w:p>
        </w:tc>
        <w:tc>
          <w:tcPr>
            <w:tcW w:w="1530" w:type="dxa"/>
            <w:vMerge w:val="continue"/>
          </w:tcPr>
          <w:p>
            <w:pPr>
              <w:pStyle w:val="7"/>
              <w:rPr>
                <w:rFonts w:ascii="Times New Roman"/>
                <w:sz w:val="22"/>
              </w:rPr>
            </w:pPr>
          </w:p>
        </w:tc>
        <w:tc>
          <w:tcPr>
            <w:tcW w:w="10125" w:type="dxa"/>
            <w:tcBorders>
              <w:top w:val="nil"/>
              <w:bottom w:val="nil"/>
            </w:tcBorders>
          </w:tcPr>
          <w:p>
            <w:pPr>
              <w:pStyle w:val="7"/>
              <w:spacing w:before="30"/>
              <w:ind w:left="106"/>
              <w:rPr>
                <w:sz w:val="24"/>
              </w:rPr>
            </w:pPr>
            <w:r>
              <w:rPr>
                <w:rFonts w:ascii="Times New Roman" w:eastAsia="Times New Roman"/>
                <w:sz w:val="24"/>
              </w:rPr>
              <w:t>2</w:t>
            </w:r>
            <w:r>
              <w:rPr>
                <w:sz w:val="24"/>
              </w:rPr>
              <w:t>．将师德师风建设要求贯穿教师管理全过程。严格教师资格和准入制度，学校党委负</w:t>
            </w:r>
            <w:r>
              <w:rPr>
                <w:spacing w:val="-6"/>
                <w:sz w:val="24"/>
              </w:rPr>
              <w:t>责对新入职教师的思想政治、品德学风进行综合考察和把关，在新教工的招聘中突出对</w:t>
            </w:r>
            <w:r>
              <w:rPr>
                <w:sz w:val="24"/>
              </w:rPr>
              <w:t>其思想政治状况的审查。</w:t>
            </w:r>
            <w:r>
              <w:rPr>
                <w:rFonts w:hint="eastAsia"/>
                <w:color w:val="FF0000"/>
                <w:sz w:val="24"/>
                <w:lang w:eastAsia="zh-CN"/>
              </w:rPr>
              <w:t>（组织统战人事部）</w:t>
            </w:r>
          </w:p>
        </w:tc>
        <w:tc>
          <w:tcPr>
            <w:tcW w:w="1023" w:type="dxa"/>
            <w:vMerge w:val="continue"/>
          </w:tcPr>
          <w:p>
            <w:pPr>
              <w:pStyle w:val="7"/>
              <w:rPr>
                <w:rFonts w:ascii="Times New Roman"/>
                <w:sz w:val="22"/>
              </w:rPr>
            </w:pPr>
          </w:p>
        </w:tc>
        <w:tc>
          <w:tcPr>
            <w:tcW w:w="810" w:type="dxa"/>
            <w:vMerge w:val="continue"/>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5" w:hRule="atLeast"/>
        </w:trPr>
        <w:tc>
          <w:tcPr>
            <w:tcW w:w="1494" w:type="dxa"/>
            <w:vMerge w:val="continue"/>
          </w:tcPr>
          <w:p>
            <w:pPr>
              <w:pStyle w:val="7"/>
              <w:rPr>
                <w:rFonts w:ascii="Times New Roman"/>
                <w:sz w:val="22"/>
              </w:rPr>
            </w:pPr>
          </w:p>
        </w:tc>
        <w:tc>
          <w:tcPr>
            <w:tcW w:w="1530" w:type="dxa"/>
            <w:vMerge w:val="continue"/>
          </w:tcPr>
          <w:p>
            <w:pPr>
              <w:pStyle w:val="7"/>
              <w:rPr>
                <w:rFonts w:ascii="Times New Roman"/>
                <w:sz w:val="22"/>
              </w:rPr>
            </w:pPr>
          </w:p>
        </w:tc>
        <w:tc>
          <w:tcPr>
            <w:tcW w:w="10125" w:type="dxa"/>
            <w:tcBorders>
              <w:top w:val="nil"/>
              <w:bottom w:val="nil"/>
            </w:tcBorders>
          </w:tcPr>
          <w:p>
            <w:pPr>
              <w:pStyle w:val="7"/>
              <w:spacing w:line="300" w:lineRule="exact"/>
              <w:ind w:left="106"/>
              <w:rPr>
                <w:sz w:val="24"/>
              </w:rPr>
            </w:pPr>
            <w:r>
              <w:rPr>
                <w:rFonts w:ascii="Times New Roman" w:eastAsia="Times New Roman"/>
                <w:sz w:val="24"/>
              </w:rPr>
              <w:t>3</w:t>
            </w:r>
            <w:r>
              <w:rPr>
                <w:sz w:val="24"/>
              </w:rPr>
              <w:t>．加强教师社会主义核心价值观教育，开展理想信念、形势政策、法治、纪律和心理健康教育。</w:t>
            </w:r>
            <w:r>
              <w:rPr>
                <w:rFonts w:hint="eastAsia"/>
                <w:color w:val="FF0000"/>
                <w:sz w:val="24"/>
                <w:lang w:eastAsia="zh-CN"/>
              </w:rPr>
              <w:t>（宣传部、工会、教务处）</w:t>
            </w:r>
          </w:p>
        </w:tc>
        <w:tc>
          <w:tcPr>
            <w:tcW w:w="1023" w:type="dxa"/>
            <w:vMerge w:val="continue"/>
          </w:tcPr>
          <w:p>
            <w:pPr>
              <w:pStyle w:val="7"/>
              <w:rPr>
                <w:rFonts w:ascii="Times New Roman"/>
                <w:sz w:val="22"/>
              </w:rPr>
            </w:pPr>
          </w:p>
        </w:tc>
        <w:tc>
          <w:tcPr>
            <w:tcW w:w="810" w:type="dxa"/>
            <w:vMerge w:val="continue"/>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5" w:hRule="atLeast"/>
        </w:trPr>
        <w:tc>
          <w:tcPr>
            <w:tcW w:w="1494" w:type="dxa"/>
            <w:vMerge w:val="continue"/>
          </w:tcPr>
          <w:p>
            <w:pPr>
              <w:pStyle w:val="7"/>
              <w:rPr>
                <w:rFonts w:ascii="Times New Roman"/>
                <w:sz w:val="22"/>
              </w:rPr>
            </w:pPr>
          </w:p>
        </w:tc>
        <w:tc>
          <w:tcPr>
            <w:tcW w:w="1530" w:type="dxa"/>
            <w:vMerge w:val="continue"/>
          </w:tcPr>
          <w:p>
            <w:pPr>
              <w:pStyle w:val="7"/>
              <w:rPr>
                <w:rFonts w:ascii="Times New Roman"/>
                <w:sz w:val="22"/>
              </w:rPr>
            </w:pPr>
          </w:p>
        </w:tc>
        <w:tc>
          <w:tcPr>
            <w:tcW w:w="10125" w:type="dxa"/>
            <w:tcBorders>
              <w:top w:val="nil"/>
              <w:bottom w:val="nil"/>
            </w:tcBorders>
          </w:tcPr>
          <w:p>
            <w:pPr>
              <w:pStyle w:val="7"/>
              <w:spacing w:before="30"/>
              <w:ind w:left="106"/>
              <w:rPr>
                <w:sz w:val="24"/>
              </w:rPr>
            </w:pPr>
            <w:r>
              <w:rPr>
                <w:rFonts w:ascii="Times New Roman" w:eastAsia="Times New Roman"/>
                <w:sz w:val="24"/>
              </w:rPr>
              <w:t>4</w:t>
            </w:r>
            <w:r>
              <w:rPr>
                <w:sz w:val="24"/>
              </w:rPr>
              <w:t>．创新师德教育，结合教学科研、社会服务活动，搭建师德教育有效平台，鼓励教师</w:t>
            </w:r>
            <w:r>
              <w:rPr>
                <w:spacing w:val="-5"/>
                <w:sz w:val="24"/>
              </w:rPr>
              <w:t>参与调查研究、学习考察、挂职锻炼、志愿服务等实践活动，不断拓宽师德教育途径，</w:t>
            </w:r>
            <w:r>
              <w:rPr>
                <w:sz w:val="24"/>
              </w:rPr>
              <w:t>增强师德教育效果，形成具有学校特色的师德教育品牌活动。</w:t>
            </w:r>
            <w:r>
              <w:rPr>
                <w:rFonts w:hint="eastAsia"/>
                <w:color w:val="FF0000"/>
                <w:sz w:val="24"/>
                <w:lang w:eastAsia="zh-CN"/>
              </w:rPr>
              <w:t>（组织统战人事部、教务处）</w:t>
            </w:r>
          </w:p>
        </w:tc>
        <w:tc>
          <w:tcPr>
            <w:tcW w:w="1023" w:type="dxa"/>
            <w:vMerge w:val="continue"/>
          </w:tcPr>
          <w:p>
            <w:pPr>
              <w:pStyle w:val="7"/>
              <w:rPr>
                <w:rFonts w:ascii="Times New Roman"/>
                <w:sz w:val="22"/>
              </w:rPr>
            </w:pPr>
          </w:p>
        </w:tc>
        <w:tc>
          <w:tcPr>
            <w:tcW w:w="810" w:type="dxa"/>
            <w:vMerge w:val="continue"/>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7" w:hRule="atLeast"/>
        </w:trPr>
        <w:tc>
          <w:tcPr>
            <w:tcW w:w="1494" w:type="dxa"/>
            <w:vMerge w:val="continue"/>
          </w:tcPr>
          <w:p>
            <w:pPr>
              <w:pStyle w:val="7"/>
              <w:rPr>
                <w:rFonts w:ascii="Times New Roman"/>
                <w:sz w:val="22"/>
              </w:rPr>
            </w:pPr>
          </w:p>
        </w:tc>
        <w:tc>
          <w:tcPr>
            <w:tcW w:w="1530" w:type="dxa"/>
            <w:vMerge w:val="continue"/>
          </w:tcPr>
          <w:p>
            <w:pPr>
              <w:pStyle w:val="7"/>
              <w:rPr>
                <w:rFonts w:ascii="Times New Roman"/>
                <w:sz w:val="22"/>
              </w:rPr>
            </w:pPr>
          </w:p>
        </w:tc>
        <w:tc>
          <w:tcPr>
            <w:tcW w:w="10125" w:type="dxa"/>
            <w:tcBorders>
              <w:top w:val="nil"/>
            </w:tcBorders>
          </w:tcPr>
          <w:p>
            <w:pPr>
              <w:pStyle w:val="7"/>
              <w:spacing w:before="30"/>
              <w:ind w:left="106"/>
              <w:rPr>
                <w:sz w:val="24"/>
              </w:rPr>
            </w:pPr>
            <w:r>
              <w:rPr>
                <w:rFonts w:ascii="Times New Roman" w:eastAsia="Times New Roman"/>
                <w:sz w:val="24"/>
              </w:rPr>
              <w:t>5</w:t>
            </w:r>
            <w:r>
              <w:rPr>
                <w:sz w:val="24"/>
              </w:rPr>
              <w:t>．挖掘和凝练具有学校特色的师德师风，及时应对并有效解决师德建设中出现的问题</w:t>
            </w:r>
            <w:r>
              <w:rPr>
                <w:rFonts w:hint="eastAsia"/>
                <w:color w:val="FF0000"/>
                <w:sz w:val="24"/>
                <w:lang w:eastAsia="zh-CN"/>
              </w:rPr>
              <w:t>（组织统战人事部、教务处）</w:t>
            </w:r>
          </w:p>
        </w:tc>
        <w:tc>
          <w:tcPr>
            <w:tcW w:w="1023" w:type="dxa"/>
            <w:vMerge w:val="continue"/>
          </w:tcPr>
          <w:p>
            <w:pPr>
              <w:pStyle w:val="7"/>
              <w:rPr>
                <w:rFonts w:ascii="Times New Roman"/>
                <w:sz w:val="22"/>
              </w:rPr>
            </w:pPr>
          </w:p>
        </w:tc>
        <w:tc>
          <w:tcPr>
            <w:tcW w:w="810" w:type="dxa"/>
            <w:vMerge w:val="continue"/>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494" w:type="dxa"/>
            <w:vMerge w:val="continue"/>
          </w:tcPr>
          <w:p>
            <w:pPr>
              <w:pStyle w:val="7"/>
              <w:rPr>
                <w:rFonts w:ascii="Times New Roman"/>
                <w:sz w:val="22"/>
              </w:rPr>
            </w:pPr>
          </w:p>
        </w:tc>
        <w:tc>
          <w:tcPr>
            <w:tcW w:w="1530" w:type="dxa"/>
            <w:vMerge w:val="continue"/>
          </w:tcPr>
          <w:p>
            <w:pPr>
              <w:pStyle w:val="7"/>
              <w:rPr>
                <w:rFonts w:ascii="Times New Roman"/>
                <w:sz w:val="22"/>
              </w:rPr>
            </w:pPr>
          </w:p>
        </w:tc>
        <w:tc>
          <w:tcPr>
            <w:tcW w:w="10125" w:type="dxa"/>
          </w:tcPr>
          <w:p>
            <w:pPr>
              <w:pStyle w:val="7"/>
              <w:spacing w:before="93"/>
              <w:ind w:left="106"/>
              <w:rPr>
                <w:rFonts w:ascii="Times New Roman" w:eastAsia="Times New Roman"/>
                <w:sz w:val="24"/>
              </w:rPr>
            </w:pPr>
            <w:r>
              <w:rPr>
                <w:sz w:val="24"/>
              </w:rPr>
              <w:t xml:space="preserve">符合上述五项标准为 </w:t>
            </w:r>
            <w:r>
              <w:rPr>
                <w:rFonts w:ascii="Times New Roman" w:eastAsia="Times New Roman"/>
                <w:sz w:val="24"/>
              </w:rPr>
              <w:t>A</w:t>
            </w:r>
            <w:r>
              <w:rPr>
                <w:sz w:val="24"/>
              </w:rPr>
              <w:t xml:space="preserve">；符合其中四项为 </w:t>
            </w:r>
            <w:r>
              <w:rPr>
                <w:rFonts w:ascii="Times New Roman" w:eastAsia="Times New Roman"/>
                <w:sz w:val="24"/>
              </w:rPr>
              <w:t>B</w:t>
            </w:r>
            <w:r>
              <w:rPr>
                <w:sz w:val="24"/>
              </w:rPr>
              <w:t xml:space="preserve">；符合其中三项为 </w:t>
            </w:r>
            <w:r>
              <w:rPr>
                <w:rFonts w:ascii="Times New Roman" w:eastAsia="Times New Roman"/>
                <w:sz w:val="24"/>
              </w:rPr>
              <w:t>C</w:t>
            </w:r>
            <w:r>
              <w:rPr>
                <w:sz w:val="24"/>
              </w:rPr>
              <w:t xml:space="preserve">；其余情形为 </w:t>
            </w:r>
            <w:r>
              <w:rPr>
                <w:rFonts w:ascii="Times New Roman" w:eastAsia="Times New Roman"/>
                <w:sz w:val="24"/>
              </w:rPr>
              <w:t>D</w:t>
            </w:r>
          </w:p>
        </w:tc>
        <w:tc>
          <w:tcPr>
            <w:tcW w:w="1023" w:type="dxa"/>
            <w:vMerge w:val="continue"/>
          </w:tcPr>
          <w:p>
            <w:pPr>
              <w:pStyle w:val="7"/>
              <w:rPr>
                <w:rFonts w:ascii="Times New Roman"/>
                <w:sz w:val="22"/>
              </w:rPr>
            </w:pPr>
          </w:p>
        </w:tc>
        <w:tc>
          <w:tcPr>
            <w:tcW w:w="810" w:type="dxa"/>
            <w:vMerge w:val="continue"/>
          </w:tcPr>
          <w:p>
            <w:pPr>
              <w:pStyle w:val="7"/>
              <w:rPr>
                <w:rFonts w:ascii="Times New Roman"/>
                <w:sz w:val="22"/>
              </w:rPr>
            </w:pPr>
          </w:p>
        </w:tc>
      </w:tr>
    </w:tbl>
    <w:p>
      <w:pPr>
        <w:spacing w:after="0"/>
        <w:rPr>
          <w:rFonts w:ascii="Times New Roman"/>
          <w:sz w:val="22"/>
        </w:rPr>
        <w:sectPr>
          <w:pgSz w:w="16840" w:h="11910" w:orient="landscape"/>
          <w:pgMar w:top="1100" w:right="720" w:bottom="880" w:left="860" w:header="0" w:footer="684" w:gutter="0"/>
        </w:sectPr>
      </w:pPr>
    </w:p>
    <w:p>
      <w:pPr>
        <w:pStyle w:val="2"/>
        <w:spacing w:before="5"/>
        <w:rPr>
          <w:rFonts w:ascii="Times New Roman"/>
          <w:sz w:val="2"/>
        </w:rPr>
      </w:pPr>
    </w:p>
    <w:tbl>
      <w:tblPr>
        <w:tblStyle w:val="3"/>
        <w:tblW w:w="14982" w:type="dxa"/>
        <w:tblInd w:w="17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94"/>
        <w:gridCol w:w="1974"/>
        <w:gridCol w:w="9181"/>
        <w:gridCol w:w="1523"/>
        <w:gridCol w:w="8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494" w:type="dxa"/>
          </w:tcPr>
          <w:p>
            <w:pPr>
              <w:pStyle w:val="7"/>
              <w:spacing w:before="2" w:line="289" w:lineRule="exact"/>
              <w:ind w:left="267"/>
              <w:rPr>
                <w:rFonts w:hint="eastAsia" w:ascii="黑体" w:eastAsia="黑体"/>
                <w:sz w:val="24"/>
              </w:rPr>
            </w:pPr>
            <w:r>
              <w:rPr>
                <w:rFonts w:hint="eastAsia" w:ascii="黑体" w:eastAsia="黑体"/>
                <w:sz w:val="24"/>
              </w:rPr>
              <w:t>一级指标</w:t>
            </w:r>
          </w:p>
        </w:tc>
        <w:tc>
          <w:tcPr>
            <w:tcW w:w="1974" w:type="dxa"/>
          </w:tcPr>
          <w:p>
            <w:pPr>
              <w:pStyle w:val="7"/>
              <w:spacing w:before="2" w:line="289" w:lineRule="exact"/>
              <w:ind w:left="506"/>
              <w:rPr>
                <w:rFonts w:hint="eastAsia" w:ascii="黑体" w:eastAsia="黑体"/>
                <w:sz w:val="24"/>
              </w:rPr>
            </w:pPr>
            <w:r>
              <w:rPr>
                <w:rFonts w:hint="eastAsia" w:ascii="黑体" w:eastAsia="黑体"/>
                <w:sz w:val="24"/>
              </w:rPr>
              <w:t>二级指标</w:t>
            </w:r>
          </w:p>
        </w:tc>
        <w:tc>
          <w:tcPr>
            <w:tcW w:w="9181" w:type="dxa"/>
          </w:tcPr>
          <w:p>
            <w:pPr>
              <w:pStyle w:val="7"/>
              <w:spacing w:before="2" w:line="289" w:lineRule="exact"/>
              <w:ind w:left="4089" w:right="4081"/>
              <w:jc w:val="center"/>
              <w:rPr>
                <w:rFonts w:hint="eastAsia" w:ascii="黑体" w:eastAsia="黑体"/>
                <w:sz w:val="24"/>
              </w:rPr>
            </w:pPr>
            <w:r>
              <w:rPr>
                <w:rFonts w:hint="eastAsia" w:ascii="黑体" w:eastAsia="黑体"/>
                <w:sz w:val="24"/>
              </w:rPr>
              <w:t>测评标准</w:t>
            </w:r>
          </w:p>
        </w:tc>
        <w:tc>
          <w:tcPr>
            <w:tcW w:w="1523" w:type="dxa"/>
          </w:tcPr>
          <w:p>
            <w:pPr>
              <w:pStyle w:val="7"/>
              <w:spacing w:before="2" w:line="289" w:lineRule="exact"/>
              <w:ind w:left="280"/>
              <w:rPr>
                <w:rFonts w:hint="eastAsia" w:ascii="黑体" w:eastAsia="黑体"/>
                <w:sz w:val="24"/>
              </w:rPr>
            </w:pPr>
            <w:r>
              <w:rPr>
                <w:rFonts w:hint="eastAsia" w:ascii="黑体" w:eastAsia="黑体"/>
                <w:sz w:val="24"/>
              </w:rPr>
              <w:t>测评方式</w:t>
            </w:r>
          </w:p>
        </w:tc>
        <w:tc>
          <w:tcPr>
            <w:tcW w:w="810" w:type="dxa"/>
          </w:tcPr>
          <w:p>
            <w:pPr>
              <w:pStyle w:val="7"/>
              <w:spacing w:before="2" w:line="289" w:lineRule="exact"/>
              <w:ind w:left="164"/>
              <w:rPr>
                <w:rFonts w:hint="eastAsia" w:ascii="黑体" w:eastAsia="黑体"/>
                <w:sz w:val="24"/>
              </w:rPr>
            </w:pPr>
            <w:r>
              <w:rPr>
                <w:rFonts w:hint="eastAsia" w:ascii="黑体" w:eastAsia="黑体"/>
                <w:sz w:val="24"/>
              </w:rPr>
              <w:t>权重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7" w:hRule="atLeast"/>
        </w:trPr>
        <w:tc>
          <w:tcPr>
            <w:tcW w:w="1494" w:type="dxa"/>
            <w:vMerge w:val="restart"/>
          </w:tcPr>
          <w:p>
            <w:pPr>
              <w:pStyle w:val="7"/>
              <w:rPr>
                <w:rFonts w:ascii="Times New Roman"/>
                <w:sz w:val="22"/>
              </w:rPr>
            </w:pPr>
          </w:p>
        </w:tc>
        <w:tc>
          <w:tcPr>
            <w:tcW w:w="1974" w:type="dxa"/>
            <w:vMerge w:val="restart"/>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215"/>
              <w:ind w:left="297"/>
              <w:rPr>
                <w:sz w:val="24"/>
              </w:rPr>
            </w:pPr>
            <w:r>
              <w:rPr>
                <w:rFonts w:ascii="Times New Roman" w:eastAsia="Times New Roman"/>
                <w:sz w:val="24"/>
              </w:rPr>
              <w:t>3</w:t>
            </w:r>
            <w:r>
              <w:rPr>
                <w:sz w:val="24"/>
              </w:rPr>
              <w:t>.</w:t>
            </w:r>
            <w:r>
              <w:rPr>
                <w:rFonts w:ascii="Times New Roman" w:eastAsia="Times New Roman"/>
                <w:sz w:val="24"/>
              </w:rPr>
              <w:t xml:space="preserve">3 </w:t>
            </w:r>
            <w:r>
              <w:rPr>
                <w:sz w:val="24"/>
              </w:rPr>
              <w:t>师德考核</w:t>
            </w:r>
          </w:p>
        </w:tc>
        <w:tc>
          <w:tcPr>
            <w:tcW w:w="9181" w:type="dxa"/>
          </w:tcPr>
          <w:p>
            <w:pPr>
              <w:pStyle w:val="7"/>
              <w:numPr>
                <w:ilvl w:val="0"/>
                <w:numId w:val="14"/>
              </w:numPr>
              <w:tabs>
                <w:tab w:val="left" w:pos="468"/>
              </w:tabs>
              <w:spacing w:before="189" w:after="0" w:line="240" w:lineRule="auto"/>
              <w:ind w:left="467" w:right="0" w:hanging="362"/>
              <w:jc w:val="left"/>
              <w:rPr>
                <w:color w:val="FF0000"/>
                <w:sz w:val="24"/>
              </w:rPr>
            </w:pPr>
            <w:r>
              <w:rPr>
                <w:sz w:val="24"/>
              </w:rPr>
              <w:t>建立健全师德考核制度，贯彻落实到位。</w:t>
            </w:r>
            <w:r>
              <w:rPr>
                <w:rFonts w:hint="eastAsia"/>
                <w:color w:val="FF0000"/>
                <w:sz w:val="24"/>
                <w:lang w:eastAsia="zh-CN"/>
              </w:rPr>
              <w:t>（教务处）</w:t>
            </w:r>
          </w:p>
          <w:p>
            <w:pPr>
              <w:pStyle w:val="7"/>
              <w:numPr>
                <w:ilvl w:val="0"/>
                <w:numId w:val="14"/>
              </w:numPr>
              <w:tabs>
                <w:tab w:val="left" w:pos="468"/>
              </w:tabs>
              <w:spacing w:before="91" w:after="0" w:line="312" w:lineRule="auto"/>
              <w:ind w:left="106" w:right="62" w:firstLine="0"/>
              <w:jc w:val="left"/>
              <w:rPr>
                <w:color w:val="FF0000"/>
                <w:sz w:val="24"/>
              </w:rPr>
            </w:pPr>
            <w:r>
              <w:rPr>
                <w:spacing w:val="-1"/>
                <w:sz w:val="24"/>
              </w:rPr>
              <w:t>将师德考核摆在教师考核的首要位置，纳入教师考核评价体系，在教师年度考核、</w:t>
            </w:r>
            <w:r>
              <w:rPr>
                <w:sz w:val="24"/>
              </w:rPr>
              <w:t>职务（职称）评聘、评优奖励中，把思想政治和师德师风表现作为首要标准，考核结果存入教师档案。</w:t>
            </w:r>
            <w:r>
              <w:rPr>
                <w:rFonts w:hint="eastAsia"/>
                <w:color w:val="FF0000"/>
                <w:sz w:val="24"/>
                <w:lang w:eastAsia="zh-CN"/>
              </w:rPr>
              <w:t>（组织统战人事部、教务处）</w:t>
            </w:r>
          </w:p>
          <w:p>
            <w:pPr>
              <w:pStyle w:val="7"/>
              <w:numPr>
                <w:ilvl w:val="0"/>
                <w:numId w:val="14"/>
              </w:numPr>
              <w:tabs>
                <w:tab w:val="left" w:pos="468"/>
              </w:tabs>
              <w:spacing w:before="1" w:after="0" w:line="312" w:lineRule="auto"/>
              <w:ind w:left="106" w:right="96" w:firstLine="0"/>
              <w:jc w:val="left"/>
              <w:rPr>
                <w:sz w:val="24"/>
              </w:rPr>
            </w:pPr>
            <w:r>
              <w:rPr>
                <w:spacing w:val="-6"/>
                <w:sz w:val="24"/>
              </w:rPr>
              <w:t>师德考核客观公正、公平公开，避免形式化、随意化。师德考核指标体系完善，有</w:t>
            </w:r>
            <w:r>
              <w:rPr>
                <w:sz w:val="24"/>
              </w:rPr>
              <w:t>科学性、实效性，师生认可程度高</w:t>
            </w:r>
            <w:r>
              <w:rPr>
                <w:rFonts w:hint="eastAsia"/>
                <w:color w:val="FF0000"/>
                <w:sz w:val="24"/>
                <w:lang w:eastAsia="zh-CN"/>
              </w:rPr>
              <w:t>（教务处）</w:t>
            </w:r>
          </w:p>
        </w:tc>
        <w:tc>
          <w:tcPr>
            <w:tcW w:w="1523" w:type="dxa"/>
            <w:vMerge w:val="restart"/>
          </w:tcPr>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154"/>
              <w:ind w:left="107" w:right="99"/>
              <w:jc w:val="center"/>
              <w:rPr>
                <w:rFonts w:ascii="Times New Roman" w:eastAsia="Times New Roman"/>
                <w:sz w:val="24"/>
              </w:rPr>
            </w:pPr>
            <w:r>
              <w:rPr>
                <w:rFonts w:ascii="Times New Roman" w:eastAsia="Times New Roman"/>
                <w:sz w:val="24"/>
              </w:rPr>
              <w:t>1</w:t>
            </w:r>
            <w:r>
              <w:rPr>
                <w:sz w:val="24"/>
              </w:rPr>
              <w:t>、</w:t>
            </w:r>
            <w:r>
              <w:rPr>
                <w:rFonts w:ascii="Times New Roman" w:eastAsia="Times New Roman"/>
                <w:sz w:val="24"/>
              </w:rPr>
              <w:t>2</w:t>
            </w:r>
          </w:p>
          <w:p>
            <w:pPr>
              <w:pStyle w:val="7"/>
              <w:spacing w:before="53"/>
              <w:ind w:left="107" w:right="99"/>
              <w:jc w:val="center"/>
              <w:rPr>
                <w:sz w:val="24"/>
              </w:rPr>
            </w:pPr>
            <w:r>
              <w:rPr>
                <w:sz w:val="24"/>
              </w:rPr>
              <w:t>材料审核</w:t>
            </w:r>
          </w:p>
          <w:p>
            <w:pPr>
              <w:pStyle w:val="7"/>
              <w:spacing w:before="52"/>
              <w:ind w:left="107" w:right="101"/>
              <w:jc w:val="center"/>
              <w:rPr>
                <w:sz w:val="24"/>
              </w:rPr>
            </w:pPr>
            <w:r>
              <w:rPr>
                <w:rFonts w:ascii="Times New Roman" w:eastAsia="Times New Roman"/>
                <w:sz w:val="24"/>
              </w:rPr>
              <w:t xml:space="preserve">3 </w:t>
            </w:r>
            <w:r>
              <w:rPr>
                <w:sz w:val="24"/>
              </w:rPr>
              <w:t>问卷调查</w:t>
            </w:r>
          </w:p>
        </w:tc>
        <w:tc>
          <w:tcPr>
            <w:tcW w:w="810" w:type="dxa"/>
            <w:vMerge w:val="restart"/>
          </w:tcPr>
          <w:p>
            <w:pPr>
              <w:pStyle w:val="7"/>
              <w:rPr>
                <w:rFonts w:ascii="Times New Roman"/>
                <w:sz w:val="28"/>
              </w:rPr>
            </w:pPr>
          </w:p>
          <w:p>
            <w:pPr>
              <w:pStyle w:val="7"/>
              <w:rPr>
                <w:rFonts w:ascii="Times New Roman"/>
                <w:sz w:val="28"/>
              </w:rPr>
            </w:pPr>
          </w:p>
          <w:p>
            <w:pPr>
              <w:pStyle w:val="7"/>
              <w:rPr>
                <w:rFonts w:ascii="Times New Roman"/>
                <w:sz w:val="28"/>
              </w:rPr>
            </w:pPr>
          </w:p>
          <w:p>
            <w:pPr>
              <w:pStyle w:val="7"/>
              <w:spacing w:before="8"/>
              <w:rPr>
                <w:rFonts w:ascii="Times New Roman"/>
                <w:sz w:val="39"/>
              </w:rPr>
            </w:pPr>
          </w:p>
          <w:p>
            <w:pPr>
              <w:pStyle w:val="7"/>
              <w:ind w:left="255"/>
              <w:rPr>
                <w:rFonts w:ascii="Times New Roman"/>
                <w:sz w:val="24"/>
              </w:rPr>
            </w:pPr>
            <w:r>
              <w:rPr>
                <w:rFonts w:ascii="Times New Roman"/>
                <w:sz w:val="24"/>
              </w:rPr>
              <w:t>3</w:t>
            </w:r>
            <w:r>
              <w:rPr>
                <w:rFonts w:ascii="Calibri"/>
                <w:sz w:val="24"/>
              </w:rPr>
              <w:t>.</w:t>
            </w:r>
            <w:r>
              <w:rPr>
                <w:rFonts w:ascii="Times New Roman"/>
                <w:sz w:val="24"/>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1494" w:type="dxa"/>
            <w:vMerge w:val="continue"/>
            <w:tcBorders>
              <w:top w:val="nil"/>
            </w:tcBorders>
          </w:tcPr>
          <w:p>
            <w:pPr>
              <w:rPr>
                <w:sz w:val="2"/>
                <w:szCs w:val="2"/>
              </w:rPr>
            </w:pPr>
          </w:p>
        </w:tc>
        <w:tc>
          <w:tcPr>
            <w:tcW w:w="1974" w:type="dxa"/>
            <w:vMerge w:val="continue"/>
            <w:tcBorders>
              <w:top w:val="nil"/>
            </w:tcBorders>
          </w:tcPr>
          <w:p>
            <w:pPr>
              <w:rPr>
                <w:sz w:val="2"/>
                <w:szCs w:val="2"/>
              </w:rPr>
            </w:pPr>
          </w:p>
        </w:tc>
        <w:tc>
          <w:tcPr>
            <w:tcW w:w="9181" w:type="dxa"/>
          </w:tcPr>
          <w:p>
            <w:pPr>
              <w:pStyle w:val="7"/>
              <w:spacing w:before="97"/>
              <w:ind w:left="106"/>
              <w:rPr>
                <w:rFonts w:ascii="Times New Roman" w:eastAsia="Times New Roman"/>
                <w:sz w:val="24"/>
              </w:rPr>
            </w:pPr>
            <w:r>
              <w:rPr>
                <w:sz w:val="24"/>
              </w:rPr>
              <w:t xml:space="preserve">符合上述三项标准为 </w:t>
            </w:r>
            <w:r>
              <w:rPr>
                <w:rFonts w:ascii="Times New Roman" w:eastAsia="Times New Roman"/>
                <w:sz w:val="24"/>
              </w:rPr>
              <w:t>A</w:t>
            </w:r>
            <w:r>
              <w:rPr>
                <w:sz w:val="24"/>
              </w:rPr>
              <w:t xml:space="preserve">；符合其中两项为 </w:t>
            </w:r>
            <w:r>
              <w:rPr>
                <w:rFonts w:ascii="Times New Roman" w:eastAsia="Times New Roman"/>
                <w:sz w:val="24"/>
              </w:rPr>
              <w:t>B</w:t>
            </w:r>
            <w:r>
              <w:rPr>
                <w:sz w:val="24"/>
              </w:rPr>
              <w:t xml:space="preserve">；其余情形为 </w:t>
            </w:r>
            <w:r>
              <w:rPr>
                <w:rFonts w:ascii="Times New Roman" w:eastAsia="Times New Roman"/>
                <w:sz w:val="24"/>
              </w:rPr>
              <w:t>D</w:t>
            </w:r>
          </w:p>
        </w:tc>
        <w:tc>
          <w:tcPr>
            <w:tcW w:w="1523" w:type="dxa"/>
            <w:vMerge w:val="continue"/>
            <w:tcBorders>
              <w:top w:val="nil"/>
            </w:tcBorders>
          </w:tcPr>
          <w:p>
            <w:pPr>
              <w:rPr>
                <w:sz w:val="2"/>
                <w:szCs w:val="2"/>
              </w:rPr>
            </w:pPr>
          </w:p>
        </w:tc>
        <w:tc>
          <w:tcPr>
            <w:tcW w:w="81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4" w:hRule="atLeast"/>
        </w:trPr>
        <w:tc>
          <w:tcPr>
            <w:tcW w:w="1494" w:type="dxa"/>
            <w:vMerge w:val="continue"/>
            <w:tcBorders>
              <w:top w:val="nil"/>
            </w:tcBorders>
          </w:tcPr>
          <w:p>
            <w:pPr>
              <w:rPr>
                <w:sz w:val="2"/>
                <w:szCs w:val="2"/>
              </w:rPr>
            </w:pPr>
          </w:p>
        </w:tc>
        <w:tc>
          <w:tcPr>
            <w:tcW w:w="1974" w:type="dxa"/>
            <w:vMerge w:val="restart"/>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9"/>
              <w:rPr>
                <w:rFonts w:ascii="Times New Roman"/>
                <w:sz w:val="32"/>
              </w:rPr>
            </w:pPr>
          </w:p>
          <w:p>
            <w:pPr>
              <w:pStyle w:val="7"/>
              <w:ind w:left="357"/>
              <w:rPr>
                <w:sz w:val="24"/>
              </w:rPr>
            </w:pPr>
            <w:r>
              <w:rPr>
                <w:rFonts w:ascii="Times New Roman" w:eastAsia="Times New Roman"/>
                <w:sz w:val="24"/>
              </w:rPr>
              <w:t>3.4</w:t>
            </w:r>
            <w:r>
              <w:rPr>
                <w:sz w:val="24"/>
              </w:rPr>
              <w:t>师德监督</w:t>
            </w:r>
          </w:p>
        </w:tc>
        <w:tc>
          <w:tcPr>
            <w:tcW w:w="9181" w:type="dxa"/>
          </w:tcPr>
          <w:p>
            <w:pPr>
              <w:pStyle w:val="7"/>
              <w:numPr>
                <w:ilvl w:val="0"/>
                <w:numId w:val="15"/>
              </w:numPr>
              <w:tabs>
                <w:tab w:val="left" w:pos="468"/>
              </w:tabs>
              <w:spacing w:before="157" w:after="0" w:line="312" w:lineRule="auto"/>
              <w:ind w:left="106" w:right="96" w:firstLine="0"/>
              <w:jc w:val="left"/>
              <w:rPr>
                <w:sz w:val="24"/>
              </w:rPr>
            </w:pPr>
            <w:r>
              <w:rPr>
                <w:spacing w:val="-3"/>
                <w:sz w:val="24"/>
              </w:rPr>
              <w:t>建立健全师德年度评议、师德状况调研、师德重大问题报告和师德舆情快速反应制</w:t>
            </w:r>
            <w:r>
              <w:rPr>
                <w:sz w:val="24"/>
              </w:rPr>
              <w:t>度。</w:t>
            </w:r>
            <w:r>
              <w:rPr>
                <w:rFonts w:hint="eastAsia"/>
                <w:color w:val="FF0000"/>
                <w:sz w:val="24"/>
                <w:lang w:eastAsia="zh-CN"/>
              </w:rPr>
              <w:t>（教务处）</w:t>
            </w:r>
          </w:p>
          <w:p>
            <w:pPr>
              <w:pStyle w:val="7"/>
              <w:numPr>
                <w:ilvl w:val="0"/>
                <w:numId w:val="15"/>
              </w:numPr>
              <w:tabs>
                <w:tab w:val="left" w:pos="468"/>
              </w:tabs>
              <w:spacing w:before="2" w:after="0" w:line="240" w:lineRule="auto"/>
              <w:ind w:left="467" w:right="0" w:hanging="362"/>
              <w:jc w:val="left"/>
              <w:rPr>
                <w:sz w:val="24"/>
              </w:rPr>
            </w:pPr>
            <w:r>
              <w:rPr>
                <w:sz w:val="24"/>
              </w:rPr>
              <w:t>完善多方广泛参与、客观公正科学合理的师德师风监督机制，学生评教机制完善。</w:t>
            </w:r>
            <w:r>
              <w:rPr>
                <w:rFonts w:hint="eastAsia"/>
                <w:color w:val="FF0000"/>
                <w:sz w:val="24"/>
                <w:lang w:eastAsia="zh-CN"/>
              </w:rPr>
              <w:t>（教务处）</w:t>
            </w:r>
          </w:p>
          <w:p>
            <w:pPr>
              <w:pStyle w:val="7"/>
              <w:numPr>
                <w:ilvl w:val="0"/>
                <w:numId w:val="15"/>
              </w:numPr>
              <w:tabs>
                <w:tab w:val="left" w:pos="468"/>
              </w:tabs>
              <w:spacing w:before="91" w:after="0" w:line="312" w:lineRule="auto"/>
              <w:ind w:left="106" w:right="-29" w:firstLine="0"/>
              <w:jc w:val="left"/>
              <w:rPr>
                <w:color w:val="FF0000"/>
                <w:sz w:val="24"/>
              </w:rPr>
            </w:pPr>
            <w:r>
              <w:rPr>
                <w:spacing w:val="-9"/>
                <w:sz w:val="24"/>
              </w:rPr>
              <w:t>充分发挥教职工代表大会、工会、学术委员会、教授委员会等在师德建设中的作用，有制度，有措施。</w:t>
            </w:r>
            <w:r>
              <w:rPr>
                <w:rFonts w:hint="eastAsia"/>
                <w:color w:val="FF0000"/>
                <w:spacing w:val="-9"/>
                <w:sz w:val="24"/>
                <w:lang w:eastAsia="zh-CN"/>
              </w:rPr>
              <w:t>（组织统战人事部）</w:t>
            </w:r>
          </w:p>
          <w:p>
            <w:pPr>
              <w:pStyle w:val="7"/>
              <w:numPr>
                <w:ilvl w:val="0"/>
                <w:numId w:val="15"/>
              </w:numPr>
              <w:tabs>
                <w:tab w:val="left" w:pos="468"/>
              </w:tabs>
              <w:spacing w:before="2" w:after="0" w:line="240" w:lineRule="auto"/>
              <w:ind w:left="467" w:right="-29" w:hanging="362"/>
              <w:jc w:val="left"/>
              <w:rPr>
                <w:sz w:val="24"/>
              </w:rPr>
            </w:pPr>
            <w:r>
              <w:rPr>
                <w:spacing w:val="-8"/>
                <w:sz w:val="24"/>
              </w:rPr>
              <w:t>师德投诉途径畅通，及时掌握师德信息动态，及时纠正不良倾向和问题，有诉必查、</w:t>
            </w:r>
          </w:p>
          <w:p>
            <w:pPr>
              <w:pStyle w:val="7"/>
              <w:spacing w:before="91"/>
              <w:ind w:left="106"/>
              <w:rPr>
                <w:rFonts w:hint="eastAsia" w:eastAsia="宋体"/>
                <w:sz w:val="24"/>
                <w:lang w:eastAsia="zh-CN"/>
              </w:rPr>
            </w:pPr>
            <w:r>
              <w:rPr>
                <w:sz w:val="24"/>
              </w:rPr>
              <w:t>有查必果、有果必复</w:t>
            </w:r>
            <w:r>
              <w:rPr>
                <w:rFonts w:hint="eastAsia"/>
                <w:color w:val="FF0000"/>
                <w:sz w:val="24"/>
                <w:lang w:eastAsia="zh-CN"/>
              </w:rPr>
              <w:t>（监督检查室）</w:t>
            </w:r>
          </w:p>
        </w:tc>
        <w:tc>
          <w:tcPr>
            <w:tcW w:w="1523"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205" w:line="280" w:lineRule="auto"/>
              <w:ind w:left="189" w:right="181" w:firstLine="2"/>
              <w:jc w:val="center"/>
              <w:rPr>
                <w:sz w:val="24"/>
              </w:rPr>
            </w:pPr>
            <w:r>
              <w:rPr>
                <w:rFonts w:ascii="Times New Roman" w:eastAsia="Times New Roman"/>
                <w:sz w:val="24"/>
              </w:rPr>
              <w:t>1</w:t>
            </w:r>
            <w:r>
              <w:rPr>
                <w:sz w:val="24"/>
              </w:rPr>
              <w:t>、</w:t>
            </w:r>
            <w:r>
              <w:rPr>
                <w:rFonts w:ascii="Times New Roman" w:eastAsia="Times New Roman"/>
                <w:sz w:val="24"/>
              </w:rPr>
              <w:t>2</w:t>
            </w:r>
            <w:r>
              <w:rPr>
                <w:sz w:val="24"/>
              </w:rPr>
              <w:t>、</w:t>
            </w:r>
            <w:r>
              <w:rPr>
                <w:rFonts w:ascii="Times New Roman" w:eastAsia="Times New Roman"/>
                <w:sz w:val="24"/>
              </w:rPr>
              <w:t xml:space="preserve">4  </w:t>
            </w:r>
            <w:r>
              <w:rPr>
                <w:sz w:val="24"/>
              </w:rPr>
              <w:t xml:space="preserve">材料审核 </w:t>
            </w:r>
            <w:r>
              <w:rPr>
                <w:rFonts w:ascii="Times New Roman" w:eastAsia="Times New Roman"/>
                <w:sz w:val="24"/>
              </w:rPr>
              <w:t xml:space="preserve">3 </w:t>
            </w:r>
            <w:r>
              <w:rPr>
                <w:spacing w:val="-5"/>
                <w:sz w:val="24"/>
              </w:rPr>
              <w:t>材料审核</w:t>
            </w:r>
            <w:r>
              <w:rPr>
                <w:sz w:val="24"/>
              </w:rPr>
              <w:t>实地考察</w:t>
            </w:r>
          </w:p>
        </w:tc>
        <w:tc>
          <w:tcPr>
            <w:tcW w:w="810" w:type="dxa"/>
            <w:vMerge w:val="restart"/>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9"/>
              <w:rPr>
                <w:rFonts w:ascii="Times New Roman"/>
                <w:sz w:val="33"/>
              </w:rPr>
            </w:pPr>
          </w:p>
          <w:p>
            <w:pPr>
              <w:pStyle w:val="7"/>
              <w:ind w:left="255"/>
              <w:rPr>
                <w:rFonts w:ascii="Times New Roman"/>
                <w:sz w:val="24"/>
              </w:rPr>
            </w:pPr>
            <w:r>
              <w:rPr>
                <w:rFonts w:ascii="Times New Roman"/>
                <w:sz w:val="24"/>
              </w:rPr>
              <w:t>3</w:t>
            </w:r>
            <w:r>
              <w:rPr>
                <w:rFonts w:ascii="Calibri"/>
                <w:sz w:val="24"/>
              </w:rPr>
              <w:t>.</w:t>
            </w:r>
            <w:r>
              <w:rPr>
                <w:rFonts w:ascii="Times New Roman"/>
                <w:sz w:val="24"/>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494" w:type="dxa"/>
            <w:vMerge w:val="continue"/>
            <w:tcBorders>
              <w:top w:val="nil"/>
            </w:tcBorders>
          </w:tcPr>
          <w:p>
            <w:pPr>
              <w:rPr>
                <w:sz w:val="2"/>
                <w:szCs w:val="2"/>
              </w:rPr>
            </w:pPr>
          </w:p>
        </w:tc>
        <w:tc>
          <w:tcPr>
            <w:tcW w:w="1974" w:type="dxa"/>
            <w:vMerge w:val="continue"/>
            <w:tcBorders>
              <w:top w:val="nil"/>
            </w:tcBorders>
          </w:tcPr>
          <w:p>
            <w:pPr>
              <w:rPr>
                <w:sz w:val="2"/>
                <w:szCs w:val="2"/>
              </w:rPr>
            </w:pPr>
          </w:p>
        </w:tc>
        <w:tc>
          <w:tcPr>
            <w:tcW w:w="9181" w:type="dxa"/>
          </w:tcPr>
          <w:p>
            <w:pPr>
              <w:pStyle w:val="7"/>
              <w:spacing w:before="92"/>
              <w:ind w:left="106"/>
              <w:rPr>
                <w:rFonts w:ascii="Times New Roman" w:eastAsia="Times New Roman"/>
                <w:sz w:val="24"/>
              </w:rPr>
            </w:pPr>
            <w:r>
              <w:rPr>
                <w:sz w:val="24"/>
              </w:rPr>
              <w:t xml:space="preserve">符合上述四项标准为 </w:t>
            </w:r>
            <w:r>
              <w:rPr>
                <w:rFonts w:ascii="Times New Roman" w:eastAsia="Times New Roman"/>
                <w:sz w:val="24"/>
              </w:rPr>
              <w:t>A</w:t>
            </w:r>
            <w:r>
              <w:rPr>
                <w:sz w:val="24"/>
              </w:rPr>
              <w:t xml:space="preserve">；符合其中三项为 </w:t>
            </w:r>
            <w:r>
              <w:rPr>
                <w:rFonts w:ascii="Times New Roman" w:eastAsia="Times New Roman"/>
                <w:sz w:val="24"/>
              </w:rPr>
              <w:t>B</w:t>
            </w:r>
            <w:r>
              <w:rPr>
                <w:sz w:val="24"/>
              </w:rPr>
              <w:t>；符合其中两项为</w:t>
            </w:r>
            <w:r>
              <w:rPr>
                <w:rFonts w:ascii="Times New Roman" w:eastAsia="Times New Roman"/>
                <w:sz w:val="24"/>
              </w:rPr>
              <w:t>C</w:t>
            </w:r>
            <w:r>
              <w:rPr>
                <w:sz w:val="24"/>
              </w:rPr>
              <w:t xml:space="preserve">；其余情形为 </w:t>
            </w:r>
            <w:r>
              <w:rPr>
                <w:rFonts w:ascii="Times New Roman" w:eastAsia="Times New Roman"/>
                <w:sz w:val="24"/>
              </w:rPr>
              <w:t>D</w:t>
            </w:r>
          </w:p>
        </w:tc>
        <w:tc>
          <w:tcPr>
            <w:tcW w:w="1523" w:type="dxa"/>
            <w:vMerge w:val="continue"/>
            <w:tcBorders>
              <w:top w:val="nil"/>
            </w:tcBorders>
          </w:tcPr>
          <w:p>
            <w:pPr>
              <w:rPr>
                <w:sz w:val="2"/>
                <w:szCs w:val="2"/>
              </w:rPr>
            </w:pPr>
          </w:p>
        </w:tc>
        <w:tc>
          <w:tcPr>
            <w:tcW w:w="810" w:type="dxa"/>
            <w:vMerge w:val="continue"/>
            <w:tcBorders>
              <w:top w:val="nil"/>
            </w:tcBorders>
          </w:tcPr>
          <w:p>
            <w:pPr>
              <w:rPr>
                <w:sz w:val="2"/>
                <w:szCs w:val="2"/>
              </w:rPr>
            </w:pPr>
          </w:p>
        </w:tc>
      </w:tr>
    </w:tbl>
    <w:p>
      <w:pPr>
        <w:spacing w:after="0"/>
        <w:rPr>
          <w:sz w:val="2"/>
          <w:szCs w:val="2"/>
        </w:rPr>
        <w:sectPr>
          <w:pgSz w:w="16840" w:h="11910" w:orient="landscape"/>
          <w:pgMar w:top="1100" w:right="720" w:bottom="880" w:left="860" w:header="0" w:footer="684" w:gutter="0"/>
        </w:sectPr>
      </w:pPr>
    </w:p>
    <w:p>
      <w:pPr>
        <w:pStyle w:val="2"/>
        <w:spacing w:before="5"/>
        <w:rPr>
          <w:rFonts w:ascii="Times New Roman"/>
          <w:sz w:val="2"/>
        </w:rPr>
      </w:pPr>
    </w:p>
    <w:tbl>
      <w:tblPr>
        <w:tblStyle w:val="3"/>
        <w:tblW w:w="14982" w:type="dxa"/>
        <w:tblInd w:w="17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94"/>
        <w:gridCol w:w="1974"/>
        <w:gridCol w:w="9181"/>
        <w:gridCol w:w="1523"/>
        <w:gridCol w:w="8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494" w:type="dxa"/>
          </w:tcPr>
          <w:p>
            <w:pPr>
              <w:pStyle w:val="7"/>
              <w:spacing w:before="2" w:line="289" w:lineRule="exact"/>
              <w:ind w:left="267"/>
              <w:rPr>
                <w:rFonts w:hint="eastAsia" w:ascii="黑体" w:eastAsia="黑体"/>
                <w:sz w:val="24"/>
              </w:rPr>
            </w:pPr>
            <w:r>
              <w:rPr>
                <w:rFonts w:hint="eastAsia" w:ascii="黑体" w:eastAsia="黑体"/>
                <w:sz w:val="24"/>
              </w:rPr>
              <w:t>一级指标</w:t>
            </w:r>
          </w:p>
        </w:tc>
        <w:tc>
          <w:tcPr>
            <w:tcW w:w="1974" w:type="dxa"/>
          </w:tcPr>
          <w:p>
            <w:pPr>
              <w:pStyle w:val="7"/>
              <w:spacing w:before="2" w:line="289" w:lineRule="exact"/>
              <w:ind w:left="506"/>
              <w:rPr>
                <w:rFonts w:hint="eastAsia" w:ascii="黑体" w:eastAsia="黑体"/>
                <w:sz w:val="24"/>
              </w:rPr>
            </w:pPr>
            <w:r>
              <w:rPr>
                <w:rFonts w:hint="eastAsia" w:ascii="黑体" w:eastAsia="黑体"/>
                <w:sz w:val="24"/>
              </w:rPr>
              <w:t>二级指标</w:t>
            </w:r>
          </w:p>
        </w:tc>
        <w:tc>
          <w:tcPr>
            <w:tcW w:w="9181" w:type="dxa"/>
          </w:tcPr>
          <w:p>
            <w:pPr>
              <w:pStyle w:val="7"/>
              <w:spacing w:before="2" w:line="289" w:lineRule="exact"/>
              <w:ind w:left="4089" w:right="4081"/>
              <w:jc w:val="center"/>
              <w:rPr>
                <w:rFonts w:hint="eastAsia" w:ascii="黑体" w:eastAsia="黑体"/>
                <w:sz w:val="24"/>
              </w:rPr>
            </w:pPr>
            <w:r>
              <w:rPr>
                <w:rFonts w:hint="eastAsia" w:ascii="黑体" w:eastAsia="黑体"/>
                <w:sz w:val="24"/>
              </w:rPr>
              <w:t>测评标准</w:t>
            </w:r>
          </w:p>
        </w:tc>
        <w:tc>
          <w:tcPr>
            <w:tcW w:w="1523" w:type="dxa"/>
          </w:tcPr>
          <w:p>
            <w:pPr>
              <w:pStyle w:val="7"/>
              <w:spacing w:before="2" w:line="289" w:lineRule="exact"/>
              <w:ind w:left="280"/>
              <w:rPr>
                <w:rFonts w:hint="eastAsia" w:ascii="黑体" w:eastAsia="黑体"/>
                <w:sz w:val="24"/>
              </w:rPr>
            </w:pPr>
            <w:r>
              <w:rPr>
                <w:rFonts w:hint="eastAsia" w:ascii="黑体" w:eastAsia="黑体"/>
                <w:sz w:val="24"/>
              </w:rPr>
              <w:t>测评方式</w:t>
            </w:r>
          </w:p>
        </w:tc>
        <w:tc>
          <w:tcPr>
            <w:tcW w:w="810" w:type="dxa"/>
          </w:tcPr>
          <w:p>
            <w:pPr>
              <w:pStyle w:val="7"/>
              <w:spacing w:before="2" w:line="289" w:lineRule="exact"/>
              <w:ind w:left="164"/>
              <w:rPr>
                <w:rFonts w:hint="eastAsia" w:ascii="黑体" w:eastAsia="黑体"/>
                <w:sz w:val="24"/>
              </w:rPr>
            </w:pPr>
            <w:r>
              <w:rPr>
                <w:rFonts w:hint="eastAsia" w:ascii="黑体" w:eastAsia="黑体"/>
                <w:sz w:val="24"/>
              </w:rPr>
              <w:t>权重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6" w:hRule="atLeast"/>
        </w:trPr>
        <w:tc>
          <w:tcPr>
            <w:tcW w:w="1494" w:type="dxa"/>
            <w:vMerge w:val="restart"/>
          </w:tcPr>
          <w:p>
            <w:pPr>
              <w:pStyle w:val="7"/>
              <w:rPr>
                <w:rFonts w:ascii="Times New Roman"/>
                <w:sz w:val="22"/>
              </w:rPr>
            </w:pPr>
          </w:p>
        </w:tc>
        <w:tc>
          <w:tcPr>
            <w:tcW w:w="1974"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8"/>
              <w:rPr>
                <w:rFonts w:ascii="Times New Roman"/>
                <w:sz w:val="35"/>
              </w:rPr>
            </w:pPr>
          </w:p>
          <w:p>
            <w:pPr>
              <w:pStyle w:val="7"/>
              <w:spacing w:line="280" w:lineRule="auto"/>
              <w:ind w:left="746" w:right="284" w:hanging="449"/>
              <w:rPr>
                <w:sz w:val="24"/>
              </w:rPr>
            </w:pPr>
            <w:r>
              <w:rPr>
                <w:rFonts w:ascii="Times New Roman" w:eastAsia="Times New Roman"/>
                <w:sz w:val="24"/>
              </w:rPr>
              <w:t>3</w:t>
            </w:r>
            <w:r>
              <w:rPr>
                <w:sz w:val="24"/>
              </w:rPr>
              <w:t>.</w:t>
            </w:r>
            <w:r>
              <w:rPr>
                <w:rFonts w:ascii="Times New Roman" w:eastAsia="Times New Roman"/>
                <w:sz w:val="24"/>
              </w:rPr>
              <w:t xml:space="preserve">5 </w:t>
            </w:r>
            <w:r>
              <w:rPr>
                <w:sz w:val="24"/>
              </w:rPr>
              <w:t>师德激励惩处</w:t>
            </w:r>
          </w:p>
        </w:tc>
        <w:tc>
          <w:tcPr>
            <w:tcW w:w="9181" w:type="dxa"/>
          </w:tcPr>
          <w:p>
            <w:pPr>
              <w:pStyle w:val="7"/>
              <w:numPr>
                <w:ilvl w:val="0"/>
                <w:numId w:val="16"/>
              </w:numPr>
              <w:tabs>
                <w:tab w:val="left" w:pos="468"/>
              </w:tabs>
              <w:spacing w:before="161" w:after="0" w:line="280" w:lineRule="auto"/>
              <w:ind w:left="106" w:right="62" w:firstLine="0"/>
              <w:jc w:val="left"/>
              <w:rPr>
                <w:color w:val="FF0000"/>
                <w:sz w:val="24"/>
              </w:rPr>
            </w:pPr>
            <w:r>
              <w:rPr>
                <w:sz w:val="24"/>
              </w:rPr>
              <w:t>建立健全师德激励机制，在教师职务（职称）</w:t>
            </w:r>
            <w:r>
              <w:rPr>
                <w:spacing w:val="-2"/>
                <w:sz w:val="24"/>
              </w:rPr>
              <w:t>晋升和岗位聘用，研究生导师遴选、</w:t>
            </w:r>
            <w:r>
              <w:rPr>
                <w:sz w:val="24"/>
              </w:rPr>
              <w:t>课题申报、评优奖励等工作中必须进行师德考核。</w:t>
            </w:r>
            <w:r>
              <w:rPr>
                <w:rFonts w:hint="eastAsia"/>
                <w:color w:val="FF0000"/>
                <w:sz w:val="24"/>
                <w:lang w:eastAsia="zh-CN"/>
              </w:rPr>
              <w:t>（组织统战人事部）</w:t>
            </w:r>
          </w:p>
          <w:p>
            <w:pPr>
              <w:pStyle w:val="7"/>
              <w:numPr>
                <w:ilvl w:val="0"/>
                <w:numId w:val="16"/>
              </w:numPr>
              <w:tabs>
                <w:tab w:val="left" w:pos="468"/>
              </w:tabs>
              <w:spacing w:before="0" w:after="0" w:line="280" w:lineRule="auto"/>
              <w:ind w:left="106" w:right="96" w:firstLine="0"/>
              <w:jc w:val="left"/>
              <w:rPr>
                <w:color w:val="FF0000"/>
                <w:sz w:val="24"/>
              </w:rPr>
            </w:pPr>
            <w:r>
              <w:rPr>
                <w:spacing w:val="-4"/>
                <w:sz w:val="24"/>
              </w:rPr>
              <w:t>完善师德表彰奖励制度，定期开展师德典型选树和表彰活动，形成争创师德典型的</w:t>
            </w:r>
            <w:r>
              <w:rPr>
                <w:sz w:val="24"/>
              </w:rPr>
              <w:t>良好氛围。</w:t>
            </w:r>
            <w:r>
              <w:rPr>
                <w:rFonts w:hint="eastAsia"/>
                <w:color w:val="FF0000"/>
                <w:sz w:val="24"/>
                <w:lang w:eastAsia="zh-CN"/>
              </w:rPr>
              <w:t>（组织统战人事部、教务处）</w:t>
            </w:r>
          </w:p>
          <w:p>
            <w:pPr>
              <w:pStyle w:val="7"/>
              <w:numPr>
                <w:ilvl w:val="0"/>
                <w:numId w:val="16"/>
              </w:numPr>
              <w:tabs>
                <w:tab w:val="left" w:pos="467"/>
              </w:tabs>
              <w:spacing w:before="1" w:after="0" w:line="280" w:lineRule="auto"/>
              <w:ind w:left="106" w:right="-29" w:firstLine="0"/>
              <w:jc w:val="left"/>
              <w:rPr>
                <w:color w:val="FF0000"/>
                <w:sz w:val="24"/>
              </w:rPr>
            </w:pPr>
            <w:r>
              <w:rPr>
                <w:spacing w:val="-8"/>
                <w:sz w:val="24"/>
              </w:rPr>
              <w:t>建立健全师德失范行为受理与调查处理机制，指定或设立专门组织负责，明确受理、</w:t>
            </w:r>
            <w:r>
              <w:rPr>
                <w:sz w:val="24"/>
              </w:rPr>
              <w:t>调查、认定、处理、复核、监督等处理程序。</w:t>
            </w:r>
            <w:r>
              <w:rPr>
                <w:rFonts w:hint="eastAsia"/>
                <w:color w:val="FF0000"/>
                <w:sz w:val="24"/>
                <w:lang w:eastAsia="zh-CN"/>
              </w:rPr>
              <w:t>（监督检查室）</w:t>
            </w:r>
          </w:p>
          <w:p>
            <w:pPr>
              <w:pStyle w:val="7"/>
              <w:numPr>
                <w:ilvl w:val="0"/>
                <w:numId w:val="16"/>
              </w:numPr>
              <w:tabs>
                <w:tab w:val="left" w:pos="467"/>
              </w:tabs>
              <w:spacing w:before="0" w:after="0" w:line="280" w:lineRule="auto"/>
              <w:ind w:left="106" w:right="96" w:firstLine="0"/>
              <w:jc w:val="left"/>
              <w:rPr>
                <w:sz w:val="24"/>
              </w:rPr>
            </w:pPr>
            <w:r>
              <w:rPr>
                <w:spacing w:val="-6"/>
                <w:sz w:val="24"/>
              </w:rPr>
              <w:t>推动落实《新时代高校教师职业行为十项准则》，制定高校教师师德失范行为负面</w:t>
            </w:r>
            <w:r>
              <w:rPr>
                <w:sz w:val="24"/>
              </w:rPr>
              <w:t>清单及处理办法，并报上级主管部门备案。建立教师个人信用记录，完善诚信承诺和失信惩戒机制，着力解决师德失范、学术不端等问题。</w:t>
            </w:r>
            <w:r>
              <w:rPr>
                <w:rFonts w:hint="eastAsia"/>
                <w:color w:val="FF0000"/>
                <w:sz w:val="24"/>
                <w:lang w:eastAsia="zh-CN"/>
              </w:rPr>
              <w:t>（教务处、监督检查室）</w:t>
            </w:r>
          </w:p>
          <w:p>
            <w:pPr>
              <w:pStyle w:val="7"/>
              <w:numPr>
                <w:ilvl w:val="0"/>
                <w:numId w:val="16"/>
              </w:numPr>
              <w:tabs>
                <w:tab w:val="left" w:pos="467"/>
              </w:tabs>
              <w:spacing w:before="0" w:after="0" w:line="280" w:lineRule="auto"/>
              <w:ind w:left="106" w:right="96" w:firstLine="0"/>
              <w:jc w:val="left"/>
              <w:rPr>
                <w:sz w:val="24"/>
              </w:rPr>
            </w:pPr>
            <w:r>
              <w:rPr>
                <w:spacing w:val="-6"/>
                <w:sz w:val="24"/>
              </w:rPr>
              <w:t>严格、及时、公正查处违反“教师职业行为十项准则”教师，以有力举措坚决查处</w:t>
            </w:r>
            <w:r>
              <w:rPr>
                <w:sz w:val="24"/>
              </w:rPr>
              <w:t>师德违规行为</w:t>
            </w:r>
            <w:r>
              <w:rPr>
                <w:rFonts w:hint="eastAsia"/>
                <w:color w:val="FF0000"/>
                <w:sz w:val="24"/>
                <w:lang w:eastAsia="zh-CN"/>
              </w:rPr>
              <w:t>（教务处、监督检查室）</w:t>
            </w:r>
          </w:p>
        </w:tc>
        <w:tc>
          <w:tcPr>
            <w:tcW w:w="1523"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8"/>
              <w:rPr>
                <w:rFonts w:ascii="Times New Roman"/>
                <w:sz w:val="35"/>
              </w:rPr>
            </w:pPr>
          </w:p>
          <w:p>
            <w:pPr>
              <w:pStyle w:val="7"/>
              <w:spacing w:line="280" w:lineRule="auto"/>
              <w:ind w:left="280" w:right="270"/>
              <w:rPr>
                <w:sz w:val="24"/>
              </w:rPr>
            </w:pPr>
            <w:r>
              <w:rPr>
                <w:sz w:val="24"/>
              </w:rPr>
              <w:t>材料审核实地考察</w:t>
            </w:r>
          </w:p>
        </w:tc>
        <w:tc>
          <w:tcPr>
            <w:tcW w:w="810" w:type="dxa"/>
            <w:vMerge w:val="restart"/>
          </w:tcPr>
          <w:p>
            <w:pPr>
              <w:pStyle w:val="7"/>
              <w:rPr>
                <w:rFonts w:ascii="Times New Roman"/>
                <w:sz w:val="28"/>
              </w:rPr>
            </w:pPr>
          </w:p>
          <w:p>
            <w:pPr>
              <w:pStyle w:val="7"/>
              <w:rPr>
                <w:rFonts w:ascii="Times New Roman"/>
                <w:sz w:val="28"/>
              </w:rPr>
            </w:pPr>
          </w:p>
          <w:p>
            <w:pPr>
              <w:pStyle w:val="7"/>
              <w:rPr>
                <w:rFonts w:ascii="Times New Roman"/>
                <w:sz w:val="28"/>
              </w:rPr>
            </w:pPr>
          </w:p>
          <w:p>
            <w:pPr>
              <w:pStyle w:val="7"/>
              <w:rPr>
                <w:rFonts w:ascii="Times New Roman"/>
                <w:sz w:val="28"/>
              </w:rPr>
            </w:pPr>
          </w:p>
          <w:p>
            <w:pPr>
              <w:pStyle w:val="7"/>
              <w:rPr>
                <w:rFonts w:ascii="Times New Roman"/>
                <w:sz w:val="28"/>
              </w:rPr>
            </w:pPr>
          </w:p>
          <w:p>
            <w:pPr>
              <w:pStyle w:val="7"/>
              <w:rPr>
                <w:rFonts w:ascii="Times New Roman"/>
                <w:sz w:val="28"/>
              </w:rPr>
            </w:pPr>
          </w:p>
          <w:p>
            <w:pPr>
              <w:pStyle w:val="7"/>
              <w:spacing w:before="4"/>
              <w:rPr>
                <w:rFonts w:ascii="Times New Roman"/>
                <w:sz w:val="28"/>
              </w:rPr>
            </w:pPr>
          </w:p>
          <w:p>
            <w:pPr>
              <w:pStyle w:val="7"/>
              <w:ind w:left="255"/>
              <w:rPr>
                <w:rFonts w:ascii="Times New Roman"/>
                <w:sz w:val="24"/>
              </w:rPr>
            </w:pPr>
            <w:r>
              <w:rPr>
                <w:rFonts w:ascii="Times New Roman"/>
                <w:sz w:val="24"/>
              </w:rPr>
              <w:t>4</w:t>
            </w:r>
            <w:r>
              <w:rPr>
                <w:rFonts w:ascii="Calibri"/>
                <w:sz w:val="24"/>
              </w:rPr>
              <w:t>.</w:t>
            </w:r>
            <w:r>
              <w:rPr>
                <w:rFonts w:ascii="Times New Roman"/>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1494" w:type="dxa"/>
            <w:vMerge w:val="continue"/>
            <w:tcBorders>
              <w:top w:val="nil"/>
            </w:tcBorders>
          </w:tcPr>
          <w:p>
            <w:pPr>
              <w:rPr>
                <w:sz w:val="2"/>
                <w:szCs w:val="2"/>
              </w:rPr>
            </w:pPr>
          </w:p>
        </w:tc>
        <w:tc>
          <w:tcPr>
            <w:tcW w:w="1974" w:type="dxa"/>
            <w:vMerge w:val="continue"/>
            <w:tcBorders>
              <w:top w:val="nil"/>
            </w:tcBorders>
          </w:tcPr>
          <w:p>
            <w:pPr>
              <w:rPr>
                <w:sz w:val="2"/>
                <w:szCs w:val="2"/>
              </w:rPr>
            </w:pPr>
          </w:p>
        </w:tc>
        <w:tc>
          <w:tcPr>
            <w:tcW w:w="9181" w:type="dxa"/>
          </w:tcPr>
          <w:p>
            <w:pPr>
              <w:pStyle w:val="7"/>
              <w:spacing w:before="147"/>
              <w:ind w:left="106"/>
              <w:rPr>
                <w:rFonts w:ascii="Times New Roman" w:eastAsia="Times New Roman"/>
                <w:sz w:val="24"/>
              </w:rPr>
            </w:pPr>
            <w:r>
              <w:rPr>
                <w:sz w:val="24"/>
              </w:rPr>
              <w:t xml:space="preserve">符合上述五项标准为 </w:t>
            </w:r>
            <w:r>
              <w:rPr>
                <w:rFonts w:ascii="Times New Roman" w:eastAsia="Times New Roman"/>
                <w:sz w:val="24"/>
              </w:rPr>
              <w:t>A</w:t>
            </w:r>
            <w:r>
              <w:rPr>
                <w:sz w:val="24"/>
              </w:rPr>
              <w:t xml:space="preserve">；符合其四两项为 </w:t>
            </w:r>
            <w:r>
              <w:rPr>
                <w:rFonts w:ascii="Times New Roman" w:eastAsia="Times New Roman"/>
                <w:sz w:val="24"/>
              </w:rPr>
              <w:t>B</w:t>
            </w:r>
            <w:r>
              <w:rPr>
                <w:sz w:val="24"/>
              </w:rPr>
              <w:t xml:space="preserve">；符合其三项为 </w:t>
            </w:r>
            <w:r>
              <w:rPr>
                <w:rFonts w:ascii="Times New Roman" w:eastAsia="Times New Roman"/>
                <w:sz w:val="24"/>
              </w:rPr>
              <w:t>C</w:t>
            </w:r>
            <w:r>
              <w:rPr>
                <w:sz w:val="24"/>
              </w:rPr>
              <w:t xml:space="preserve">；其余情形为 </w:t>
            </w:r>
            <w:r>
              <w:rPr>
                <w:rFonts w:ascii="Times New Roman" w:eastAsia="Times New Roman"/>
                <w:sz w:val="24"/>
              </w:rPr>
              <w:t>D</w:t>
            </w:r>
          </w:p>
        </w:tc>
        <w:tc>
          <w:tcPr>
            <w:tcW w:w="1523" w:type="dxa"/>
            <w:vMerge w:val="continue"/>
            <w:tcBorders>
              <w:top w:val="nil"/>
            </w:tcBorders>
          </w:tcPr>
          <w:p>
            <w:pPr>
              <w:rPr>
                <w:sz w:val="2"/>
                <w:szCs w:val="2"/>
              </w:rPr>
            </w:pPr>
          </w:p>
        </w:tc>
        <w:tc>
          <w:tcPr>
            <w:tcW w:w="81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5" w:hRule="atLeast"/>
        </w:trPr>
        <w:tc>
          <w:tcPr>
            <w:tcW w:w="1494" w:type="dxa"/>
            <w:vMerge w:val="continue"/>
            <w:tcBorders>
              <w:top w:val="nil"/>
            </w:tcBorders>
          </w:tcPr>
          <w:p>
            <w:pPr>
              <w:rPr>
                <w:sz w:val="2"/>
                <w:szCs w:val="2"/>
              </w:rPr>
            </w:pPr>
          </w:p>
        </w:tc>
        <w:tc>
          <w:tcPr>
            <w:tcW w:w="1974"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82" w:line="280" w:lineRule="auto"/>
              <w:ind w:left="746" w:right="284" w:hanging="449"/>
              <w:rPr>
                <w:sz w:val="24"/>
              </w:rPr>
            </w:pPr>
            <w:r>
              <w:rPr>
                <w:rFonts w:ascii="Times New Roman" w:eastAsia="Times New Roman"/>
                <w:sz w:val="24"/>
              </w:rPr>
              <w:t>3</w:t>
            </w:r>
            <w:r>
              <w:rPr>
                <w:sz w:val="24"/>
              </w:rPr>
              <w:t>.</w:t>
            </w:r>
            <w:r>
              <w:rPr>
                <w:rFonts w:ascii="Times New Roman" w:eastAsia="Times New Roman"/>
                <w:sz w:val="24"/>
              </w:rPr>
              <w:t xml:space="preserve">6 </w:t>
            </w:r>
            <w:r>
              <w:rPr>
                <w:sz w:val="24"/>
              </w:rPr>
              <w:t>师德师风表现</w:t>
            </w:r>
          </w:p>
        </w:tc>
        <w:tc>
          <w:tcPr>
            <w:tcW w:w="9181" w:type="dxa"/>
          </w:tcPr>
          <w:p>
            <w:pPr>
              <w:pStyle w:val="7"/>
              <w:numPr>
                <w:ilvl w:val="0"/>
                <w:numId w:val="17"/>
              </w:numPr>
              <w:tabs>
                <w:tab w:val="left" w:pos="468"/>
              </w:tabs>
              <w:spacing w:before="185" w:after="0" w:line="240" w:lineRule="auto"/>
              <w:ind w:left="467" w:right="0" w:hanging="362"/>
              <w:jc w:val="left"/>
              <w:rPr>
                <w:sz w:val="24"/>
              </w:rPr>
            </w:pPr>
            <w:r>
              <w:rPr>
                <w:sz w:val="24"/>
              </w:rPr>
              <w:t>教师关心关爱学生、公正对待学生，师生关系和谐融洽。</w:t>
            </w:r>
            <w:r>
              <w:rPr>
                <w:rFonts w:hint="eastAsia"/>
                <w:color w:val="FF0000"/>
                <w:sz w:val="24"/>
                <w:lang w:eastAsia="zh-CN"/>
              </w:rPr>
              <w:t>（教务处）</w:t>
            </w:r>
          </w:p>
          <w:p>
            <w:pPr>
              <w:pStyle w:val="7"/>
              <w:numPr>
                <w:ilvl w:val="0"/>
                <w:numId w:val="17"/>
              </w:numPr>
              <w:tabs>
                <w:tab w:val="left" w:pos="468"/>
              </w:tabs>
              <w:spacing w:before="52" w:after="0" w:line="280" w:lineRule="auto"/>
              <w:ind w:left="106" w:right="96" w:firstLine="0"/>
              <w:jc w:val="left"/>
              <w:rPr>
                <w:sz w:val="24"/>
              </w:rPr>
            </w:pPr>
            <w:r>
              <w:rPr>
                <w:spacing w:val="-5"/>
                <w:sz w:val="24"/>
              </w:rPr>
              <w:t>教师敬业立学、崇德尚美，学风教风整体良好，教育教学活动中的言行举止符合教</w:t>
            </w:r>
            <w:r>
              <w:rPr>
                <w:sz w:val="24"/>
              </w:rPr>
              <w:t>师职业道德规范。</w:t>
            </w:r>
            <w:r>
              <w:rPr>
                <w:rFonts w:hint="eastAsia"/>
                <w:color w:val="FF0000"/>
                <w:sz w:val="24"/>
                <w:lang w:eastAsia="zh-CN"/>
              </w:rPr>
              <w:t>（教务处）</w:t>
            </w:r>
          </w:p>
          <w:p>
            <w:pPr>
              <w:pStyle w:val="7"/>
              <w:numPr>
                <w:ilvl w:val="0"/>
                <w:numId w:val="17"/>
              </w:numPr>
              <w:tabs>
                <w:tab w:val="left" w:pos="468"/>
              </w:tabs>
              <w:spacing w:before="1" w:after="0" w:line="240" w:lineRule="auto"/>
              <w:ind w:left="467" w:right="0" w:hanging="362"/>
              <w:jc w:val="left"/>
              <w:rPr>
                <w:sz w:val="24"/>
              </w:rPr>
            </w:pPr>
            <w:r>
              <w:rPr>
                <w:sz w:val="24"/>
              </w:rPr>
              <w:t>校园学术氛围积极健康，教师诚信为学观念强，言传身教带动学生。</w:t>
            </w:r>
            <w:r>
              <w:rPr>
                <w:rFonts w:hint="eastAsia"/>
                <w:color w:val="FF0000"/>
                <w:sz w:val="24"/>
                <w:lang w:eastAsia="zh-CN"/>
              </w:rPr>
              <w:t>（教务处）</w:t>
            </w:r>
          </w:p>
          <w:p>
            <w:pPr>
              <w:pStyle w:val="7"/>
              <w:numPr>
                <w:ilvl w:val="0"/>
                <w:numId w:val="17"/>
              </w:numPr>
              <w:tabs>
                <w:tab w:val="left" w:pos="468"/>
              </w:tabs>
              <w:spacing w:before="52" w:after="0" w:line="240" w:lineRule="auto"/>
              <w:ind w:left="467" w:right="0" w:hanging="362"/>
              <w:jc w:val="left"/>
              <w:rPr>
                <w:sz w:val="24"/>
              </w:rPr>
            </w:pPr>
            <w:r>
              <w:rPr>
                <w:sz w:val="24"/>
              </w:rPr>
              <w:t>学生对教师的师德师风、学术诚信、立德树人评价满意</w:t>
            </w:r>
            <w:r>
              <w:rPr>
                <w:rFonts w:hint="eastAsia"/>
                <w:color w:val="FF0000"/>
                <w:sz w:val="24"/>
                <w:lang w:eastAsia="zh-CN"/>
              </w:rPr>
              <w:t>（教务处）</w:t>
            </w:r>
          </w:p>
        </w:tc>
        <w:tc>
          <w:tcPr>
            <w:tcW w:w="1523" w:type="dxa"/>
            <w:vMerge w:val="restart"/>
          </w:tcPr>
          <w:p>
            <w:pPr>
              <w:pStyle w:val="7"/>
              <w:rPr>
                <w:rFonts w:ascii="Times New Roman"/>
                <w:sz w:val="24"/>
              </w:rPr>
            </w:pPr>
          </w:p>
          <w:p>
            <w:pPr>
              <w:pStyle w:val="7"/>
              <w:spacing w:before="6"/>
              <w:rPr>
                <w:rFonts w:ascii="Times New Roman"/>
                <w:sz w:val="32"/>
              </w:rPr>
            </w:pPr>
          </w:p>
          <w:p>
            <w:pPr>
              <w:pStyle w:val="7"/>
              <w:spacing w:line="280" w:lineRule="auto"/>
              <w:ind w:left="189" w:right="181" w:firstLine="2"/>
              <w:jc w:val="center"/>
              <w:rPr>
                <w:sz w:val="24"/>
              </w:rPr>
            </w:pPr>
            <w:r>
              <w:rPr>
                <w:rFonts w:ascii="Times New Roman" w:eastAsia="Times New Roman"/>
                <w:sz w:val="24"/>
              </w:rPr>
              <w:t>1</w:t>
            </w:r>
            <w:r>
              <w:rPr>
                <w:sz w:val="24"/>
              </w:rPr>
              <w:t>、</w:t>
            </w:r>
            <w:r>
              <w:rPr>
                <w:rFonts w:ascii="Times New Roman" w:eastAsia="Times New Roman"/>
                <w:sz w:val="24"/>
              </w:rPr>
              <w:t>3</w:t>
            </w:r>
            <w:r>
              <w:rPr>
                <w:sz w:val="24"/>
              </w:rPr>
              <w:t>、</w:t>
            </w:r>
            <w:r>
              <w:rPr>
                <w:rFonts w:ascii="Times New Roman" w:eastAsia="Times New Roman"/>
                <w:sz w:val="24"/>
              </w:rPr>
              <w:t xml:space="preserve">4  </w:t>
            </w:r>
            <w:r>
              <w:rPr>
                <w:sz w:val="24"/>
              </w:rPr>
              <w:t xml:space="preserve">问卷调查 </w:t>
            </w:r>
            <w:r>
              <w:rPr>
                <w:rFonts w:ascii="Times New Roman" w:eastAsia="Times New Roman"/>
                <w:sz w:val="24"/>
              </w:rPr>
              <w:t xml:space="preserve">2 </w:t>
            </w:r>
            <w:r>
              <w:rPr>
                <w:spacing w:val="-5"/>
                <w:sz w:val="24"/>
              </w:rPr>
              <w:t>实地考察</w:t>
            </w:r>
            <w:r>
              <w:rPr>
                <w:sz w:val="24"/>
              </w:rPr>
              <w:t>问卷调查</w:t>
            </w:r>
          </w:p>
        </w:tc>
        <w:tc>
          <w:tcPr>
            <w:tcW w:w="810" w:type="dxa"/>
            <w:vMerge w:val="restart"/>
          </w:tcPr>
          <w:p>
            <w:pPr>
              <w:pStyle w:val="7"/>
              <w:rPr>
                <w:rFonts w:ascii="Times New Roman"/>
                <w:sz w:val="28"/>
              </w:rPr>
            </w:pPr>
          </w:p>
          <w:p>
            <w:pPr>
              <w:pStyle w:val="7"/>
              <w:rPr>
                <w:rFonts w:ascii="Times New Roman"/>
                <w:sz w:val="28"/>
              </w:rPr>
            </w:pPr>
          </w:p>
          <w:p>
            <w:pPr>
              <w:pStyle w:val="7"/>
              <w:rPr>
                <w:rFonts w:ascii="Times New Roman"/>
                <w:sz w:val="28"/>
              </w:rPr>
            </w:pPr>
          </w:p>
          <w:p>
            <w:pPr>
              <w:pStyle w:val="7"/>
              <w:spacing w:before="236"/>
              <w:ind w:left="255"/>
              <w:rPr>
                <w:rFonts w:ascii="Times New Roman"/>
                <w:sz w:val="24"/>
              </w:rPr>
            </w:pPr>
            <w:r>
              <w:rPr>
                <w:rFonts w:ascii="Times New Roman"/>
                <w:sz w:val="24"/>
              </w:rPr>
              <w:t>3</w:t>
            </w:r>
            <w:r>
              <w:rPr>
                <w:rFonts w:ascii="Calibri"/>
                <w:sz w:val="24"/>
              </w:rPr>
              <w:t>.</w:t>
            </w:r>
            <w:r>
              <w:rPr>
                <w:rFonts w:ascii="Times New Roman"/>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1494" w:type="dxa"/>
            <w:vMerge w:val="continue"/>
            <w:tcBorders>
              <w:top w:val="nil"/>
            </w:tcBorders>
          </w:tcPr>
          <w:p>
            <w:pPr>
              <w:rPr>
                <w:sz w:val="2"/>
                <w:szCs w:val="2"/>
              </w:rPr>
            </w:pPr>
          </w:p>
        </w:tc>
        <w:tc>
          <w:tcPr>
            <w:tcW w:w="1974" w:type="dxa"/>
            <w:vMerge w:val="continue"/>
            <w:tcBorders>
              <w:top w:val="nil"/>
            </w:tcBorders>
          </w:tcPr>
          <w:p>
            <w:pPr>
              <w:rPr>
                <w:sz w:val="2"/>
                <w:szCs w:val="2"/>
              </w:rPr>
            </w:pPr>
          </w:p>
        </w:tc>
        <w:tc>
          <w:tcPr>
            <w:tcW w:w="9181" w:type="dxa"/>
          </w:tcPr>
          <w:p>
            <w:pPr>
              <w:pStyle w:val="7"/>
              <w:spacing w:before="147"/>
              <w:ind w:left="106"/>
              <w:rPr>
                <w:rFonts w:ascii="Times New Roman" w:eastAsia="Times New Roman"/>
                <w:sz w:val="24"/>
              </w:rPr>
            </w:pPr>
            <w:r>
              <w:rPr>
                <w:sz w:val="24"/>
              </w:rPr>
              <w:t xml:space="preserve">符合上述四项标准为 </w:t>
            </w:r>
            <w:r>
              <w:rPr>
                <w:rFonts w:ascii="Times New Roman" w:eastAsia="Times New Roman"/>
                <w:sz w:val="24"/>
              </w:rPr>
              <w:t>A</w:t>
            </w:r>
            <w:r>
              <w:rPr>
                <w:sz w:val="24"/>
              </w:rPr>
              <w:t xml:space="preserve">；符合其中三项为 </w:t>
            </w:r>
            <w:r>
              <w:rPr>
                <w:rFonts w:ascii="Times New Roman" w:eastAsia="Times New Roman"/>
                <w:sz w:val="24"/>
              </w:rPr>
              <w:t>B</w:t>
            </w:r>
            <w:r>
              <w:rPr>
                <w:sz w:val="24"/>
              </w:rPr>
              <w:t xml:space="preserve">；符合其中两项为 </w:t>
            </w:r>
            <w:r>
              <w:rPr>
                <w:rFonts w:ascii="Times New Roman" w:eastAsia="Times New Roman"/>
                <w:sz w:val="24"/>
              </w:rPr>
              <w:t>C</w:t>
            </w:r>
            <w:r>
              <w:rPr>
                <w:sz w:val="24"/>
              </w:rPr>
              <w:t xml:space="preserve">；其余情形为 </w:t>
            </w:r>
            <w:r>
              <w:rPr>
                <w:rFonts w:ascii="Times New Roman" w:eastAsia="Times New Roman"/>
                <w:sz w:val="24"/>
              </w:rPr>
              <w:t>D</w:t>
            </w:r>
          </w:p>
        </w:tc>
        <w:tc>
          <w:tcPr>
            <w:tcW w:w="1523" w:type="dxa"/>
            <w:vMerge w:val="continue"/>
            <w:tcBorders>
              <w:top w:val="nil"/>
            </w:tcBorders>
          </w:tcPr>
          <w:p>
            <w:pPr>
              <w:rPr>
                <w:sz w:val="2"/>
                <w:szCs w:val="2"/>
              </w:rPr>
            </w:pPr>
          </w:p>
        </w:tc>
        <w:tc>
          <w:tcPr>
            <w:tcW w:w="810" w:type="dxa"/>
            <w:vMerge w:val="continue"/>
            <w:tcBorders>
              <w:top w:val="nil"/>
            </w:tcBorders>
          </w:tcPr>
          <w:p>
            <w:pPr>
              <w:rPr>
                <w:sz w:val="2"/>
                <w:szCs w:val="2"/>
              </w:rPr>
            </w:pPr>
          </w:p>
        </w:tc>
      </w:tr>
    </w:tbl>
    <w:p>
      <w:pPr>
        <w:spacing w:after="0"/>
        <w:rPr>
          <w:sz w:val="2"/>
          <w:szCs w:val="2"/>
        </w:rPr>
        <w:sectPr>
          <w:pgSz w:w="16840" w:h="11910" w:orient="landscape"/>
          <w:pgMar w:top="1100" w:right="720" w:bottom="880" w:left="860" w:header="0" w:footer="684" w:gutter="0"/>
        </w:sectPr>
      </w:pPr>
    </w:p>
    <w:p>
      <w:pPr>
        <w:pStyle w:val="2"/>
        <w:spacing w:before="5"/>
        <w:rPr>
          <w:rFonts w:ascii="Times New Roman"/>
          <w:sz w:val="2"/>
        </w:rPr>
      </w:pPr>
    </w:p>
    <w:tbl>
      <w:tblPr>
        <w:tblStyle w:val="3"/>
        <w:tblW w:w="14982" w:type="dxa"/>
        <w:tblInd w:w="17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94"/>
        <w:gridCol w:w="1590"/>
        <w:gridCol w:w="9900"/>
        <w:gridCol w:w="1188"/>
        <w:gridCol w:w="8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494" w:type="dxa"/>
          </w:tcPr>
          <w:p>
            <w:pPr>
              <w:pStyle w:val="7"/>
              <w:spacing w:before="2" w:line="289" w:lineRule="exact"/>
              <w:ind w:left="267"/>
              <w:rPr>
                <w:rFonts w:hint="eastAsia" w:ascii="黑体" w:eastAsia="黑体"/>
                <w:sz w:val="24"/>
              </w:rPr>
            </w:pPr>
            <w:r>
              <w:rPr>
                <w:rFonts w:hint="eastAsia" w:ascii="黑体" w:eastAsia="黑体"/>
                <w:sz w:val="24"/>
              </w:rPr>
              <w:t>一级指标</w:t>
            </w:r>
          </w:p>
        </w:tc>
        <w:tc>
          <w:tcPr>
            <w:tcW w:w="1590" w:type="dxa"/>
          </w:tcPr>
          <w:p>
            <w:pPr>
              <w:pStyle w:val="7"/>
              <w:spacing w:before="2" w:line="289" w:lineRule="exact"/>
              <w:ind w:left="506"/>
              <w:rPr>
                <w:rFonts w:hint="eastAsia" w:ascii="黑体" w:eastAsia="黑体"/>
                <w:sz w:val="24"/>
              </w:rPr>
            </w:pPr>
            <w:r>
              <w:rPr>
                <w:rFonts w:hint="eastAsia" w:ascii="黑体" w:eastAsia="黑体"/>
                <w:sz w:val="24"/>
              </w:rPr>
              <w:t>二级指标</w:t>
            </w:r>
          </w:p>
        </w:tc>
        <w:tc>
          <w:tcPr>
            <w:tcW w:w="9900" w:type="dxa"/>
          </w:tcPr>
          <w:p>
            <w:pPr>
              <w:pStyle w:val="7"/>
              <w:spacing w:before="2" w:line="289" w:lineRule="exact"/>
              <w:ind w:left="4089" w:right="4081"/>
              <w:jc w:val="center"/>
              <w:rPr>
                <w:rFonts w:hint="eastAsia" w:ascii="黑体" w:eastAsia="黑体"/>
                <w:sz w:val="24"/>
              </w:rPr>
            </w:pPr>
            <w:r>
              <w:rPr>
                <w:rFonts w:hint="eastAsia" w:ascii="黑体" w:eastAsia="黑体"/>
                <w:sz w:val="24"/>
              </w:rPr>
              <w:t>测评标准</w:t>
            </w:r>
          </w:p>
        </w:tc>
        <w:tc>
          <w:tcPr>
            <w:tcW w:w="1188" w:type="dxa"/>
          </w:tcPr>
          <w:p>
            <w:pPr>
              <w:pStyle w:val="7"/>
              <w:spacing w:before="2" w:line="289" w:lineRule="exact"/>
              <w:ind w:left="0" w:leftChars="0" w:firstLine="0" w:firstLineChars="0"/>
              <w:jc w:val="center"/>
              <w:rPr>
                <w:rFonts w:hint="eastAsia" w:ascii="黑体" w:eastAsia="黑体"/>
                <w:sz w:val="24"/>
              </w:rPr>
            </w:pPr>
            <w:r>
              <w:rPr>
                <w:rFonts w:hint="eastAsia" w:ascii="黑体" w:eastAsia="黑体"/>
                <w:sz w:val="24"/>
              </w:rPr>
              <w:t>测评方式</w:t>
            </w:r>
          </w:p>
        </w:tc>
        <w:tc>
          <w:tcPr>
            <w:tcW w:w="810" w:type="dxa"/>
          </w:tcPr>
          <w:p>
            <w:pPr>
              <w:pStyle w:val="7"/>
              <w:spacing w:before="2" w:line="289" w:lineRule="exact"/>
              <w:ind w:left="164"/>
              <w:rPr>
                <w:rFonts w:hint="eastAsia" w:ascii="黑体" w:eastAsia="黑体"/>
                <w:sz w:val="24"/>
              </w:rPr>
            </w:pPr>
            <w:r>
              <w:rPr>
                <w:rFonts w:hint="eastAsia" w:ascii="黑体" w:eastAsia="黑体"/>
                <w:sz w:val="24"/>
              </w:rPr>
              <w:t>权重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49" w:hRule="atLeast"/>
        </w:trPr>
        <w:tc>
          <w:tcPr>
            <w:tcW w:w="1494"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44" w:line="280" w:lineRule="auto"/>
              <w:ind w:left="507" w:right="33" w:hanging="399"/>
              <w:rPr>
                <w:b/>
                <w:sz w:val="24"/>
              </w:rPr>
            </w:pPr>
            <w:r>
              <w:rPr>
                <w:rFonts w:ascii="Times New Roman" w:eastAsia="Times New Roman"/>
                <w:b/>
                <w:sz w:val="24"/>
              </w:rPr>
              <w:t>4</w:t>
            </w:r>
            <w:r>
              <w:rPr>
                <w:b/>
                <w:sz w:val="24"/>
              </w:rPr>
              <w:t>．校园文化建设</w:t>
            </w:r>
          </w:p>
        </w:tc>
        <w:tc>
          <w:tcPr>
            <w:tcW w:w="1590" w:type="dxa"/>
            <w:vMerge w:val="restart"/>
          </w:tcPr>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3"/>
              <w:rPr>
                <w:rFonts w:ascii="Times New Roman"/>
                <w:sz w:val="24"/>
              </w:rPr>
            </w:pPr>
          </w:p>
          <w:p>
            <w:pPr>
              <w:pStyle w:val="7"/>
              <w:ind w:left="297"/>
              <w:rPr>
                <w:sz w:val="24"/>
              </w:rPr>
            </w:pPr>
            <w:r>
              <w:rPr>
                <w:rFonts w:ascii="Times New Roman" w:eastAsia="Times New Roman"/>
                <w:sz w:val="24"/>
              </w:rPr>
              <w:t>4</w:t>
            </w:r>
            <w:r>
              <w:rPr>
                <w:sz w:val="24"/>
              </w:rPr>
              <w:t>.</w:t>
            </w:r>
            <w:r>
              <w:rPr>
                <w:rFonts w:ascii="Times New Roman" w:eastAsia="Times New Roman"/>
                <w:sz w:val="24"/>
              </w:rPr>
              <w:t xml:space="preserve">1 </w:t>
            </w:r>
            <w:r>
              <w:rPr>
                <w:sz w:val="24"/>
              </w:rPr>
              <w:t>工作保障</w:t>
            </w:r>
          </w:p>
        </w:tc>
        <w:tc>
          <w:tcPr>
            <w:tcW w:w="9900" w:type="dxa"/>
          </w:tcPr>
          <w:p>
            <w:pPr>
              <w:pStyle w:val="7"/>
              <w:spacing w:before="4"/>
              <w:rPr>
                <w:rFonts w:ascii="Times New Roman"/>
                <w:sz w:val="19"/>
              </w:rPr>
            </w:pPr>
          </w:p>
          <w:p>
            <w:pPr>
              <w:pStyle w:val="7"/>
              <w:numPr>
                <w:ilvl w:val="0"/>
                <w:numId w:val="18"/>
              </w:numPr>
              <w:tabs>
                <w:tab w:val="left" w:pos="468"/>
              </w:tabs>
              <w:spacing w:before="1" w:after="0" w:line="280" w:lineRule="auto"/>
              <w:ind w:left="106" w:right="96" w:firstLine="0"/>
              <w:jc w:val="left"/>
              <w:rPr>
                <w:sz w:val="24"/>
              </w:rPr>
            </w:pPr>
            <w:r>
              <w:rPr>
                <w:spacing w:val="-4"/>
                <w:sz w:val="24"/>
              </w:rPr>
              <w:t>坚持以文化人以文育人，持续加强校园文化建设，形成学校领导、各部门参与的工</w:t>
            </w:r>
            <w:r>
              <w:rPr>
                <w:sz w:val="24"/>
              </w:rPr>
              <w:t>作格局，经费有基本保证。</w:t>
            </w:r>
            <w:r>
              <w:rPr>
                <w:rFonts w:hint="eastAsia"/>
                <w:color w:val="FF0000"/>
                <w:sz w:val="24"/>
                <w:lang w:eastAsia="zh-CN"/>
              </w:rPr>
              <w:t>（宣传部、计财处）</w:t>
            </w:r>
          </w:p>
          <w:p>
            <w:pPr>
              <w:pStyle w:val="7"/>
              <w:numPr>
                <w:ilvl w:val="0"/>
                <w:numId w:val="18"/>
              </w:numPr>
              <w:tabs>
                <w:tab w:val="left" w:pos="468"/>
              </w:tabs>
              <w:spacing w:before="0" w:after="0" w:line="240" w:lineRule="auto"/>
              <w:ind w:left="467" w:right="0" w:hanging="362"/>
              <w:jc w:val="left"/>
              <w:rPr>
                <w:color w:val="FF0000"/>
                <w:sz w:val="24"/>
              </w:rPr>
            </w:pPr>
            <w:r>
              <w:rPr>
                <w:sz w:val="24"/>
              </w:rPr>
              <w:t>制定校园文化建设的总体规划，有年度工作实施计划和重要项目。</w:t>
            </w:r>
            <w:r>
              <w:rPr>
                <w:rFonts w:hint="eastAsia"/>
                <w:color w:val="FF0000"/>
                <w:sz w:val="24"/>
                <w:lang w:eastAsia="zh-CN"/>
              </w:rPr>
              <w:t>（宣传部）</w:t>
            </w:r>
          </w:p>
          <w:p>
            <w:pPr>
              <w:pStyle w:val="7"/>
              <w:numPr>
                <w:ilvl w:val="0"/>
                <w:numId w:val="18"/>
              </w:numPr>
              <w:tabs>
                <w:tab w:val="left" w:pos="467"/>
              </w:tabs>
              <w:spacing w:before="53" w:after="0" w:line="280" w:lineRule="auto"/>
              <w:ind w:left="106" w:right="96" w:firstLine="0"/>
              <w:jc w:val="left"/>
              <w:rPr>
                <w:sz w:val="24"/>
              </w:rPr>
            </w:pPr>
            <w:r>
              <w:rPr>
                <w:spacing w:val="-4"/>
                <w:sz w:val="24"/>
              </w:rPr>
              <w:t>按照数字校园文化建设规范，统筹建设一体化智能化教学、管理与服务平台，数字</w:t>
            </w:r>
            <w:r>
              <w:rPr>
                <w:sz w:val="24"/>
              </w:rPr>
              <w:t>资源共建共享，安全有序，特点鲜明</w:t>
            </w:r>
            <w:r>
              <w:rPr>
                <w:rFonts w:hint="eastAsia"/>
                <w:color w:val="FF0000"/>
                <w:sz w:val="24"/>
                <w:lang w:eastAsia="zh-CN"/>
              </w:rPr>
              <w:t>（教务处、图文信息中心）</w:t>
            </w:r>
          </w:p>
        </w:tc>
        <w:tc>
          <w:tcPr>
            <w:tcW w:w="1188" w:type="dxa"/>
            <w:vMerge w:val="restart"/>
          </w:tcPr>
          <w:p>
            <w:pPr>
              <w:pStyle w:val="7"/>
              <w:rPr>
                <w:rFonts w:ascii="Times New Roman"/>
                <w:sz w:val="24"/>
              </w:rPr>
            </w:pPr>
          </w:p>
          <w:p>
            <w:pPr>
              <w:pStyle w:val="7"/>
              <w:spacing w:line="280" w:lineRule="auto"/>
              <w:ind w:left="0" w:leftChars="0" w:right="78" w:rightChars="0" w:firstLine="0" w:firstLineChars="0"/>
              <w:jc w:val="center"/>
              <w:rPr>
                <w:sz w:val="24"/>
              </w:rPr>
            </w:pPr>
            <w:r>
              <w:rPr>
                <w:rFonts w:ascii="Times New Roman" w:eastAsia="Times New Roman"/>
                <w:sz w:val="24"/>
              </w:rPr>
              <w:t xml:space="preserve">1 </w:t>
            </w:r>
            <w:r>
              <w:rPr>
                <w:sz w:val="24"/>
              </w:rPr>
              <w:t xml:space="preserve">、 </w:t>
            </w:r>
            <w:r>
              <w:rPr>
                <w:rFonts w:ascii="Times New Roman" w:eastAsia="Times New Roman"/>
                <w:sz w:val="24"/>
              </w:rPr>
              <w:t xml:space="preserve">3 </w:t>
            </w:r>
            <w:r>
              <w:rPr>
                <w:spacing w:val="-5"/>
                <w:sz w:val="24"/>
              </w:rPr>
              <w:t>材料审核实地考察</w:t>
            </w:r>
          </w:p>
          <w:p>
            <w:pPr>
              <w:pStyle w:val="7"/>
              <w:spacing w:before="1"/>
              <w:ind w:left="189"/>
              <w:rPr>
                <w:sz w:val="24"/>
              </w:rPr>
            </w:pPr>
            <w:r>
              <w:rPr>
                <w:rFonts w:ascii="Times New Roman" w:eastAsia="Times New Roman"/>
                <w:sz w:val="24"/>
              </w:rPr>
              <w:t xml:space="preserve">2 </w:t>
            </w:r>
            <w:r>
              <w:rPr>
                <w:sz w:val="24"/>
              </w:rPr>
              <w:t>材料审核</w:t>
            </w:r>
          </w:p>
        </w:tc>
        <w:tc>
          <w:tcPr>
            <w:tcW w:w="810" w:type="dxa"/>
            <w:vMerge w:val="restart"/>
          </w:tcPr>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3"/>
              <w:rPr>
                <w:rFonts w:ascii="Times New Roman"/>
                <w:sz w:val="25"/>
              </w:rPr>
            </w:pPr>
          </w:p>
          <w:p>
            <w:pPr>
              <w:pStyle w:val="7"/>
              <w:ind w:left="255"/>
              <w:rPr>
                <w:rFonts w:ascii="Times New Roman"/>
                <w:sz w:val="24"/>
              </w:rPr>
            </w:pPr>
            <w:r>
              <w:rPr>
                <w:rFonts w:ascii="Times New Roman"/>
                <w:sz w:val="24"/>
              </w:rPr>
              <w:t>2</w:t>
            </w:r>
            <w:r>
              <w:rPr>
                <w:rFonts w:ascii="Calibri"/>
                <w:sz w:val="24"/>
              </w:rPr>
              <w:t>.</w:t>
            </w:r>
            <w:r>
              <w:rPr>
                <w:rFonts w:ascii="Times New Roman"/>
                <w:sz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trPr>
        <w:tc>
          <w:tcPr>
            <w:tcW w:w="1494" w:type="dxa"/>
            <w:vMerge w:val="continue"/>
            <w:tcBorders>
              <w:top w:val="nil"/>
            </w:tcBorders>
          </w:tcPr>
          <w:p>
            <w:pPr>
              <w:rPr>
                <w:sz w:val="2"/>
                <w:szCs w:val="2"/>
              </w:rPr>
            </w:pPr>
          </w:p>
        </w:tc>
        <w:tc>
          <w:tcPr>
            <w:tcW w:w="1590" w:type="dxa"/>
            <w:vMerge w:val="continue"/>
            <w:tcBorders>
              <w:top w:val="nil"/>
            </w:tcBorders>
          </w:tcPr>
          <w:p>
            <w:pPr>
              <w:rPr>
                <w:sz w:val="2"/>
                <w:szCs w:val="2"/>
              </w:rPr>
            </w:pPr>
          </w:p>
        </w:tc>
        <w:tc>
          <w:tcPr>
            <w:tcW w:w="9900" w:type="dxa"/>
          </w:tcPr>
          <w:p>
            <w:pPr>
              <w:pStyle w:val="7"/>
              <w:spacing w:before="97"/>
              <w:ind w:left="106"/>
              <w:rPr>
                <w:rFonts w:ascii="Times New Roman" w:eastAsia="Times New Roman"/>
                <w:sz w:val="24"/>
              </w:rPr>
            </w:pPr>
            <w:r>
              <w:rPr>
                <w:sz w:val="24"/>
              </w:rPr>
              <w:t xml:space="preserve">符合上述三项标准为 </w:t>
            </w:r>
            <w:r>
              <w:rPr>
                <w:rFonts w:ascii="Times New Roman" w:eastAsia="Times New Roman"/>
                <w:sz w:val="24"/>
              </w:rPr>
              <w:t>A</w:t>
            </w:r>
            <w:r>
              <w:rPr>
                <w:sz w:val="24"/>
              </w:rPr>
              <w:t xml:space="preserve">；符合其中两项为 </w:t>
            </w:r>
            <w:r>
              <w:rPr>
                <w:rFonts w:ascii="Times New Roman" w:eastAsia="Times New Roman"/>
                <w:sz w:val="24"/>
              </w:rPr>
              <w:t>B</w:t>
            </w:r>
            <w:r>
              <w:rPr>
                <w:sz w:val="24"/>
              </w:rPr>
              <w:t xml:space="preserve">；其余情形为 </w:t>
            </w:r>
            <w:r>
              <w:rPr>
                <w:rFonts w:ascii="Times New Roman" w:eastAsia="Times New Roman"/>
                <w:sz w:val="24"/>
              </w:rPr>
              <w:t>D</w:t>
            </w:r>
          </w:p>
        </w:tc>
        <w:tc>
          <w:tcPr>
            <w:tcW w:w="1188" w:type="dxa"/>
            <w:vMerge w:val="continue"/>
            <w:tcBorders>
              <w:top w:val="nil"/>
            </w:tcBorders>
          </w:tcPr>
          <w:p>
            <w:pPr>
              <w:rPr>
                <w:sz w:val="2"/>
                <w:szCs w:val="2"/>
              </w:rPr>
            </w:pPr>
          </w:p>
        </w:tc>
        <w:tc>
          <w:tcPr>
            <w:tcW w:w="81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5" w:hRule="atLeast"/>
        </w:trPr>
        <w:tc>
          <w:tcPr>
            <w:tcW w:w="1494" w:type="dxa"/>
            <w:vMerge w:val="continue"/>
            <w:tcBorders>
              <w:top w:val="nil"/>
            </w:tcBorders>
          </w:tcPr>
          <w:p>
            <w:pPr>
              <w:rPr>
                <w:sz w:val="2"/>
                <w:szCs w:val="2"/>
              </w:rPr>
            </w:pPr>
          </w:p>
        </w:tc>
        <w:tc>
          <w:tcPr>
            <w:tcW w:w="1590" w:type="dxa"/>
            <w:vMerge w:val="restart"/>
          </w:tcPr>
          <w:p>
            <w:pPr>
              <w:pStyle w:val="7"/>
              <w:rPr>
                <w:rFonts w:ascii="Times New Roman"/>
                <w:sz w:val="26"/>
              </w:rPr>
            </w:pPr>
          </w:p>
          <w:p>
            <w:pPr>
              <w:pStyle w:val="7"/>
              <w:rPr>
                <w:rFonts w:ascii="Times New Roman"/>
                <w:sz w:val="26"/>
              </w:rPr>
            </w:pPr>
          </w:p>
          <w:p>
            <w:pPr>
              <w:pStyle w:val="7"/>
              <w:spacing w:before="5"/>
              <w:rPr>
                <w:rFonts w:ascii="Times New Roman"/>
                <w:sz w:val="34"/>
              </w:rPr>
            </w:pPr>
          </w:p>
          <w:p>
            <w:pPr>
              <w:pStyle w:val="7"/>
              <w:spacing w:before="1"/>
              <w:ind w:left="297"/>
              <w:rPr>
                <w:sz w:val="24"/>
              </w:rPr>
            </w:pPr>
            <w:r>
              <w:rPr>
                <w:rFonts w:ascii="Times New Roman" w:eastAsia="Times New Roman"/>
                <w:sz w:val="24"/>
              </w:rPr>
              <w:t>4</w:t>
            </w:r>
            <w:r>
              <w:rPr>
                <w:sz w:val="24"/>
              </w:rPr>
              <w:t>.</w:t>
            </w:r>
            <w:r>
              <w:rPr>
                <w:rFonts w:ascii="Times New Roman" w:eastAsia="Times New Roman"/>
                <w:sz w:val="24"/>
              </w:rPr>
              <w:t xml:space="preserve">2 </w:t>
            </w:r>
            <w:r>
              <w:rPr>
                <w:sz w:val="24"/>
              </w:rPr>
              <w:t>文化设施</w:t>
            </w:r>
          </w:p>
        </w:tc>
        <w:tc>
          <w:tcPr>
            <w:tcW w:w="9900" w:type="dxa"/>
          </w:tcPr>
          <w:p>
            <w:pPr>
              <w:pStyle w:val="7"/>
              <w:numPr>
                <w:ilvl w:val="0"/>
                <w:numId w:val="19"/>
              </w:numPr>
              <w:tabs>
                <w:tab w:val="left" w:pos="468"/>
              </w:tabs>
              <w:spacing w:before="181" w:after="0" w:line="240" w:lineRule="auto"/>
              <w:ind w:left="467" w:right="0" w:hanging="362"/>
              <w:jc w:val="left"/>
              <w:rPr>
                <w:color w:val="FF0000"/>
                <w:sz w:val="24"/>
              </w:rPr>
            </w:pPr>
            <w:r>
              <w:rPr>
                <w:sz w:val="24"/>
              </w:rPr>
              <w:t>有校史馆（室）、艺术馆（活动中心）、博物馆、体育馆（场）等文体场所。</w:t>
            </w:r>
            <w:r>
              <w:rPr>
                <w:rFonts w:hint="eastAsia"/>
                <w:color w:val="FF0000"/>
                <w:sz w:val="24"/>
                <w:lang w:eastAsia="zh-CN"/>
              </w:rPr>
              <w:t>（宣传部）</w:t>
            </w:r>
          </w:p>
          <w:p>
            <w:pPr>
              <w:pStyle w:val="7"/>
              <w:numPr>
                <w:ilvl w:val="0"/>
                <w:numId w:val="19"/>
              </w:numPr>
              <w:tabs>
                <w:tab w:val="left" w:pos="468"/>
              </w:tabs>
              <w:spacing w:before="52" w:after="0" w:line="240" w:lineRule="auto"/>
              <w:ind w:left="467" w:right="0" w:hanging="362"/>
              <w:jc w:val="left"/>
              <w:rPr>
                <w:color w:val="FF0000"/>
                <w:sz w:val="24"/>
              </w:rPr>
            </w:pPr>
            <w:r>
              <w:rPr>
                <w:sz w:val="24"/>
              </w:rPr>
              <w:t>有大学生文化教育实践基地，有文化艺术（教育）中心和学生文艺体育团队。</w:t>
            </w:r>
            <w:r>
              <w:rPr>
                <w:rFonts w:hint="eastAsia"/>
                <w:color w:val="FF0000"/>
                <w:sz w:val="24"/>
                <w:lang w:eastAsia="zh-CN"/>
              </w:rPr>
              <w:t>（基础部、院团委）</w:t>
            </w:r>
          </w:p>
          <w:p>
            <w:pPr>
              <w:pStyle w:val="7"/>
              <w:numPr>
                <w:ilvl w:val="0"/>
                <w:numId w:val="19"/>
              </w:numPr>
              <w:tabs>
                <w:tab w:val="left" w:pos="468"/>
              </w:tabs>
              <w:spacing w:before="53" w:after="0" w:line="280" w:lineRule="auto"/>
              <w:ind w:left="106" w:right="96" w:firstLine="0"/>
              <w:jc w:val="left"/>
              <w:rPr>
                <w:sz w:val="24"/>
              </w:rPr>
            </w:pPr>
            <w:r>
              <w:rPr>
                <w:spacing w:val="-4"/>
                <w:sz w:val="24"/>
              </w:rPr>
              <w:t>校园文体活动场所管理措施得当、活动内容丰富，师生开展活动有保障，场地得到</w:t>
            </w:r>
            <w:r>
              <w:rPr>
                <w:sz w:val="24"/>
              </w:rPr>
              <w:t>有效利用</w:t>
            </w:r>
            <w:r>
              <w:rPr>
                <w:rFonts w:hint="eastAsia"/>
                <w:color w:val="FF0000"/>
                <w:sz w:val="24"/>
                <w:lang w:eastAsia="zh-CN"/>
              </w:rPr>
              <w:t>（后勤管理处）</w:t>
            </w:r>
          </w:p>
        </w:tc>
        <w:tc>
          <w:tcPr>
            <w:tcW w:w="1188" w:type="dxa"/>
            <w:vMerge w:val="restart"/>
          </w:tcPr>
          <w:p>
            <w:pPr>
              <w:pStyle w:val="7"/>
              <w:rPr>
                <w:rFonts w:ascii="Times New Roman"/>
                <w:sz w:val="24"/>
              </w:rPr>
            </w:pPr>
          </w:p>
          <w:p>
            <w:pPr>
              <w:pStyle w:val="7"/>
              <w:rPr>
                <w:rFonts w:ascii="Times New Roman"/>
                <w:sz w:val="24"/>
              </w:rPr>
            </w:pPr>
          </w:p>
          <w:p>
            <w:pPr>
              <w:pStyle w:val="7"/>
              <w:spacing w:before="9"/>
              <w:rPr>
                <w:rFonts w:ascii="Times New Roman"/>
                <w:sz w:val="22"/>
              </w:rPr>
            </w:pPr>
          </w:p>
          <w:p>
            <w:pPr>
              <w:pStyle w:val="7"/>
              <w:spacing w:before="1" w:line="280" w:lineRule="auto"/>
              <w:ind w:left="0" w:leftChars="0" w:right="270" w:firstLine="0" w:firstLineChars="0"/>
              <w:jc w:val="center"/>
              <w:rPr>
                <w:sz w:val="24"/>
              </w:rPr>
            </w:pPr>
            <w:r>
              <w:rPr>
                <w:sz w:val="24"/>
              </w:rPr>
              <w:t>材料审核实地考察</w:t>
            </w:r>
          </w:p>
        </w:tc>
        <w:tc>
          <w:tcPr>
            <w:tcW w:w="810" w:type="dxa"/>
            <w:vMerge w:val="restart"/>
          </w:tcPr>
          <w:p>
            <w:pPr>
              <w:pStyle w:val="7"/>
              <w:rPr>
                <w:rFonts w:ascii="Times New Roman"/>
                <w:sz w:val="26"/>
              </w:rPr>
            </w:pPr>
          </w:p>
          <w:p>
            <w:pPr>
              <w:pStyle w:val="7"/>
              <w:rPr>
                <w:rFonts w:ascii="Times New Roman"/>
                <w:sz w:val="26"/>
              </w:rPr>
            </w:pPr>
          </w:p>
          <w:p>
            <w:pPr>
              <w:pStyle w:val="7"/>
              <w:spacing w:before="5"/>
              <w:rPr>
                <w:rFonts w:ascii="Times New Roman"/>
                <w:sz w:val="35"/>
              </w:rPr>
            </w:pPr>
          </w:p>
          <w:p>
            <w:pPr>
              <w:pStyle w:val="7"/>
              <w:spacing w:before="1"/>
              <w:ind w:left="255"/>
              <w:rPr>
                <w:rFonts w:ascii="Times New Roman"/>
                <w:sz w:val="24"/>
              </w:rPr>
            </w:pPr>
            <w:r>
              <w:rPr>
                <w:rFonts w:ascii="Times New Roman"/>
                <w:sz w:val="24"/>
              </w:rPr>
              <w:t>2</w:t>
            </w:r>
            <w:r>
              <w:rPr>
                <w:rFonts w:ascii="Calibri"/>
                <w:sz w:val="24"/>
              </w:rPr>
              <w:t>.</w:t>
            </w:r>
            <w:r>
              <w:rPr>
                <w:rFonts w:ascii="Times New Roman"/>
                <w:sz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6" w:hRule="atLeast"/>
        </w:trPr>
        <w:tc>
          <w:tcPr>
            <w:tcW w:w="1494" w:type="dxa"/>
            <w:vMerge w:val="continue"/>
            <w:tcBorders>
              <w:top w:val="nil"/>
            </w:tcBorders>
          </w:tcPr>
          <w:p>
            <w:pPr>
              <w:rPr>
                <w:sz w:val="2"/>
                <w:szCs w:val="2"/>
              </w:rPr>
            </w:pPr>
          </w:p>
        </w:tc>
        <w:tc>
          <w:tcPr>
            <w:tcW w:w="1590" w:type="dxa"/>
            <w:vMerge w:val="continue"/>
            <w:tcBorders>
              <w:top w:val="nil"/>
            </w:tcBorders>
          </w:tcPr>
          <w:p>
            <w:pPr>
              <w:rPr>
                <w:sz w:val="2"/>
                <w:szCs w:val="2"/>
              </w:rPr>
            </w:pPr>
          </w:p>
        </w:tc>
        <w:tc>
          <w:tcPr>
            <w:tcW w:w="9900" w:type="dxa"/>
          </w:tcPr>
          <w:p>
            <w:pPr>
              <w:pStyle w:val="7"/>
              <w:spacing w:before="138"/>
              <w:ind w:left="106"/>
              <w:rPr>
                <w:rFonts w:ascii="Times New Roman" w:eastAsia="Times New Roman"/>
                <w:sz w:val="24"/>
              </w:rPr>
            </w:pPr>
            <w:r>
              <w:rPr>
                <w:sz w:val="24"/>
              </w:rPr>
              <w:t xml:space="preserve">符合上述三项标准为 </w:t>
            </w:r>
            <w:r>
              <w:rPr>
                <w:rFonts w:ascii="Times New Roman" w:eastAsia="Times New Roman"/>
                <w:sz w:val="24"/>
              </w:rPr>
              <w:t>A</w:t>
            </w:r>
            <w:r>
              <w:rPr>
                <w:sz w:val="24"/>
              </w:rPr>
              <w:t xml:space="preserve">；符合其中两项为 </w:t>
            </w:r>
            <w:r>
              <w:rPr>
                <w:rFonts w:ascii="Times New Roman" w:eastAsia="Times New Roman"/>
                <w:sz w:val="24"/>
              </w:rPr>
              <w:t>B</w:t>
            </w:r>
            <w:r>
              <w:rPr>
                <w:sz w:val="24"/>
              </w:rPr>
              <w:t xml:space="preserve">；其余情形为 </w:t>
            </w:r>
            <w:r>
              <w:rPr>
                <w:rFonts w:ascii="Times New Roman" w:eastAsia="Times New Roman"/>
                <w:sz w:val="24"/>
              </w:rPr>
              <w:t>D</w:t>
            </w:r>
          </w:p>
        </w:tc>
        <w:tc>
          <w:tcPr>
            <w:tcW w:w="1188" w:type="dxa"/>
            <w:vMerge w:val="continue"/>
            <w:tcBorders>
              <w:top w:val="nil"/>
            </w:tcBorders>
          </w:tcPr>
          <w:p>
            <w:pPr>
              <w:rPr>
                <w:sz w:val="2"/>
                <w:szCs w:val="2"/>
              </w:rPr>
            </w:pPr>
          </w:p>
        </w:tc>
        <w:tc>
          <w:tcPr>
            <w:tcW w:w="81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494" w:type="dxa"/>
            <w:vMerge w:val="continue"/>
            <w:tcBorders>
              <w:top w:val="nil"/>
            </w:tcBorders>
          </w:tcPr>
          <w:p>
            <w:pPr>
              <w:rPr>
                <w:sz w:val="2"/>
                <w:szCs w:val="2"/>
              </w:rPr>
            </w:pPr>
          </w:p>
        </w:tc>
        <w:tc>
          <w:tcPr>
            <w:tcW w:w="1590" w:type="dxa"/>
            <w:vMerge w:val="restart"/>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4"/>
              <w:rPr>
                <w:rFonts w:ascii="Times New Roman"/>
                <w:sz w:val="20"/>
              </w:rPr>
            </w:pPr>
          </w:p>
          <w:p>
            <w:pPr>
              <w:pStyle w:val="7"/>
              <w:ind w:left="297"/>
              <w:rPr>
                <w:sz w:val="24"/>
              </w:rPr>
            </w:pPr>
            <w:r>
              <w:rPr>
                <w:rFonts w:ascii="Times New Roman" w:eastAsia="Times New Roman"/>
                <w:sz w:val="24"/>
              </w:rPr>
              <w:t>4</w:t>
            </w:r>
            <w:r>
              <w:rPr>
                <w:sz w:val="24"/>
              </w:rPr>
              <w:t>.</w:t>
            </w:r>
            <w:r>
              <w:rPr>
                <w:rFonts w:ascii="Times New Roman" w:eastAsia="Times New Roman"/>
                <w:sz w:val="24"/>
              </w:rPr>
              <w:t xml:space="preserve">3 </w:t>
            </w:r>
            <w:r>
              <w:rPr>
                <w:sz w:val="24"/>
              </w:rPr>
              <w:t>文体活动</w:t>
            </w:r>
          </w:p>
        </w:tc>
        <w:tc>
          <w:tcPr>
            <w:tcW w:w="9900" w:type="dxa"/>
          </w:tcPr>
          <w:p>
            <w:pPr>
              <w:pStyle w:val="7"/>
              <w:numPr>
                <w:ilvl w:val="0"/>
                <w:numId w:val="20"/>
              </w:numPr>
              <w:tabs>
                <w:tab w:val="left" w:pos="468"/>
              </w:tabs>
              <w:spacing w:before="67" w:after="0" w:line="266" w:lineRule="auto"/>
              <w:ind w:left="106" w:right="96" w:firstLine="0"/>
              <w:jc w:val="left"/>
              <w:rPr>
                <w:color w:val="FF0000"/>
                <w:sz w:val="24"/>
              </w:rPr>
            </w:pPr>
            <w:r>
              <w:rPr>
                <w:spacing w:val="-5"/>
                <w:sz w:val="24"/>
              </w:rPr>
              <w:t>注重发挥共青团、学校社团、学生组织的作用，调动学生参与的积极性，开展形式</w:t>
            </w:r>
            <w:r>
              <w:rPr>
                <w:sz w:val="24"/>
              </w:rPr>
              <w:t>多样、健康向上、格调高雅的校园文化活动。</w:t>
            </w:r>
            <w:r>
              <w:rPr>
                <w:rFonts w:hint="eastAsia"/>
                <w:color w:val="FF0000"/>
                <w:sz w:val="24"/>
                <w:lang w:eastAsia="zh-CN"/>
              </w:rPr>
              <w:t>（院团委）</w:t>
            </w:r>
          </w:p>
          <w:p>
            <w:pPr>
              <w:pStyle w:val="7"/>
              <w:numPr>
                <w:ilvl w:val="0"/>
                <w:numId w:val="20"/>
              </w:numPr>
              <w:tabs>
                <w:tab w:val="left" w:pos="468"/>
              </w:tabs>
              <w:spacing w:before="0" w:after="0" w:line="266" w:lineRule="auto"/>
              <w:ind w:left="106" w:right="-29" w:firstLine="0"/>
              <w:jc w:val="left"/>
              <w:rPr>
                <w:sz w:val="24"/>
              </w:rPr>
            </w:pPr>
            <w:r>
              <w:rPr>
                <w:spacing w:val="-6"/>
                <w:sz w:val="24"/>
              </w:rPr>
              <w:t>制定加强美育工作的实施方案，将美育纳入学校整体发展规划，健全美育管理机构</w:t>
            </w:r>
            <w:r>
              <w:rPr>
                <w:spacing w:val="-3"/>
                <w:sz w:val="24"/>
              </w:rPr>
              <w:t>，配齐配好美育教师。落实将公共艺术课程与艺术实践纳入人才培养方案，实行学分制管理的要求。组织开展艺术实践活动，加强艺术社团建设。深入开展艺术展演、“ 高雅艺术进校园”“礼敬中华优秀传统文化”“高校原创文化精品推广行动计划”等活动。</w:t>
            </w:r>
            <w:r>
              <w:rPr>
                <w:rFonts w:hint="eastAsia"/>
                <w:color w:val="FF0000"/>
                <w:spacing w:val="-3"/>
                <w:sz w:val="24"/>
                <w:lang w:eastAsia="zh-CN"/>
              </w:rPr>
              <w:t>（基础部、教务处、院团委、宣传部）</w:t>
            </w:r>
          </w:p>
          <w:p>
            <w:pPr>
              <w:pStyle w:val="7"/>
              <w:numPr>
                <w:ilvl w:val="0"/>
                <w:numId w:val="20"/>
              </w:numPr>
              <w:tabs>
                <w:tab w:val="left" w:pos="468"/>
              </w:tabs>
              <w:spacing w:before="0" w:after="0" w:line="264" w:lineRule="auto"/>
              <w:ind w:left="106" w:right="96" w:firstLine="0"/>
              <w:jc w:val="left"/>
              <w:rPr>
                <w:sz w:val="24"/>
              </w:rPr>
            </w:pPr>
            <w:r>
              <w:rPr>
                <w:spacing w:val="-4"/>
                <w:sz w:val="24"/>
              </w:rPr>
              <w:t>制定加强体育工作的实施方案，开齐开足体育课，广泛开展阳光体育运动，坚持每</w:t>
            </w:r>
            <w:r>
              <w:rPr>
                <w:sz w:val="24"/>
              </w:rPr>
              <w:t>天一小时校园体育活动。组织开展各类体育竞赛、群众性体育活动。</w:t>
            </w:r>
            <w:r>
              <w:rPr>
                <w:rFonts w:hint="eastAsia"/>
                <w:color w:val="FF0000"/>
                <w:sz w:val="24"/>
                <w:lang w:eastAsia="zh-CN"/>
              </w:rPr>
              <w:t>（基础部）</w:t>
            </w:r>
          </w:p>
          <w:p>
            <w:pPr>
              <w:pStyle w:val="7"/>
              <w:numPr>
                <w:ilvl w:val="0"/>
                <w:numId w:val="20"/>
              </w:numPr>
              <w:tabs>
                <w:tab w:val="left" w:pos="468"/>
              </w:tabs>
              <w:spacing w:before="11" w:after="0" w:line="240" w:lineRule="auto"/>
              <w:ind w:left="467" w:right="0" w:hanging="362"/>
              <w:jc w:val="left"/>
              <w:rPr>
                <w:rFonts w:hint="eastAsia" w:eastAsia="宋体"/>
                <w:sz w:val="24"/>
                <w:lang w:eastAsia="zh-CN"/>
              </w:rPr>
            </w:pPr>
            <w:r>
              <w:rPr>
                <w:spacing w:val="-3"/>
                <w:sz w:val="24"/>
              </w:rPr>
              <w:t>发挥博物馆育人功能，积极参与高校博物馆联展，支持全国高校博物馆育人联盟建</w:t>
            </w:r>
            <w:r>
              <w:rPr>
                <w:sz w:val="24"/>
              </w:rPr>
              <w:t>设</w:t>
            </w:r>
            <w:r>
              <w:rPr>
                <w:rFonts w:hint="eastAsia"/>
                <w:color w:val="FF0000"/>
                <w:sz w:val="24"/>
                <w:lang w:eastAsia="zh-CN"/>
              </w:rPr>
              <w:t>（宣传部）</w:t>
            </w:r>
          </w:p>
        </w:tc>
        <w:tc>
          <w:tcPr>
            <w:tcW w:w="1188" w:type="dxa"/>
            <w:vMerge w:val="restart"/>
          </w:tcPr>
          <w:p>
            <w:pPr>
              <w:pStyle w:val="7"/>
              <w:rPr>
                <w:rFonts w:ascii="Times New Roman"/>
                <w:sz w:val="24"/>
              </w:rPr>
            </w:pPr>
          </w:p>
          <w:p>
            <w:pPr>
              <w:pStyle w:val="7"/>
              <w:spacing w:before="4"/>
              <w:rPr>
                <w:rFonts w:ascii="Times New Roman"/>
                <w:sz w:val="33"/>
              </w:rPr>
            </w:pPr>
          </w:p>
          <w:p>
            <w:pPr>
              <w:pStyle w:val="7"/>
              <w:spacing w:line="280" w:lineRule="auto"/>
              <w:ind w:left="189" w:right="181" w:firstLine="2"/>
              <w:jc w:val="center"/>
              <w:rPr>
                <w:sz w:val="24"/>
              </w:rPr>
            </w:pPr>
            <w:r>
              <w:rPr>
                <w:rFonts w:ascii="Times New Roman" w:eastAsia="Times New Roman"/>
                <w:sz w:val="24"/>
              </w:rPr>
              <w:t>1</w:t>
            </w:r>
            <w:r>
              <w:rPr>
                <w:sz w:val="24"/>
              </w:rPr>
              <w:t>、</w:t>
            </w:r>
            <w:r>
              <w:rPr>
                <w:rFonts w:ascii="Times New Roman" w:eastAsia="Times New Roman"/>
                <w:sz w:val="24"/>
              </w:rPr>
              <w:t>2</w:t>
            </w:r>
            <w:r>
              <w:rPr>
                <w:sz w:val="24"/>
              </w:rPr>
              <w:t>、</w:t>
            </w:r>
            <w:r>
              <w:rPr>
                <w:rFonts w:ascii="Times New Roman" w:eastAsia="Times New Roman"/>
                <w:sz w:val="24"/>
              </w:rPr>
              <w:t xml:space="preserve">4  </w:t>
            </w:r>
            <w:r>
              <w:rPr>
                <w:sz w:val="24"/>
              </w:rPr>
              <w:t xml:space="preserve">材料审核 </w:t>
            </w:r>
            <w:r>
              <w:rPr>
                <w:rFonts w:ascii="Times New Roman" w:eastAsia="Times New Roman"/>
                <w:sz w:val="24"/>
              </w:rPr>
              <w:t xml:space="preserve">3 </w:t>
            </w:r>
            <w:r>
              <w:rPr>
                <w:spacing w:val="-5"/>
                <w:sz w:val="24"/>
              </w:rPr>
              <w:t>材料审核</w:t>
            </w:r>
            <w:r>
              <w:rPr>
                <w:sz w:val="24"/>
              </w:rPr>
              <w:t>实地考察</w:t>
            </w:r>
          </w:p>
        </w:tc>
        <w:tc>
          <w:tcPr>
            <w:tcW w:w="810" w:type="dxa"/>
            <w:vMerge w:val="restart"/>
          </w:tcPr>
          <w:p>
            <w:pPr>
              <w:pStyle w:val="7"/>
              <w:rPr>
                <w:rFonts w:ascii="Times New Roman"/>
                <w:sz w:val="28"/>
              </w:rPr>
            </w:pPr>
          </w:p>
          <w:p>
            <w:pPr>
              <w:pStyle w:val="7"/>
              <w:rPr>
                <w:rFonts w:ascii="Times New Roman"/>
                <w:sz w:val="28"/>
              </w:rPr>
            </w:pPr>
          </w:p>
          <w:p>
            <w:pPr>
              <w:pStyle w:val="7"/>
              <w:rPr>
                <w:rFonts w:ascii="Times New Roman"/>
                <w:sz w:val="28"/>
              </w:rPr>
            </w:pPr>
          </w:p>
          <w:p>
            <w:pPr>
              <w:pStyle w:val="7"/>
              <w:rPr>
                <w:rFonts w:ascii="Times New Roman"/>
                <w:sz w:val="28"/>
              </w:rPr>
            </w:pPr>
          </w:p>
          <w:p>
            <w:pPr>
              <w:pStyle w:val="7"/>
              <w:rPr>
                <w:rFonts w:ascii="Times New Roman"/>
                <w:sz w:val="28"/>
              </w:rPr>
            </w:pPr>
          </w:p>
          <w:p>
            <w:pPr>
              <w:pStyle w:val="7"/>
              <w:spacing w:before="4"/>
              <w:rPr>
                <w:rFonts w:ascii="Times New Roman"/>
                <w:sz w:val="37"/>
              </w:rPr>
            </w:pPr>
          </w:p>
          <w:p>
            <w:pPr>
              <w:pStyle w:val="7"/>
              <w:ind w:left="255"/>
              <w:rPr>
                <w:rFonts w:ascii="Times New Roman"/>
                <w:sz w:val="24"/>
              </w:rPr>
            </w:pPr>
            <w:r>
              <w:rPr>
                <w:rFonts w:ascii="Times New Roman"/>
                <w:sz w:val="24"/>
              </w:rPr>
              <w:t>4</w:t>
            </w:r>
            <w:r>
              <w:rPr>
                <w:rFonts w:ascii="Calibri"/>
                <w:sz w:val="24"/>
              </w:rPr>
              <w:t>.</w:t>
            </w:r>
            <w:r>
              <w:rPr>
                <w:rFonts w:ascii="Times New Roman"/>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1494" w:type="dxa"/>
            <w:vMerge w:val="continue"/>
            <w:tcBorders>
              <w:top w:val="nil"/>
            </w:tcBorders>
          </w:tcPr>
          <w:p>
            <w:pPr>
              <w:rPr>
                <w:sz w:val="2"/>
                <w:szCs w:val="2"/>
              </w:rPr>
            </w:pPr>
          </w:p>
        </w:tc>
        <w:tc>
          <w:tcPr>
            <w:tcW w:w="1590" w:type="dxa"/>
            <w:vMerge w:val="continue"/>
            <w:tcBorders>
              <w:top w:val="nil"/>
            </w:tcBorders>
          </w:tcPr>
          <w:p>
            <w:pPr>
              <w:rPr>
                <w:sz w:val="2"/>
                <w:szCs w:val="2"/>
              </w:rPr>
            </w:pPr>
          </w:p>
        </w:tc>
        <w:tc>
          <w:tcPr>
            <w:tcW w:w="9900" w:type="dxa"/>
          </w:tcPr>
          <w:p>
            <w:pPr>
              <w:pStyle w:val="7"/>
              <w:spacing w:before="98"/>
              <w:ind w:left="106"/>
              <w:rPr>
                <w:rFonts w:ascii="Times New Roman" w:eastAsia="Times New Roman"/>
                <w:sz w:val="24"/>
              </w:rPr>
            </w:pPr>
            <w:r>
              <w:rPr>
                <w:sz w:val="24"/>
              </w:rPr>
              <w:t xml:space="preserve">符合上述四项标准为 </w:t>
            </w:r>
            <w:r>
              <w:rPr>
                <w:rFonts w:ascii="Times New Roman" w:eastAsia="Times New Roman"/>
                <w:sz w:val="24"/>
              </w:rPr>
              <w:t>A</w:t>
            </w:r>
            <w:r>
              <w:rPr>
                <w:sz w:val="24"/>
              </w:rPr>
              <w:t xml:space="preserve">；符合其中三项为 </w:t>
            </w:r>
            <w:r>
              <w:rPr>
                <w:rFonts w:ascii="Times New Roman" w:eastAsia="Times New Roman"/>
                <w:sz w:val="24"/>
              </w:rPr>
              <w:t>B</w:t>
            </w:r>
            <w:r>
              <w:rPr>
                <w:sz w:val="24"/>
              </w:rPr>
              <w:t xml:space="preserve">；符合其中两项为 </w:t>
            </w:r>
            <w:r>
              <w:rPr>
                <w:rFonts w:ascii="Times New Roman" w:eastAsia="Times New Roman"/>
                <w:sz w:val="24"/>
              </w:rPr>
              <w:t>C</w:t>
            </w:r>
            <w:r>
              <w:rPr>
                <w:sz w:val="24"/>
              </w:rPr>
              <w:t xml:space="preserve">；其余情形为 </w:t>
            </w:r>
            <w:r>
              <w:rPr>
                <w:rFonts w:ascii="Times New Roman" w:eastAsia="Times New Roman"/>
                <w:sz w:val="24"/>
              </w:rPr>
              <w:t>D</w:t>
            </w:r>
          </w:p>
        </w:tc>
        <w:tc>
          <w:tcPr>
            <w:tcW w:w="1188" w:type="dxa"/>
            <w:vMerge w:val="continue"/>
            <w:tcBorders>
              <w:top w:val="nil"/>
            </w:tcBorders>
          </w:tcPr>
          <w:p>
            <w:pPr>
              <w:rPr>
                <w:sz w:val="2"/>
                <w:szCs w:val="2"/>
              </w:rPr>
            </w:pPr>
          </w:p>
        </w:tc>
        <w:tc>
          <w:tcPr>
            <w:tcW w:w="810" w:type="dxa"/>
            <w:vMerge w:val="continue"/>
            <w:tcBorders>
              <w:top w:val="nil"/>
            </w:tcBorders>
          </w:tcPr>
          <w:p>
            <w:pPr>
              <w:rPr>
                <w:sz w:val="2"/>
                <w:szCs w:val="2"/>
              </w:rPr>
            </w:pPr>
          </w:p>
        </w:tc>
      </w:tr>
    </w:tbl>
    <w:p>
      <w:pPr>
        <w:spacing w:after="0"/>
        <w:rPr>
          <w:sz w:val="2"/>
          <w:szCs w:val="2"/>
        </w:rPr>
        <w:sectPr>
          <w:pgSz w:w="16840" w:h="11910" w:orient="landscape"/>
          <w:pgMar w:top="1100" w:right="720" w:bottom="880" w:left="860" w:header="0" w:footer="684" w:gutter="0"/>
        </w:sectPr>
      </w:pPr>
    </w:p>
    <w:p>
      <w:pPr>
        <w:pStyle w:val="2"/>
        <w:spacing w:before="5"/>
        <w:rPr>
          <w:rFonts w:ascii="Times New Roman"/>
          <w:sz w:val="2"/>
        </w:rPr>
      </w:pPr>
    </w:p>
    <w:tbl>
      <w:tblPr>
        <w:tblStyle w:val="3"/>
        <w:tblW w:w="14982" w:type="dxa"/>
        <w:tblInd w:w="17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94"/>
        <w:gridCol w:w="1095"/>
        <w:gridCol w:w="10245"/>
        <w:gridCol w:w="1338"/>
        <w:gridCol w:w="8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494" w:type="dxa"/>
          </w:tcPr>
          <w:p>
            <w:pPr>
              <w:pStyle w:val="7"/>
              <w:spacing w:before="2" w:line="289" w:lineRule="exact"/>
              <w:ind w:left="267"/>
              <w:rPr>
                <w:rFonts w:hint="eastAsia" w:ascii="黑体" w:eastAsia="黑体"/>
                <w:sz w:val="24"/>
              </w:rPr>
            </w:pPr>
            <w:r>
              <w:rPr>
                <w:rFonts w:hint="eastAsia" w:ascii="黑体" w:eastAsia="黑体"/>
                <w:sz w:val="24"/>
              </w:rPr>
              <w:t>一级指标</w:t>
            </w:r>
          </w:p>
        </w:tc>
        <w:tc>
          <w:tcPr>
            <w:tcW w:w="1095" w:type="dxa"/>
          </w:tcPr>
          <w:p>
            <w:pPr>
              <w:pStyle w:val="7"/>
              <w:spacing w:before="2" w:line="289" w:lineRule="exact"/>
              <w:ind w:left="504" w:leftChars="0" w:hanging="504" w:hangingChars="210"/>
              <w:jc w:val="center"/>
              <w:rPr>
                <w:rFonts w:hint="eastAsia" w:ascii="黑体" w:eastAsia="黑体"/>
                <w:sz w:val="24"/>
              </w:rPr>
            </w:pPr>
            <w:r>
              <w:rPr>
                <w:rFonts w:hint="eastAsia" w:ascii="黑体" w:eastAsia="黑体"/>
                <w:sz w:val="24"/>
              </w:rPr>
              <w:t>二级指标</w:t>
            </w:r>
          </w:p>
        </w:tc>
        <w:tc>
          <w:tcPr>
            <w:tcW w:w="10245" w:type="dxa"/>
          </w:tcPr>
          <w:p>
            <w:pPr>
              <w:pStyle w:val="7"/>
              <w:spacing w:before="2" w:line="289" w:lineRule="exact"/>
              <w:ind w:left="4089" w:right="4081"/>
              <w:jc w:val="center"/>
              <w:rPr>
                <w:rFonts w:hint="eastAsia" w:ascii="黑体" w:eastAsia="黑体"/>
                <w:sz w:val="24"/>
              </w:rPr>
            </w:pPr>
            <w:r>
              <w:rPr>
                <w:rFonts w:hint="eastAsia" w:ascii="黑体" w:eastAsia="黑体"/>
                <w:sz w:val="24"/>
              </w:rPr>
              <w:t>测评标准</w:t>
            </w:r>
          </w:p>
        </w:tc>
        <w:tc>
          <w:tcPr>
            <w:tcW w:w="1338" w:type="dxa"/>
          </w:tcPr>
          <w:p>
            <w:pPr>
              <w:pStyle w:val="7"/>
              <w:spacing w:before="2" w:line="289" w:lineRule="exact"/>
              <w:ind w:left="220" w:leftChars="0" w:firstLine="0" w:firstLineChars="0"/>
              <w:jc w:val="center"/>
              <w:rPr>
                <w:rFonts w:hint="eastAsia" w:ascii="黑体" w:eastAsia="黑体"/>
                <w:sz w:val="24"/>
              </w:rPr>
            </w:pPr>
            <w:r>
              <w:rPr>
                <w:rFonts w:hint="eastAsia" w:ascii="黑体" w:eastAsia="黑体"/>
                <w:sz w:val="24"/>
              </w:rPr>
              <w:t>测评方式</w:t>
            </w:r>
          </w:p>
        </w:tc>
        <w:tc>
          <w:tcPr>
            <w:tcW w:w="810" w:type="dxa"/>
          </w:tcPr>
          <w:p>
            <w:pPr>
              <w:pStyle w:val="7"/>
              <w:spacing w:before="2" w:line="289" w:lineRule="exact"/>
              <w:ind w:left="164"/>
              <w:rPr>
                <w:rFonts w:hint="eastAsia" w:ascii="黑体" w:eastAsia="黑体"/>
                <w:sz w:val="24"/>
              </w:rPr>
            </w:pPr>
            <w:r>
              <w:rPr>
                <w:rFonts w:hint="eastAsia" w:ascii="黑体" w:eastAsia="黑体"/>
                <w:sz w:val="24"/>
              </w:rPr>
              <w:t>权重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7" w:hRule="atLeast"/>
        </w:trPr>
        <w:tc>
          <w:tcPr>
            <w:tcW w:w="1494" w:type="dxa"/>
            <w:vMerge w:val="restart"/>
          </w:tcPr>
          <w:p>
            <w:pPr>
              <w:pStyle w:val="7"/>
              <w:rPr>
                <w:rFonts w:ascii="Times New Roman"/>
                <w:sz w:val="22"/>
              </w:rPr>
            </w:pPr>
          </w:p>
        </w:tc>
        <w:tc>
          <w:tcPr>
            <w:tcW w:w="1095" w:type="dxa"/>
            <w:vMerge w:val="restart"/>
          </w:tcPr>
          <w:p>
            <w:pPr>
              <w:pStyle w:val="7"/>
              <w:rPr>
                <w:rFonts w:ascii="Times New Roman"/>
                <w:sz w:val="26"/>
              </w:rPr>
            </w:pPr>
          </w:p>
          <w:p>
            <w:pPr>
              <w:pStyle w:val="7"/>
              <w:rPr>
                <w:rFonts w:ascii="Times New Roman"/>
                <w:sz w:val="26"/>
              </w:rPr>
            </w:pPr>
          </w:p>
          <w:p>
            <w:pPr>
              <w:pStyle w:val="7"/>
              <w:spacing w:before="8"/>
              <w:rPr>
                <w:rFonts w:ascii="Times New Roman"/>
                <w:sz w:val="37"/>
              </w:rPr>
            </w:pPr>
          </w:p>
          <w:p>
            <w:pPr>
              <w:pStyle w:val="7"/>
              <w:ind w:left="297"/>
              <w:rPr>
                <w:sz w:val="24"/>
              </w:rPr>
            </w:pPr>
            <w:r>
              <w:rPr>
                <w:rFonts w:ascii="Times New Roman" w:eastAsia="Times New Roman"/>
                <w:sz w:val="24"/>
              </w:rPr>
              <w:t>4</w:t>
            </w:r>
            <w:r>
              <w:rPr>
                <w:sz w:val="24"/>
              </w:rPr>
              <w:t>.</w:t>
            </w:r>
            <w:r>
              <w:rPr>
                <w:rFonts w:ascii="Times New Roman" w:eastAsia="Times New Roman"/>
                <w:sz w:val="24"/>
              </w:rPr>
              <w:t xml:space="preserve">4 </w:t>
            </w:r>
            <w:r>
              <w:rPr>
                <w:sz w:val="24"/>
              </w:rPr>
              <w:t>文化品牌</w:t>
            </w:r>
          </w:p>
        </w:tc>
        <w:tc>
          <w:tcPr>
            <w:tcW w:w="10245" w:type="dxa"/>
          </w:tcPr>
          <w:p>
            <w:pPr>
              <w:pStyle w:val="7"/>
              <w:numPr>
                <w:ilvl w:val="0"/>
                <w:numId w:val="21"/>
              </w:numPr>
              <w:tabs>
                <w:tab w:val="left" w:pos="468"/>
              </w:tabs>
              <w:spacing w:before="53" w:after="0" w:line="280" w:lineRule="auto"/>
              <w:ind w:left="106" w:right="96" w:firstLine="0"/>
              <w:jc w:val="left"/>
              <w:rPr>
                <w:color w:val="FF0000"/>
                <w:sz w:val="24"/>
              </w:rPr>
            </w:pPr>
            <w:r>
              <w:rPr>
                <w:spacing w:val="-5"/>
                <w:sz w:val="24"/>
              </w:rPr>
              <w:t>加强对学校教育思想、办学理念等精神内涵的提炼和归纳，校风、校训、校歌特色</w:t>
            </w:r>
            <w:r>
              <w:rPr>
                <w:sz w:val="24"/>
              </w:rPr>
              <w:t>鲜明，在师生中有较高知晓度和认同度。</w:t>
            </w:r>
            <w:r>
              <w:rPr>
                <w:rFonts w:hint="eastAsia"/>
                <w:color w:val="FF0000"/>
                <w:sz w:val="24"/>
                <w:lang w:eastAsia="zh-CN"/>
              </w:rPr>
              <w:t>（宣传部）</w:t>
            </w:r>
          </w:p>
          <w:p>
            <w:pPr>
              <w:pStyle w:val="7"/>
              <w:numPr>
                <w:ilvl w:val="0"/>
                <w:numId w:val="21"/>
              </w:numPr>
              <w:tabs>
                <w:tab w:val="left" w:pos="468"/>
              </w:tabs>
              <w:spacing w:before="0" w:after="0" w:line="240" w:lineRule="auto"/>
              <w:ind w:left="467" w:right="0" w:hanging="362"/>
              <w:jc w:val="left"/>
              <w:rPr>
                <w:color w:val="FF0000"/>
                <w:sz w:val="24"/>
              </w:rPr>
            </w:pPr>
            <w:r>
              <w:rPr>
                <w:sz w:val="24"/>
              </w:rPr>
              <w:t>培育形成富有特色的校园文化活动、品牌项目。积极开展校园文化成果展示活动。</w:t>
            </w:r>
            <w:r>
              <w:rPr>
                <w:rFonts w:hint="eastAsia"/>
                <w:color w:val="FF0000"/>
                <w:sz w:val="24"/>
                <w:lang w:eastAsia="zh-CN"/>
              </w:rPr>
              <w:t>（</w:t>
            </w:r>
            <w:r>
              <w:rPr>
                <w:rFonts w:hint="eastAsia"/>
                <w:color w:val="FF0000"/>
                <w:sz w:val="24"/>
                <w:lang w:val="en-US" w:eastAsia="zh-CN"/>
              </w:rPr>
              <w:t>团委</w:t>
            </w:r>
            <w:r>
              <w:rPr>
                <w:rFonts w:hint="eastAsia"/>
                <w:color w:val="FF0000"/>
                <w:sz w:val="24"/>
                <w:lang w:eastAsia="zh-CN"/>
              </w:rPr>
              <w:t>）</w:t>
            </w:r>
          </w:p>
          <w:p>
            <w:pPr>
              <w:pStyle w:val="7"/>
              <w:numPr>
                <w:ilvl w:val="0"/>
                <w:numId w:val="21"/>
              </w:numPr>
              <w:tabs>
                <w:tab w:val="left" w:pos="468"/>
              </w:tabs>
              <w:spacing w:before="0" w:after="0" w:line="360" w:lineRule="atLeast"/>
              <w:ind w:left="106" w:right="96" w:firstLine="0"/>
              <w:jc w:val="left"/>
              <w:rPr>
                <w:sz w:val="24"/>
              </w:rPr>
            </w:pPr>
            <w:r>
              <w:rPr>
                <w:spacing w:val="-5"/>
                <w:sz w:val="24"/>
              </w:rPr>
              <w:t>充分发挥校史的育人功能，有展示学校形象的宣传片，有反映学校历史、文化、人</w:t>
            </w:r>
            <w:r>
              <w:rPr>
                <w:sz w:val="24"/>
              </w:rPr>
              <w:t>物的书籍或电子出版物</w:t>
            </w:r>
            <w:r>
              <w:rPr>
                <w:rFonts w:hint="eastAsia"/>
                <w:color w:val="FF0000"/>
                <w:sz w:val="24"/>
                <w:lang w:eastAsia="zh-CN"/>
              </w:rPr>
              <w:t>（宣传部）</w:t>
            </w:r>
          </w:p>
        </w:tc>
        <w:tc>
          <w:tcPr>
            <w:tcW w:w="1338" w:type="dxa"/>
            <w:vMerge w:val="restart"/>
          </w:tcPr>
          <w:p>
            <w:pPr>
              <w:pStyle w:val="7"/>
              <w:rPr>
                <w:rFonts w:ascii="Times New Roman"/>
                <w:sz w:val="26"/>
              </w:rPr>
            </w:pPr>
          </w:p>
          <w:p>
            <w:pPr>
              <w:pStyle w:val="7"/>
              <w:spacing w:before="193" w:line="280" w:lineRule="auto"/>
              <w:ind w:left="189" w:right="181"/>
              <w:jc w:val="center"/>
              <w:rPr>
                <w:rFonts w:ascii="Times New Roman" w:eastAsia="Times New Roman"/>
                <w:sz w:val="24"/>
              </w:rPr>
            </w:pPr>
            <w:r>
              <w:rPr>
                <w:rFonts w:ascii="Times New Roman" w:eastAsia="Times New Roman"/>
                <w:sz w:val="24"/>
              </w:rPr>
              <w:t xml:space="preserve">1 </w:t>
            </w:r>
            <w:r>
              <w:rPr>
                <w:spacing w:val="-5"/>
                <w:sz w:val="24"/>
              </w:rPr>
              <w:t>材料审核</w:t>
            </w:r>
            <w:r>
              <w:rPr>
                <w:sz w:val="24"/>
              </w:rPr>
              <w:t xml:space="preserve">问卷调查 </w:t>
            </w:r>
            <w:r>
              <w:rPr>
                <w:rFonts w:ascii="Times New Roman" w:eastAsia="Times New Roman"/>
                <w:sz w:val="24"/>
              </w:rPr>
              <w:t>2</w:t>
            </w:r>
            <w:r>
              <w:rPr>
                <w:sz w:val="24"/>
              </w:rPr>
              <w:t>、</w:t>
            </w:r>
            <w:r>
              <w:rPr>
                <w:rFonts w:ascii="Times New Roman" w:eastAsia="Times New Roman"/>
                <w:sz w:val="24"/>
              </w:rPr>
              <w:t>3</w:t>
            </w:r>
          </w:p>
          <w:p>
            <w:pPr>
              <w:pStyle w:val="7"/>
              <w:spacing w:before="1"/>
              <w:ind w:left="107" w:right="99"/>
              <w:jc w:val="center"/>
              <w:rPr>
                <w:sz w:val="24"/>
              </w:rPr>
            </w:pPr>
            <w:r>
              <w:rPr>
                <w:sz w:val="24"/>
              </w:rPr>
              <w:t>材料审核</w:t>
            </w:r>
          </w:p>
        </w:tc>
        <w:tc>
          <w:tcPr>
            <w:tcW w:w="810" w:type="dxa"/>
            <w:vMerge w:val="restart"/>
          </w:tcPr>
          <w:p>
            <w:pPr>
              <w:pStyle w:val="7"/>
              <w:rPr>
                <w:rFonts w:ascii="Times New Roman"/>
                <w:sz w:val="26"/>
              </w:rPr>
            </w:pPr>
          </w:p>
          <w:p>
            <w:pPr>
              <w:pStyle w:val="7"/>
              <w:rPr>
                <w:rFonts w:ascii="Times New Roman"/>
                <w:sz w:val="26"/>
              </w:rPr>
            </w:pPr>
          </w:p>
          <w:p>
            <w:pPr>
              <w:pStyle w:val="7"/>
              <w:spacing w:before="8"/>
              <w:rPr>
                <w:rFonts w:ascii="Times New Roman"/>
                <w:sz w:val="38"/>
              </w:rPr>
            </w:pPr>
          </w:p>
          <w:p>
            <w:pPr>
              <w:pStyle w:val="7"/>
              <w:ind w:left="255"/>
              <w:rPr>
                <w:rFonts w:ascii="Times New Roman"/>
                <w:sz w:val="24"/>
              </w:rPr>
            </w:pPr>
            <w:r>
              <w:rPr>
                <w:rFonts w:ascii="Times New Roman"/>
                <w:sz w:val="24"/>
              </w:rPr>
              <w:t>3</w:t>
            </w:r>
            <w:r>
              <w:rPr>
                <w:rFonts w:ascii="Calibri"/>
                <w:sz w:val="24"/>
              </w:rPr>
              <w:t>.</w:t>
            </w:r>
            <w:r>
              <w:rPr>
                <w:rFonts w:ascii="Times New Roman"/>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1494" w:type="dxa"/>
            <w:vMerge w:val="continue"/>
            <w:tcBorders>
              <w:top w:val="nil"/>
            </w:tcBorders>
          </w:tcPr>
          <w:p>
            <w:pPr>
              <w:rPr>
                <w:sz w:val="2"/>
                <w:szCs w:val="2"/>
              </w:rPr>
            </w:pPr>
          </w:p>
        </w:tc>
        <w:tc>
          <w:tcPr>
            <w:tcW w:w="1095" w:type="dxa"/>
            <w:vMerge w:val="continue"/>
            <w:tcBorders>
              <w:top w:val="nil"/>
            </w:tcBorders>
          </w:tcPr>
          <w:p>
            <w:pPr>
              <w:rPr>
                <w:sz w:val="2"/>
                <w:szCs w:val="2"/>
              </w:rPr>
            </w:pPr>
          </w:p>
        </w:tc>
        <w:tc>
          <w:tcPr>
            <w:tcW w:w="10245" w:type="dxa"/>
          </w:tcPr>
          <w:p>
            <w:pPr>
              <w:pStyle w:val="7"/>
              <w:spacing w:before="123"/>
              <w:ind w:left="106"/>
              <w:rPr>
                <w:rFonts w:ascii="Times New Roman" w:eastAsia="Times New Roman"/>
                <w:sz w:val="24"/>
              </w:rPr>
            </w:pPr>
            <w:r>
              <w:rPr>
                <w:sz w:val="24"/>
              </w:rPr>
              <w:t xml:space="preserve">符合上述三项标准为 </w:t>
            </w:r>
            <w:r>
              <w:rPr>
                <w:rFonts w:ascii="Times New Roman" w:eastAsia="Times New Roman"/>
                <w:sz w:val="24"/>
              </w:rPr>
              <w:t>A</w:t>
            </w:r>
            <w:r>
              <w:rPr>
                <w:sz w:val="24"/>
              </w:rPr>
              <w:t xml:space="preserve">；符合其中两项为 </w:t>
            </w:r>
            <w:r>
              <w:rPr>
                <w:rFonts w:ascii="Times New Roman" w:eastAsia="Times New Roman"/>
                <w:sz w:val="24"/>
              </w:rPr>
              <w:t>B</w:t>
            </w:r>
            <w:r>
              <w:rPr>
                <w:sz w:val="24"/>
              </w:rPr>
              <w:t xml:space="preserve">；其余情形为 </w:t>
            </w:r>
            <w:r>
              <w:rPr>
                <w:rFonts w:ascii="Times New Roman" w:eastAsia="Times New Roman"/>
                <w:sz w:val="24"/>
              </w:rPr>
              <w:t>D</w:t>
            </w:r>
          </w:p>
        </w:tc>
        <w:tc>
          <w:tcPr>
            <w:tcW w:w="1338" w:type="dxa"/>
            <w:vMerge w:val="continue"/>
            <w:tcBorders>
              <w:top w:val="nil"/>
            </w:tcBorders>
          </w:tcPr>
          <w:p>
            <w:pPr>
              <w:rPr>
                <w:sz w:val="2"/>
                <w:szCs w:val="2"/>
              </w:rPr>
            </w:pPr>
          </w:p>
        </w:tc>
        <w:tc>
          <w:tcPr>
            <w:tcW w:w="81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3" w:hRule="atLeast"/>
        </w:trPr>
        <w:tc>
          <w:tcPr>
            <w:tcW w:w="1494"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4"/>
              <w:rPr>
                <w:rFonts w:ascii="Times New Roman"/>
                <w:sz w:val="31"/>
              </w:rPr>
            </w:pPr>
          </w:p>
          <w:p>
            <w:pPr>
              <w:pStyle w:val="7"/>
              <w:spacing w:before="1" w:line="280" w:lineRule="auto"/>
              <w:ind w:left="507" w:right="33" w:hanging="399"/>
              <w:rPr>
                <w:b/>
                <w:sz w:val="24"/>
              </w:rPr>
            </w:pPr>
            <w:r>
              <w:rPr>
                <w:rFonts w:ascii="Times New Roman" w:eastAsia="Times New Roman"/>
                <w:b/>
                <w:sz w:val="24"/>
              </w:rPr>
              <w:t>5</w:t>
            </w:r>
            <w:r>
              <w:rPr>
                <w:b/>
                <w:sz w:val="24"/>
              </w:rPr>
              <w:t>．校园环境建设</w:t>
            </w:r>
          </w:p>
        </w:tc>
        <w:tc>
          <w:tcPr>
            <w:tcW w:w="1095" w:type="dxa"/>
            <w:vMerge w:val="restart"/>
          </w:tcPr>
          <w:p>
            <w:pPr>
              <w:pStyle w:val="7"/>
              <w:rPr>
                <w:rFonts w:ascii="Times New Roman"/>
                <w:sz w:val="26"/>
              </w:rPr>
            </w:pPr>
          </w:p>
          <w:p>
            <w:pPr>
              <w:pStyle w:val="7"/>
              <w:rPr>
                <w:rFonts w:ascii="Times New Roman"/>
                <w:sz w:val="26"/>
              </w:rPr>
            </w:pPr>
          </w:p>
          <w:p>
            <w:pPr>
              <w:pStyle w:val="7"/>
              <w:spacing w:before="9"/>
              <w:rPr>
                <w:rFonts w:ascii="Times New Roman"/>
                <w:sz w:val="37"/>
              </w:rPr>
            </w:pPr>
          </w:p>
          <w:p>
            <w:pPr>
              <w:pStyle w:val="7"/>
              <w:ind w:left="297"/>
              <w:rPr>
                <w:sz w:val="24"/>
              </w:rPr>
            </w:pPr>
            <w:r>
              <w:rPr>
                <w:rFonts w:ascii="Times New Roman" w:eastAsia="Times New Roman"/>
                <w:sz w:val="24"/>
              </w:rPr>
              <w:t>5</w:t>
            </w:r>
            <w:r>
              <w:rPr>
                <w:sz w:val="24"/>
              </w:rPr>
              <w:t>.</w:t>
            </w:r>
            <w:r>
              <w:rPr>
                <w:rFonts w:ascii="Times New Roman" w:eastAsia="Times New Roman"/>
                <w:sz w:val="24"/>
              </w:rPr>
              <w:t xml:space="preserve">1 </w:t>
            </w:r>
            <w:r>
              <w:rPr>
                <w:sz w:val="24"/>
              </w:rPr>
              <w:t>环境规划</w:t>
            </w:r>
          </w:p>
        </w:tc>
        <w:tc>
          <w:tcPr>
            <w:tcW w:w="10245" w:type="dxa"/>
          </w:tcPr>
          <w:p>
            <w:pPr>
              <w:pStyle w:val="7"/>
              <w:spacing w:before="6"/>
              <w:rPr>
                <w:rFonts w:ascii="Times New Roman"/>
                <w:sz w:val="20"/>
              </w:rPr>
            </w:pPr>
          </w:p>
          <w:p>
            <w:pPr>
              <w:pStyle w:val="7"/>
              <w:numPr>
                <w:ilvl w:val="0"/>
                <w:numId w:val="22"/>
              </w:numPr>
              <w:tabs>
                <w:tab w:val="left" w:pos="468"/>
              </w:tabs>
              <w:spacing w:before="0" w:after="0" w:line="280" w:lineRule="auto"/>
              <w:ind w:left="106" w:right="96" w:firstLine="0"/>
              <w:jc w:val="left"/>
              <w:rPr>
                <w:color w:val="FF0000"/>
                <w:sz w:val="24"/>
              </w:rPr>
            </w:pPr>
            <w:r>
              <w:rPr>
                <w:spacing w:val="-4"/>
                <w:sz w:val="24"/>
              </w:rPr>
              <w:t>有校园环境建设整体规划，调整优化各校区布局。校园功能规划合理，充分体现绿</w:t>
            </w:r>
            <w:r>
              <w:rPr>
                <w:sz w:val="24"/>
              </w:rPr>
              <w:t>色、低碳、循环、可持续发展与文化传承。</w:t>
            </w:r>
            <w:r>
              <w:rPr>
                <w:rFonts w:hint="eastAsia"/>
                <w:color w:val="FF0000"/>
                <w:sz w:val="24"/>
                <w:lang w:eastAsia="zh-CN"/>
              </w:rPr>
              <w:t>（宣传部）</w:t>
            </w:r>
          </w:p>
          <w:p>
            <w:pPr>
              <w:pStyle w:val="7"/>
              <w:numPr>
                <w:ilvl w:val="0"/>
                <w:numId w:val="22"/>
              </w:numPr>
              <w:tabs>
                <w:tab w:val="left" w:pos="468"/>
              </w:tabs>
              <w:spacing w:before="1" w:after="0" w:line="240" w:lineRule="auto"/>
              <w:ind w:left="467" w:right="0" w:hanging="362"/>
              <w:jc w:val="left"/>
              <w:rPr>
                <w:color w:val="FF0000"/>
                <w:sz w:val="24"/>
              </w:rPr>
            </w:pPr>
            <w:r>
              <w:rPr>
                <w:sz w:val="24"/>
              </w:rPr>
              <w:t>校园总体布局合理，各类设施齐备，标识醒目。</w:t>
            </w:r>
            <w:r>
              <w:rPr>
                <w:rFonts w:hint="eastAsia"/>
                <w:color w:val="FF0000"/>
                <w:sz w:val="24"/>
                <w:lang w:eastAsia="zh-CN"/>
              </w:rPr>
              <w:t>（宣传部）</w:t>
            </w:r>
          </w:p>
          <w:p>
            <w:pPr>
              <w:pStyle w:val="7"/>
              <w:numPr>
                <w:ilvl w:val="0"/>
                <w:numId w:val="22"/>
              </w:numPr>
              <w:tabs>
                <w:tab w:val="left" w:pos="468"/>
              </w:tabs>
              <w:spacing w:before="52" w:after="0" w:line="240" w:lineRule="auto"/>
              <w:ind w:left="467" w:right="0" w:hanging="362"/>
              <w:jc w:val="left"/>
              <w:rPr>
                <w:sz w:val="24"/>
              </w:rPr>
            </w:pPr>
            <w:r>
              <w:rPr>
                <w:sz w:val="24"/>
              </w:rPr>
              <w:t>校园景观有文化底蕴，体现环境育人功能</w:t>
            </w:r>
            <w:r>
              <w:rPr>
                <w:rFonts w:hint="eastAsia"/>
                <w:color w:val="FF0000"/>
                <w:sz w:val="24"/>
                <w:lang w:eastAsia="zh-CN"/>
              </w:rPr>
              <w:t>（宣传部）</w:t>
            </w:r>
          </w:p>
        </w:tc>
        <w:tc>
          <w:tcPr>
            <w:tcW w:w="1338" w:type="dxa"/>
            <w:vMerge w:val="restart"/>
          </w:tcPr>
          <w:p>
            <w:pPr>
              <w:pStyle w:val="7"/>
              <w:rPr>
                <w:rFonts w:ascii="Times New Roman"/>
                <w:sz w:val="24"/>
              </w:rPr>
            </w:pPr>
          </w:p>
          <w:p>
            <w:pPr>
              <w:pStyle w:val="7"/>
              <w:spacing w:line="280" w:lineRule="auto"/>
              <w:ind w:left="0" w:leftChars="0" w:right="8" w:rightChars="0" w:firstLine="218" w:firstLineChars="91"/>
              <w:rPr>
                <w:sz w:val="24"/>
              </w:rPr>
            </w:pPr>
            <w:r>
              <w:rPr>
                <w:rFonts w:ascii="Times New Roman" w:eastAsia="Times New Roman"/>
                <w:sz w:val="24"/>
              </w:rPr>
              <w:t xml:space="preserve">1 </w:t>
            </w:r>
            <w:r>
              <w:rPr>
                <w:sz w:val="24"/>
              </w:rPr>
              <w:t xml:space="preserve">、 </w:t>
            </w:r>
            <w:r>
              <w:rPr>
                <w:rFonts w:ascii="Times New Roman" w:eastAsia="Times New Roman"/>
                <w:sz w:val="24"/>
              </w:rPr>
              <w:t xml:space="preserve">2 </w:t>
            </w:r>
            <w:r>
              <w:rPr>
                <w:spacing w:val="-5"/>
                <w:sz w:val="24"/>
              </w:rPr>
              <w:t>材料审核实地考察</w:t>
            </w:r>
          </w:p>
          <w:p>
            <w:pPr>
              <w:pStyle w:val="7"/>
              <w:spacing w:before="1"/>
              <w:ind w:left="189"/>
              <w:rPr>
                <w:sz w:val="24"/>
              </w:rPr>
            </w:pPr>
            <w:r>
              <w:rPr>
                <w:rFonts w:ascii="Times New Roman" w:eastAsia="Times New Roman"/>
                <w:sz w:val="24"/>
              </w:rPr>
              <w:t xml:space="preserve">3 </w:t>
            </w:r>
            <w:r>
              <w:rPr>
                <w:sz w:val="24"/>
              </w:rPr>
              <w:t>实地考察</w:t>
            </w:r>
          </w:p>
        </w:tc>
        <w:tc>
          <w:tcPr>
            <w:tcW w:w="810" w:type="dxa"/>
            <w:vMerge w:val="restart"/>
          </w:tcPr>
          <w:p>
            <w:pPr>
              <w:pStyle w:val="7"/>
              <w:rPr>
                <w:rFonts w:ascii="Times New Roman"/>
                <w:sz w:val="26"/>
              </w:rPr>
            </w:pPr>
          </w:p>
          <w:p>
            <w:pPr>
              <w:pStyle w:val="7"/>
              <w:rPr>
                <w:rFonts w:ascii="Times New Roman"/>
                <w:sz w:val="26"/>
              </w:rPr>
            </w:pPr>
          </w:p>
          <w:p>
            <w:pPr>
              <w:pStyle w:val="7"/>
              <w:spacing w:before="9"/>
              <w:rPr>
                <w:rFonts w:ascii="Times New Roman"/>
                <w:sz w:val="38"/>
              </w:rPr>
            </w:pPr>
          </w:p>
          <w:p>
            <w:pPr>
              <w:pStyle w:val="7"/>
              <w:ind w:left="255"/>
              <w:rPr>
                <w:rFonts w:ascii="Times New Roman"/>
                <w:sz w:val="24"/>
              </w:rPr>
            </w:pPr>
            <w:r>
              <w:rPr>
                <w:rFonts w:ascii="Times New Roman"/>
                <w:sz w:val="24"/>
              </w:rPr>
              <w:t>3</w:t>
            </w:r>
            <w:r>
              <w:rPr>
                <w:rFonts w:ascii="Calibri"/>
                <w:sz w:val="24"/>
              </w:rPr>
              <w:t>.</w:t>
            </w:r>
            <w:r>
              <w:rPr>
                <w:rFonts w:ascii="Times New Roman"/>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1494" w:type="dxa"/>
            <w:vMerge w:val="continue"/>
            <w:tcBorders>
              <w:top w:val="nil"/>
            </w:tcBorders>
          </w:tcPr>
          <w:p>
            <w:pPr>
              <w:rPr>
                <w:sz w:val="2"/>
                <w:szCs w:val="2"/>
              </w:rPr>
            </w:pPr>
          </w:p>
        </w:tc>
        <w:tc>
          <w:tcPr>
            <w:tcW w:w="1095" w:type="dxa"/>
            <w:vMerge w:val="continue"/>
            <w:tcBorders>
              <w:top w:val="nil"/>
            </w:tcBorders>
          </w:tcPr>
          <w:p>
            <w:pPr>
              <w:rPr>
                <w:sz w:val="2"/>
                <w:szCs w:val="2"/>
              </w:rPr>
            </w:pPr>
          </w:p>
        </w:tc>
        <w:tc>
          <w:tcPr>
            <w:tcW w:w="10245" w:type="dxa"/>
          </w:tcPr>
          <w:p>
            <w:pPr>
              <w:pStyle w:val="7"/>
              <w:spacing w:before="121"/>
              <w:ind w:left="106"/>
              <w:rPr>
                <w:rFonts w:ascii="Times New Roman" w:eastAsia="Times New Roman"/>
                <w:sz w:val="24"/>
              </w:rPr>
            </w:pPr>
            <w:r>
              <w:rPr>
                <w:sz w:val="24"/>
              </w:rPr>
              <w:t xml:space="preserve">符合上述三项标准为 </w:t>
            </w:r>
            <w:r>
              <w:rPr>
                <w:rFonts w:ascii="Times New Roman" w:eastAsia="Times New Roman"/>
                <w:sz w:val="24"/>
              </w:rPr>
              <w:t>A</w:t>
            </w:r>
            <w:r>
              <w:rPr>
                <w:sz w:val="24"/>
              </w:rPr>
              <w:t xml:space="preserve">；符合其中两项为 </w:t>
            </w:r>
            <w:r>
              <w:rPr>
                <w:rFonts w:ascii="Times New Roman" w:eastAsia="Times New Roman"/>
                <w:sz w:val="24"/>
              </w:rPr>
              <w:t>B</w:t>
            </w:r>
            <w:r>
              <w:rPr>
                <w:sz w:val="24"/>
              </w:rPr>
              <w:t xml:space="preserve">；其余情形为 </w:t>
            </w:r>
            <w:r>
              <w:rPr>
                <w:rFonts w:ascii="Times New Roman" w:eastAsia="Times New Roman"/>
                <w:sz w:val="24"/>
              </w:rPr>
              <w:t>D</w:t>
            </w:r>
          </w:p>
        </w:tc>
        <w:tc>
          <w:tcPr>
            <w:tcW w:w="1338" w:type="dxa"/>
            <w:vMerge w:val="continue"/>
            <w:tcBorders>
              <w:top w:val="nil"/>
            </w:tcBorders>
          </w:tcPr>
          <w:p>
            <w:pPr>
              <w:rPr>
                <w:sz w:val="2"/>
                <w:szCs w:val="2"/>
              </w:rPr>
            </w:pPr>
          </w:p>
        </w:tc>
        <w:tc>
          <w:tcPr>
            <w:tcW w:w="81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1494" w:type="dxa"/>
            <w:vMerge w:val="continue"/>
            <w:tcBorders>
              <w:top w:val="nil"/>
            </w:tcBorders>
          </w:tcPr>
          <w:p>
            <w:pPr>
              <w:rPr>
                <w:sz w:val="2"/>
                <w:szCs w:val="2"/>
              </w:rPr>
            </w:pPr>
          </w:p>
        </w:tc>
        <w:tc>
          <w:tcPr>
            <w:tcW w:w="1095" w:type="dxa"/>
            <w:vMerge w:val="restart"/>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11"/>
              <w:rPr>
                <w:rFonts w:ascii="Times New Roman"/>
                <w:sz w:val="38"/>
              </w:rPr>
            </w:pPr>
          </w:p>
          <w:p>
            <w:pPr>
              <w:pStyle w:val="7"/>
              <w:ind w:left="297"/>
              <w:rPr>
                <w:sz w:val="24"/>
              </w:rPr>
            </w:pPr>
            <w:r>
              <w:rPr>
                <w:rFonts w:ascii="Times New Roman" w:eastAsia="Times New Roman"/>
                <w:sz w:val="24"/>
              </w:rPr>
              <w:t>5</w:t>
            </w:r>
            <w:r>
              <w:rPr>
                <w:sz w:val="24"/>
              </w:rPr>
              <w:t>.</w:t>
            </w:r>
            <w:r>
              <w:rPr>
                <w:rFonts w:ascii="Times New Roman" w:eastAsia="Times New Roman"/>
                <w:sz w:val="24"/>
              </w:rPr>
              <w:t xml:space="preserve">2 </w:t>
            </w:r>
            <w:r>
              <w:rPr>
                <w:sz w:val="24"/>
              </w:rPr>
              <w:t>环境平安</w:t>
            </w:r>
          </w:p>
        </w:tc>
        <w:tc>
          <w:tcPr>
            <w:tcW w:w="10245" w:type="dxa"/>
          </w:tcPr>
          <w:p>
            <w:pPr>
              <w:pStyle w:val="7"/>
              <w:numPr>
                <w:ilvl w:val="0"/>
                <w:numId w:val="23"/>
              </w:numPr>
              <w:tabs>
                <w:tab w:val="left" w:pos="468"/>
              </w:tabs>
              <w:spacing w:before="141" w:after="0" w:line="280" w:lineRule="auto"/>
              <w:ind w:left="106" w:right="96" w:firstLine="0"/>
              <w:jc w:val="left"/>
              <w:rPr>
                <w:color w:val="FF0000"/>
                <w:sz w:val="24"/>
              </w:rPr>
            </w:pPr>
            <w:r>
              <w:rPr>
                <w:spacing w:val="-6"/>
                <w:sz w:val="24"/>
              </w:rPr>
              <w:t>建立完善学校平安创建工作机制，安全、稳定、保卫、保密等工作制度健全，学校</w:t>
            </w:r>
            <w:r>
              <w:rPr>
                <w:sz w:val="24"/>
              </w:rPr>
              <w:t>重大改革举措有安全稳定风险评估。</w:t>
            </w:r>
            <w:r>
              <w:rPr>
                <w:rFonts w:hint="eastAsia"/>
                <w:color w:val="FF0000"/>
                <w:sz w:val="24"/>
                <w:lang w:eastAsia="zh-CN"/>
              </w:rPr>
              <w:t>（安保处）</w:t>
            </w:r>
          </w:p>
          <w:p>
            <w:pPr>
              <w:pStyle w:val="7"/>
              <w:numPr>
                <w:ilvl w:val="0"/>
                <w:numId w:val="23"/>
              </w:numPr>
              <w:tabs>
                <w:tab w:val="left" w:pos="468"/>
              </w:tabs>
              <w:spacing w:before="141" w:after="0" w:line="280" w:lineRule="auto"/>
              <w:ind w:left="106" w:right="96" w:firstLine="0"/>
              <w:jc w:val="left"/>
              <w:rPr>
                <w:sz w:val="24"/>
              </w:rPr>
            </w:pPr>
            <w:r>
              <w:rPr>
                <w:sz w:val="24"/>
              </w:rPr>
              <w:t>建立完善学校突发事件工作预案及处置规程，落实各类突发事件快速反应机制。</w:t>
            </w:r>
            <w:r>
              <w:rPr>
                <w:rFonts w:hint="eastAsia"/>
                <w:color w:val="FF0000"/>
                <w:sz w:val="24"/>
                <w:lang w:eastAsia="zh-CN"/>
              </w:rPr>
              <w:t>（安保处）</w:t>
            </w:r>
          </w:p>
          <w:p>
            <w:pPr>
              <w:pStyle w:val="7"/>
              <w:numPr>
                <w:ilvl w:val="0"/>
                <w:numId w:val="23"/>
              </w:numPr>
              <w:tabs>
                <w:tab w:val="left" w:pos="468"/>
              </w:tabs>
              <w:spacing w:before="141" w:after="0" w:line="280" w:lineRule="auto"/>
              <w:ind w:left="106" w:right="96" w:firstLine="0"/>
              <w:jc w:val="left"/>
              <w:rPr>
                <w:sz w:val="24"/>
              </w:rPr>
            </w:pPr>
            <w:r>
              <w:rPr>
                <w:spacing w:val="-6"/>
                <w:sz w:val="24"/>
              </w:rPr>
              <w:t>严格执行消防法规，定期开展重点场所防火、防盗、防爆、防毒检查。设备设施管</w:t>
            </w:r>
            <w:r>
              <w:rPr>
                <w:sz w:val="24"/>
              </w:rPr>
              <w:t>理到位，人防、物防、技防联动。</w:t>
            </w:r>
            <w:r>
              <w:rPr>
                <w:rFonts w:hint="eastAsia"/>
                <w:color w:val="FF0000"/>
                <w:sz w:val="24"/>
                <w:lang w:eastAsia="zh-CN"/>
              </w:rPr>
              <w:t>（安保处）</w:t>
            </w:r>
          </w:p>
          <w:p>
            <w:pPr>
              <w:pStyle w:val="7"/>
              <w:numPr>
                <w:ilvl w:val="0"/>
                <w:numId w:val="23"/>
              </w:numPr>
              <w:tabs>
                <w:tab w:val="left" w:pos="468"/>
              </w:tabs>
              <w:spacing w:before="141" w:after="0" w:line="280" w:lineRule="auto"/>
              <w:ind w:left="106" w:right="96" w:firstLine="0"/>
              <w:jc w:val="left"/>
              <w:rPr>
                <w:sz w:val="24"/>
              </w:rPr>
            </w:pPr>
            <w:r>
              <w:rPr>
                <w:sz w:val="24"/>
              </w:rPr>
              <w:t>推进大学生安全教育进课堂，定期开展逃生等防灾演练活动。</w:t>
            </w:r>
            <w:r>
              <w:rPr>
                <w:rFonts w:hint="eastAsia"/>
                <w:color w:val="FF0000"/>
                <w:sz w:val="24"/>
                <w:lang w:eastAsia="zh-CN"/>
              </w:rPr>
              <w:t>（安保处）</w:t>
            </w:r>
          </w:p>
          <w:p>
            <w:pPr>
              <w:pStyle w:val="7"/>
              <w:numPr>
                <w:ilvl w:val="0"/>
                <w:numId w:val="23"/>
              </w:numPr>
              <w:tabs>
                <w:tab w:val="left" w:pos="468"/>
              </w:tabs>
              <w:spacing w:before="141" w:after="0" w:line="280" w:lineRule="auto"/>
              <w:ind w:left="106" w:right="96" w:firstLine="0"/>
              <w:jc w:val="left"/>
              <w:rPr>
                <w:sz w:val="24"/>
              </w:rPr>
            </w:pPr>
            <w:r>
              <w:rPr>
                <w:sz w:val="24"/>
              </w:rPr>
              <w:t>按需要设置校园安全标识，校园安全通道畅通。</w:t>
            </w:r>
            <w:r>
              <w:rPr>
                <w:rFonts w:hint="eastAsia"/>
                <w:color w:val="FF0000"/>
                <w:sz w:val="24"/>
                <w:lang w:eastAsia="zh-CN"/>
              </w:rPr>
              <w:t>（安保处）</w:t>
            </w:r>
          </w:p>
          <w:p>
            <w:pPr>
              <w:pStyle w:val="7"/>
              <w:numPr>
                <w:ilvl w:val="0"/>
                <w:numId w:val="23"/>
              </w:numPr>
              <w:tabs>
                <w:tab w:val="left" w:pos="468"/>
              </w:tabs>
              <w:spacing w:before="141" w:after="0" w:line="280" w:lineRule="auto"/>
              <w:ind w:left="106" w:right="96" w:firstLine="0"/>
              <w:jc w:val="left"/>
              <w:rPr>
                <w:sz w:val="24"/>
              </w:rPr>
            </w:pPr>
            <w:r>
              <w:rPr>
                <w:spacing w:val="-1"/>
                <w:sz w:val="24"/>
              </w:rPr>
              <w:t>御防境内外敌对势力和恐怖势力对学校进行渗透和破坏，有机制有措施有办法</w:t>
            </w:r>
            <w:r>
              <w:rPr>
                <w:rFonts w:hint="eastAsia"/>
                <w:color w:val="FF0000"/>
                <w:sz w:val="24"/>
                <w:lang w:eastAsia="zh-CN"/>
              </w:rPr>
              <w:t>（安保处）</w:t>
            </w:r>
          </w:p>
        </w:tc>
        <w:tc>
          <w:tcPr>
            <w:tcW w:w="1338" w:type="dxa"/>
            <w:vMerge w:val="restart"/>
          </w:tcPr>
          <w:p>
            <w:pPr>
              <w:pStyle w:val="7"/>
              <w:rPr>
                <w:rFonts w:ascii="Times New Roman"/>
                <w:sz w:val="26"/>
              </w:rPr>
            </w:pPr>
          </w:p>
          <w:p>
            <w:pPr>
              <w:pStyle w:val="7"/>
              <w:spacing w:line="280" w:lineRule="auto"/>
              <w:ind w:left="189" w:right="181" w:firstLine="2"/>
              <w:jc w:val="center"/>
              <w:rPr>
                <w:sz w:val="24"/>
              </w:rPr>
            </w:pPr>
            <w:r>
              <w:rPr>
                <w:rFonts w:ascii="Times New Roman" w:eastAsia="Times New Roman"/>
                <w:sz w:val="24"/>
              </w:rPr>
              <w:t>1</w:t>
            </w:r>
            <w:r>
              <w:rPr>
                <w:sz w:val="24"/>
              </w:rPr>
              <w:t>、</w:t>
            </w:r>
            <w:r>
              <w:rPr>
                <w:rFonts w:ascii="Times New Roman" w:eastAsia="Times New Roman"/>
                <w:sz w:val="24"/>
              </w:rPr>
              <w:t>4</w:t>
            </w:r>
            <w:r>
              <w:rPr>
                <w:sz w:val="24"/>
              </w:rPr>
              <w:t>、</w:t>
            </w:r>
            <w:r>
              <w:rPr>
                <w:rFonts w:ascii="Times New Roman" w:eastAsia="Times New Roman"/>
                <w:sz w:val="24"/>
              </w:rPr>
              <w:t xml:space="preserve">6  </w:t>
            </w:r>
            <w:r>
              <w:rPr>
                <w:sz w:val="24"/>
              </w:rPr>
              <w:t xml:space="preserve">材料审核 </w:t>
            </w:r>
            <w:r>
              <w:rPr>
                <w:rFonts w:ascii="Times New Roman" w:eastAsia="Times New Roman"/>
                <w:sz w:val="24"/>
              </w:rPr>
              <w:t xml:space="preserve">2 </w:t>
            </w:r>
            <w:r>
              <w:rPr>
                <w:spacing w:val="-5"/>
                <w:sz w:val="24"/>
              </w:rPr>
              <w:t>材料审核</w:t>
            </w:r>
            <w:r>
              <w:rPr>
                <w:sz w:val="24"/>
              </w:rPr>
              <w:t xml:space="preserve">实地考察 </w:t>
            </w:r>
            <w:r>
              <w:rPr>
                <w:rFonts w:ascii="Times New Roman" w:eastAsia="Times New Roman"/>
                <w:sz w:val="24"/>
              </w:rPr>
              <w:t xml:space="preserve">3 </w:t>
            </w:r>
            <w:r>
              <w:rPr>
                <w:spacing w:val="-5"/>
                <w:sz w:val="24"/>
              </w:rPr>
              <w:t>实地考察</w:t>
            </w:r>
            <w:r>
              <w:rPr>
                <w:sz w:val="24"/>
              </w:rPr>
              <w:t xml:space="preserve">问卷调查 </w:t>
            </w:r>
            <w:r>
              <w:rPr>
                <w:rFonts w:ascii="Times New Roman" w:eastAsia="Times New Roman"/>
                <w:sz w:val="24"/>
              </w:rPr>
              <w:t xml:space="preserve">5 </w:t>
            </w:r>
            <w:r>
              <w:rPr>
                <w:spacing w:val="-5"/>
                <w:sz w:val="24"/>
              </w:rPr>
              <w:t>实地考察</w:t>
            </w:r>
          </w:p>
        </w:tc>
        <w:tc>
          <w:tcPr>
            <w:tcW w:w="810" w:type="dxa"/>
            <w:vMerge w:val="restart"/>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161"/>
              <w:ind w:left="255"/>
              <w:rPr>
                <w:rFonts w:ascii="Times New Roman"/>
                <w:sz w:val="24"/>
              </w:rPr>
            </w:pPr>
            <w:r>
              <w:rPr>
                <w:rFonts w:ascii="Times New Roman"/>
                <w:sz w:val="24"/>
              </w:rPr>
              <w:t>4</w:t>
            </w:r>
            <w:r>
              <w:rPr>
                <w:rFonts w:ascii="Calibri"/>
                <w:sz w:val="24"/>
              </w:rPr>
              <w:t>.</w:t>
            </w:r>
            <w:r>
              <w:rPr>
                <w:rFonts w:ascii="Times New Roman"/>
                <w:sz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1494" w:type="dxa"/>
            <w:vMerge w:val="continue"/>
            <w:tcBorders>
              <w:top w:val="nil"/>
            </w:tcBorders>
          </w:tcPr>
          <w:p>
            <w:pPr>
              <w:rPr>
                <w:sz w:val="2"/>
                <w:szCs w:val="2"/>
              </w:rPr>
            </w:pPr>
          </w:p>
        </w:tc>
        <w:tc>
          <w:tcPr>
            <w:tcW w:w="1095" w:type="dxa"/>
            <w:vMerge w:val="continue"/>
            <w:tcBorders>
              <w:top w:val="nil"/>
            </w:tcBorders>
          </w:tcPr>
          <w:p>
            <w:pPr>
              <w:rPr>
                <w:sz w:val="2"/>
                <w:szCs w:val="2"/>
              </w:rPr>
            </w:pPr>
          </w:p>
        </w:tc>
        <w:tc>
          <w:tcPr>
            <w:tcW w:w="10245" w:type="dxa"/>
          </w:tcPr>
          <w:p>
            <w:pPr>
              <w:pStyle w:val="7"/>
              <w:spacing w:before="107"/>
              <w:ind w:left="106"/>
              <w:rPr>
                <w:rFonts w:ascii="Times New Roman" w:eastAsia="Times New Roman"/>
                <w:sz w:val="24"/>
              </w:rPr>
            </w:pPr>
            <w:r>
              <w:rPr>
                <w:sz w:val="24"/>
              </w:rPr>
              <w:t xml:space="preserve">符合上述六项标准为 </w:t>
            </w:r>
            <w:r>
              <w:rPr>
                <w:rFonts w:ascii="Times New Roman" w:eastAsia="Times New Roman"/>
                <w:sz w:val="24"/>
              </w:rPr>
              <w:t>A</w:t>
            </w:r>
            <w:r>
              <w:rPr>
                <w:sz w:val="24"/>
              </w:rPr>
              <w:t xml:space="preserve">；符合其中五项为 </w:t>
            </w:r>
            <w:r>
              <w:rPr>
                <w:rFonts w:ascii="Times New Roman" w:eastAsia="Times New Roman"/>
                <w:sz w:val="24"/>
              </w:rPr>
              <w:t>B</w:t>
            </w:r>
            <w:r>
              <w:rPr>
                <w:sz w:val="24"/>
              </w:rPr>
              <w:t xml:space="preserve">；符合其中四项为 </w:t>
            </w:r>
            <w:r>
              <w:rPr>
                <w:rFonts w:ascii="Times New Roman" w:eastAsia="Times New Roman"/>
                <w:sz w:val="24"/>
              </w:rPr>
              <w:t>C</w:t>
            </w:r>
            <w:r>
              <w:rPr>
                <w:sz w:val="24"/>
              </w:rPr>
              <w:t xml:space="preserve">；其余情形为 </w:t>
            </w:r>
            <w:r>
              <w:rPr>
                <w:rFonts w:ascii="Times New Roman" w:eastAsia="Times New Roman"/>
                <w:sz w:val="24"/>
              </w:rPr>
              <w:t>D</w:t>
            </w:r>
          </w:p>
        </w:tc>
        <w:tc>
          <w:tcPr>
            <w:tcW w:w="1338" w:type="dxa"/>
            <w:vMerge w:val="continue"/>
            <w:tcBorders>
              <w:top w:val="nil"/>
            </w:tcBorders>
          </w:tcPr>
          <w:p>
            <w:pPr>
              <w:rPr>
                <w:sz w:val="2"/>
                <w:szCs w:val="2"/>
              </w:rPr>
            </w:pPr>
          </w:p>
        </w:tc>
        <w:tc>
          <w:tcPr>
            <w:tcW w:w="810" w:type="dxa"/>
            <w:vMerge w:val="continue"/>
            <w:tcBorders>
              <w:top w:val="nil"/>
            </w:tcBorders>
          </w:tcPr>
          <w:p>
            <w:pPr>
              <w:rPr>
                <w:sz w:val="2"/>
                <w:szCs w:val="2"/>
              </w:rPr>
            </w:pPr>
          </w:p>
        </w:tc>
      </w:tr>
    </w:tbl>
    <w:p>
      <w:pPr>
        <w:spacing w:after="0"/>
        <w:rPr>
          <w:sz w:val="2"/>
          <w:szCs w:val="2"/>
        </w:rPr>
        <w:sectPr>
          <w:pgSz w:w="16840" w:h="11910" w:orient="landscape"/>
          <w:pgMar w:top="1100" w:right="720" w:bottom="880" w:left="860" w:header="0" w:footer="684" w:gutter="0"/>
        </w:sectPr>
      </w:pPr>
    </w:p>
    <w:p>
      <w:pPr>
        <w:pStyle w:val="2"/>
        <w:spacing w:before="5"/>
        <w:rPr>
          <w:rFonts w:ascii="Times New Roman"/>
          <w:sz w:val="2"/>
        </w:rPr>
      </w:pPr>
    </w:p>
    <w:tbl>
      <w:tblPr>
        <w:tblStyle w:val="3"/>
        <w:tblW w:w="14982" w:type="dxa"/>
        <w:tblInd w:w="17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94"/>
        <w:gridCol w:w="1974"/>
        <w:gridCol w:w="9181"/>
        <w:gridCol w:w="1523"/>
        <w:gridCol w:w="8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494" w:type="dxa"/>
          </w:tcPr>
          <w:p>
            <w:pPr>
              <w:pStyle w:val="7"/>
              <w:spacing w:before="2" w:line="289" w:lineRule="exact"/>
              <w:ind w:left="267"/>
              <w:rPr>
                <w:rFonts w:hint="eastAsia" w:ascii="黑体" w:eastAsia="黑体"/>
                <w:sz w:val="24"/>
              </w:rPr>
            </w:pPr>
            <w:r>
              <w:rPr>
                <w:rFonts w:hint="eastAsia" w:ascii="黑体" w:eastAsia="黑体"/>
                <w:sz w:val="24"/>
              </w:rPr>
              <w:t>一级指标</w:t>
            </w:r>
          </w:p>
        </w:tc>
        <w:tc>
          <w:tcPr>
            <w:tcW w:w="1974" w:type="dxa"/>
          </w:tcPr>
          <w:p>
            <w:pPr>
              <w:pStyle w:val="7"/>
              <w:spacing w:before="2" w:line="289" w:lineRule="exact"/>
              <w:ind w:left="506"/>
              <w:rPr>
                <w:rFonts w:hint="eastAsia" w:ascii="黑体" w:eastAsia="黑体"/>
                <w:sz w:val="24"/>
              </w:rPr>
            </w:pPr>
            <w:r>
              <w:rPr>
                <w:rFonts w:hint="eastAsia" w:ascii="黑体" w:eastAsia="黑体"/>
                <w:sz w:val="24"/>
              </w:rPr>
              <w:t>二级指标</w:t>
            </w:r>
          </w:p>
        </w:tc>
        <w:tc>
          <w:tcPr>
            <w:tcW w:w="9181" w:type="dxa"/>
          </w:tcPr>
          <w:p>
            <w:pPr>
              <w:pStyle w:val="7"/>
              <w:spacing w:before="2" w:line="289" w:lineRule="exact"/>
              <w:ind w:left="4089" w:right="4081"/>
              <w:jc w:val="center"/>
              <w:rPr>
                <w:rFonts w:hint="eastAsia" w:ascii="黑体" w:eastAsia="黑体"/>
                <w:sz w:val="24"/>
              </w:rPr>
            </w:pPr>
            <w:r>
              <w:rPr>
                <w:rFonts w:hint="eastAsia" w:ascii="黑体" w:eastAsia="黑体"/>
                <w:sz w:val="24"/>
              </w:rPr>
              <w:t>测评标准</w:t>
            </w:r>
          </w:p>
        </w:tc>
        <w:tc>
          <w:tcPr>
            <w:tcW w:w="1523" w:type="dxa"/>
          </w:tcPr>
          <w:p>
            <w:pPr>
              <w:pStyle w:val="7"/>
              <w:spacing w:before="2" w:line="289" w:lineRule="exact"/>
              <w:ind w:left="280"/>
              <w:rPr>
                <w:rFonts w:hint="eastAsia" w:ascii="黑体" w:eastAsia="黑体"/>
                <w:sz w:val="24"/>
              </w:rPr>
            </w:pPr>
            <w:r>
              <w:rPr>
                <w:rFonts w:hint="eastAsia" w:ascii="黑体" w:eastAsia="黑体"/>
                <w:sz w:val="24"/>
              </w:rPr>
              <w:t>测评方式</w:t>
            </w:r>
          </w:p>
        </w:tc>
        <w:tc>
          <w:tcPr>
            <w:tcW w:w="810" w:type="dxa"/>
          </w:tcPr>
          <w:p>
            <w:pPr>
              <w:pStyle w:val="7"/>
              <w:spacing w:before="2" w:line="289" w:lineRule="exact"/>
              <w:ind w:left="164"/>
              <w:rPr>
                <w:rFonts w:hint="eastAsia" w:ascii="黑体" w:eastAsia="黑体"/>
                <w:sz w:val="24"/>
              </w:rPr>
            </w:pPr>
            <w:r>
              <w:rPr>
                <w:rFonts w:hint="eastAsia" w:ascii="黑体" w:eastAsia="黑体"/>
                <w:sz w:val="24"/>
              </w:rPr>
              <w:t>权重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9" w:hRule="atLeast"/>
        </w:trPr>
        <w:tc>
          <w:tcPr>
            <w:tcW w:w="1494" w:type="dxa"/>
            <w:vMerge w:val="restart"/>
          </w:tcPr>
          <w:p>
            <w:pPr>
              <w:pStyle w:val="7"/>
              <w:rPr>
                <w:rFonts w:ascii="Times New Roman"/>
                <w:sz w:val="22"/>
              </w:rPr>
            </w:pPr>
          </w:p>
        </w:tc>
        <w:tc>
          <w:tcPr>
            <w:tcW w:w="1974" w:type="dxa"/>
            <w:vMerge w:val="restart"/>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151"/>
              <w:ind w:left="297"/>
              <w:rPr>
                <w:sz w:val="24"/>
              </w:rPr>
            </w:pPr>
            <w:r>
              <w:rPr>
                <w:rFonts w:ascii="Times New Roman" w:eastAsia="Times New Roman"/>
                <w:sz w:val="24"/>
              </w:rPr>
              <w:t>5</w:t>
            </w:r>
            <w:r>
              <w:rPr>
                <w:sz w:val="24"/>
              </w:rPr>
              <w:t>.</w:t>
            </w:r>
            <w:r>
              <w:rPr>
                <w:rFonts w:ascii="Times New Roman" w:eastAsia="Times New Roman"/>
                <w:sz w:val="24"/>
              </w:rPr>
              <w:t xml:space="preserve">3 </w:t>
            </w:r>
            <w:r>
              <w:rPr>
                <w:sz w:val="24"/>
              </w:rPr>
              <w:t>环境卫生</w:t>
            </w:r>
          </w:p>
        </w:tc>
        <w:tc>
          <w:tcPr>
            <w:tcW w:w="9181" w:type="dxa"/>
          </w:tcPr>
          <w:p>
            <w:pPr>
              <w:pStyle w:val="7"/>
              <w:numPr>
                <w:ilvl w:val="0"/>
                <w:numId w:val="24"/>
              </w:numPr>
              <w:tabs>
                <w:tab w:val="left" w:pos="468"/>
              </w:tabs>
              <w:spacing w:before="132" w:after="0" w:line="240" w:lineRule="auto"/>
              <w:ind w:left="467" w:right="0" w:hanging="362"/>
              <w:jc w:val="left"/>
              <w:rPr>
                <w:color w:val="FF0000"/>
                <w:sz w:val="24"/>
              </w:rPr>
            </w:pPr>
            <w:r>
              <w:rPr>
                <w:spacing w:val="-3"/>
                <w:sz w:val="24"/>
              </w:rPr>
              <w:t xml:space="preserve">加强学校绿化规划和管理，校园绿化覆盖率达到 </w:t>
            </w:r>
            <w:r>
              <w:rPr>
                <w:rFonts w:ascii="Times New Roman" w:eastAsia="Times New Roman"/>
                <w:sz w:val="24"/>
              </w:rPr>
              <w:t>60</w:t>
            </w:r>
            <w:r>
              <w:rPr>
                <w:sz w:val="24"/>
              </w:rPr>
              <w:t>%以上。</w:t>
            </w:r>
            <w:r>
              <w:rPr>
                <w:rFonts w:hint="eastAsia"/>
                <w:color w:val="FF0000"/>
                <w:sz w:val="24"/>
                <w:lang w:eastAsia="zh-CN"/>
              </w:rPr>
              <w:t>（后勤管理处）</w:t>
            </w:r>
          </w:p>
          <w:p>
            <w:pPr>
              <w:pStyle w:val="7"/>
              <w:numPr>
                <w:ilvl w:val="0"/>
                <w:numId w:val="24"/>
              </w:numPr>
              <w:tabs>
                <w:tab w:val="left" w:pos="468"/>
              </w:tabs>
              <w:spacing w:before="132" w:after="0" w:line="240" w:lineRule="auto"/>
              <w:ind w:left="467" w:right="0" w:hanging="362"/>
              <w:jc w:val="left"/>
              <w:rPr>
                <w:sz w:val="24"/>
              </w:rPr>
            </w:pPr>
            <w:r>
              <w:rPr>
                <w:sz w:val="24"/>
              </w:rPr>
              <w:t>加强校园环境治理，校园、宿舍环境整洁、井然有序。</w:t>
            </w:r>
            <w:r>
              <w:rPr>
                <w:rFonts w:hint="eastAsia"/>
                <w:color w:val="FF0000"/>
                <w:sz w:val="24"/>
                <w:lang w:eastAsia="zh-CN"/>
              </w:rPr>
              <w:t>（后勤管理处）</w:t>
            </w:r>
          </w:p>
          <w:p>
            <w:pPr>
              <w:pStyle w:val="7"/>
              <w:numPr>
                <w:ilvl w:val="0"/>
                <w:numId w:val="24"/>
              </w:numPr>
              <w:tabs>
                <w:tab w:val="left" w:pos="468"/>
              </w:tabs>
              <w:spacing w:before="132" w:after="0" w:line="240" w:lineRule="auto"/>
              <w:ind w:left="467" w:right="0" w:hanging="362"/>
              <w:jc w:val="left"/>
              <w:rPr>
                <w:sz w:val="24"/>
              </w:rPr>
            </w:pPr>
            <w:r>
              <w:rPr>
                <w:spacing w:val="-5"/>
                <w:sz w:val="24"/>
              </w:rPr>
              <w:t>注重生态文明建设，加强生活垃圾源头减量，全程分类管理、资源化利用、无害化</w:t>
            </w:r>
            <w:r>
              <w:rPr>
                <w:sz w:val="24"/>
              </w:rPr>
              <w:t>处理。倡导文明用餐、光盘行动，积极推动无烟校区建设。</w:t>
            </w:r>
            <w:r>
              <w:rPr>
                <w:rFonts w:hint="eastAsia"/>
                <w:color w:val="FF0000"/>
                <w:sz w:val="24"/>
                <w:lang w:eastAsia="zh-CN"/>
              </w:rPr>
              <w:t>（学工处、后勤管理处）</w:t>
            </w:r>
          </w:p>
          <w:p>
            <w:pPr>
              <w:pStyle w:val="7"/>
              <w:numPr>
                <w:ilvl w:val="0"/>
                <w:numId w:val="24"/>
              </w:numPr>
              <w:tabs>
                <w:tab w:val="left" w:pos="468"/>
              </w:tabs>
              <w:spacing w:before="132" w:after="0" w:line="240" w:lineRule="auto"/>
              <w:ind w:left="467" w:right="0" w:hanging="362"/>
              <w:jc w:val="left"/>
              <w:rPr>
                <w:sz w:val="24"/>
              </w:rPr>
            </w:pPr>
            <w:r>
              <w:rPr>
                <w:spacing w:val="-2"/>
                <w:sz w:val="24"/>
              </w:rPr>
              <w:t xml:space="preserve">教学和生活设施齐全完好，后勤服务规范，监管措施有力，师生满意率达到 </w:t>
            </w:r>
            <w:r>
              <w:rPr>
                <w:rFonts w:ascii="Times New Roman" w:eastAsia="Times New Roman"/>
                <w:sz w:val="24"/>
              </w:rPr>
              <w:t>80</w:t>
            </w:r>
            <w:r>
              <w:rPr>
                <w:spacing w:val="-9"/>
                <w:sz w:val="24"/>
              </w:rPr>
              <w:t>%以</w:t>
            </w:r>
            <w:r>
              <w:rPr>
                <w:sz w:val="24"/>
              </w:rPr>
              <w:t>上。</w:t>
            </w:r>
            <w:r>
              <w:rPr>
                <w:rFonts w:hint="eastAsia"/>
                <w:color w:val="FF0000"/>
                <w:sz w:val="24"/>
                <w:lang w:eastAsia="zh-CN"/>
              </w:rPr>
              <w:t>（后勤管理处）</w:t>
            </w:r>
          </w:p>
          <w:p>
            <w:pPr>
              <w:pStyle w:val="7"/>
              <w:numPr>
                <w:ilvl w:val="0"/>
                <w:numId w:val="24"/>
              </w:numPr>
              <w:tabs>
                <w:tab w:val="left" w:pos="468"/>
              </w:tabs>
              <w:spacing w:before="132" w:after="0" w:line="240" w:lineRule="auto"/>
              <w:ind w:left="467" w:right="0" w:hanging="362"/>
              <w:jc w:val="left"/>
              <w:rPr>
                <w:sz w:val="24"/>
              </w:rPr>
            </w:pPr>
            <w:r>
              <w:rPr>
                <w:spacing w:val="-4"/>
                <w:sz w:val="24"/>
              </w:rPr>
              <w:t>学校卫生工作管理规范，健全传染病预防体系，运用法治思维和法治方式开展传染</w:t>
            </w:r>
            <w:r>
              <w:rPr>
                <w:sz w:val="24"/>
              </w:rPr>
              <w:t>病防控工作。</w:t>
            </w:r>
            <w:r>
              <w:rPr>
                <w:rFonts w:hint="eastAsia"/>
                <w:color w:val="FF0000"/>
                <w:sz w:val="24"/>
                <w:lang w:eastAsia="zh-CN"/>
              </w:rPr>
              <w:t>（后勤管理处）</w:t>
            </w:r>
          </w:p>
          <w:p>
            <w:pPr>
              <w:pStyle w:val="7"/>
              <w:numPr>
                <w:ilvl w:val="0"/>
                <w:numId w:val="24"/>
              </w:numPr>
              <w:tabs>
                <w:tab w:val="left" w:pos="468"/>
              </w:tabs>
              <w:spacing w:before="0" w:after="0" w:line="240" w:lineRule="auto"/>
              <w:ind w:left="467" w:right="0" w:hanging="362"/>
              <w:jc w:val="left"/>
              <w:rPr>
                <w:sz w:val="24"/>
              </w:rPr>
            </w:pPr>
            <w:r>
              <w:rPr>
                <w:spacing w:val="-4"/>
                <w:sz w:val="24"/>
              </w:rPr>
              <w:t>学校食堂整洁卫生，价格合理，无食品安全事故发生，师生对伙食工作满意率达到</w:t>
            </w:r>
          </w:p>
          <w:p>
            <w:pPr>
              <w:pStyle w:val="7"/>
              <w:numPr>
                <w:ilvl w:val="0"/>
                <w:numId w:val="24"/>
              </w:numPr>
              <w:tabs>
                <w:tab w:val="left" w:pos="468"/>
              </w:tabs>
              <w:spacing w:before="132" w:after="0" w:line="240" w:lineRule="auto"/>
              <w:ind w:left="467" w:right="0" w:hanging="362"/>
              <w:jc w:val="left"/>
              <w:rPr>
                <w:sz w:val="24"/>
              </w:rPr>
            </w:pPr>
            <w:r>
              <w:rPr>
                <w:rFonts w:ascii="Times New Roman" w:eastAsia="Times New Roman"/>
                <w:sz w:val="24"/>
              </w:rPr>
              <w:t>80</w:t>
            </w:r>
            <w:r>
              <w:rPr>
                <w:sz w:val="24"/>
              </w:rPr>
              <w:t>%以上。</w:t>
            </w:r>
            <w:r>
              <w:rPr>
                <w:rFonts w:hint="eastAsia"/>
                <w:color w:val="FF0000"/>
                <w:sz w:val="24"/>
                <w:lang w:eastAsia="zh-CN"/>
              </w:rPr>
              <w:t>（后勤管理处）</w:t>
            </w:r>
          </w:p>
          <w:p>
            <w:pPr>
              <w:pStyle w:val="7"/>
              <w:numPr>
                <w:ilvl w:val="0"/>
                <w:numId w:val="24"/>
              </w:numPr>
              <w:tabs>
                <w:tab w:val="left" w:pos="468"/>
              </w:tabs>
              <w:spacing w:before="132" w:after="0" w:line="240" w:lineRule="auto"/>
              <w:ind w:left="467" w:right="0" w:hanging="362"/>
              <w:jc w:val="left"/>
              <w:rPr>
                <w:sz w:val="24"/>
              </w:rPr>
            </w:pPr>
            <w:r>
              <w:rPr>
                <w:spacing w:val="-5"/>
                <w:sz w:val="24"/>
              </w:rPr>
              <w:t>开展爱国卫生运动，落实健康教育和生命教育，普及健康生活的科学知识，提升学</w:t>
            </w:r>
            <w:r>
              <w:rPr>
                <w:sz w:val="24"/>
              </w:rPr>
              <w:t>生健康素养</w:t>
            </w:r>
            <w:r>
              <w:rPr>
                <w:rFonts w:hint="eastAsia"/>
                <w:color w:val="FF0000"/>
                <w:sz w:val="24"/>
                <w:lang w:eastAsia="zh-CN"/>
              </w:rPr>
              <w:t>（后勤管理处、学工处）</w:t>
            </w:r>
          </w:p>
        </w:tc>
        <w:tc>
          <w:tcPr>
            <w:tcW w:w="1523" w:type="dxa"/>
            <w:vMerge w:val="restart"/>
          </w:tcPr>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161" w:line="266" w:lineRule="auto"/>
              <w:ind w:left="189" w:right="181"/>
              <w:jc w:val="center"/>
              <w:rPr>
                <w:rFonts w:ascii="Times New Roman" w:eastAsia="Times New Roman"/>
                <w:sz w:val="24"/>
              </w:rPr>
            </w:pPr>
            <w:r>
              <w:rPr>
                <w:rFonts w:ascii="Times New Roman" w:eastAsia="Times New Roman"/>
                <w:sz w:val="24"/>
              </w:rPr>
              <w:t xml:space="preserve">1 </w:t>
            </w:r>
            <w:r>
              <w:rPr>
                <w:spacing w:val="-5"/>
                <w:sz w:val="24"/>
              </w:rPr>
              <w:t>材料审核</w:t>
            </w:r>
            <w:r>
              <w:rPr>
                <w:sz w:val="24"/>
              </w:rPr>
              <w:t xml:space="preserve">实地考察 </w:t>
            </w:r>
            <w:r>
              <w:rPr>
                <w:rFonts w:ascii="Times New Roman" w:eastAsia="Times New Roman"/>
                <w:sz w:val="24"/>
              </w:rPr>
              <w:t>2</w:t>
            </w:r>
            <w:r>
              <w:rPr>
                <w:sz w:val="24"/>
              </w:rPr>
              <w:t>、</w:t>
            </w:r>
            <w:r>
              <w:rPr>
                <w:rFonts w:ascii="Times New Roman" w:eastAsia="Times New Roman"/>
                <w:sz w:val="24"/>
              </w:rPr>
              <w:t>3</w:t>
            </w:r>
          </w:p>
          <w:p>
            <w:pPr>
              <w:pStyle w:val="7"/>
              <w:spacing w:line="304" w:lineRule="exact"/>
              <w:ind w:left="107" w:right="99"/>
              <w:jc w:val="center"/>
              <w:rPr>
                <w:sz w:val="24"/>
              </w:rPr>
            </w:pPr>
            <w:r>
              <w:rPr>
                <w:sz w:val="24"/>
              </w:rPr>
              <w:t>实地考察</w:t>
            </w:r>
          </w:p>
          <w:p>
            <w:pPr>
              <w:pStyle w:val="7"/>
              <w:spacing w:before="34" w:line="264" w:lineRule="auto"/>
              <w:ind w:left="280" w:right="270" w:firstLine="240"/>
              <w:rPr>
                <w:sz w:val="24"/>
              </w:rPr>
            </w:pPr>
            <w:r>
              <w:rPr>
                <w:rFonts w:ascii="Times New Roman" w:eastAsia="Times New Roman"/>
                <w:sz w:val="24"/>
              </w:rPr>
              <w:t xml:space="preserve">4 </w:t>
            </w:r>
            <w:r>
              <w:rPr>
                <w:sz w:val="24"/>
              </w:rPr>
              <w:t xml:space="preserve">、 </w:t>
            </w:r>
            <w:r>
              <w:rPr>
                <w:rFonts w:ascii="Times New Roman" w:eastAsia="Times New Roman"/>
                <w:sz w:val="24"/>
              </w:rPr>
              <w:t xml:space="preserve">6 </w:t>
            </w:r>
            <w:r>
              <w:rPr>
                <w:spacing w:val="-5"/>
                <w:sz w:val="24"/>
              </w:rPr>
              <w:t>实地考察问卷调查</w:t>
            </w:r>
          </w:p>
          <w:p>
            <w:pPr>
              <w:pStyle w:val="7"/>
              <w:spacing w:before="5" w:line="266" w:lineRule="auto"/>
              <w:ind w:left="640" w:right="121" w:hanging="512"/>
              <w:rPr>
                <w:sz w:val="24"/>
              </w:rPr>
            </w:pPr>
            <w:r>
              <w:rPr>
                <w:rFonts w:ascii="Times New Roman" w:eastAsia="Times New Roman"/>
                <w:sz w:val="24"/>
              </w:rPr>
              <w:t>5</w:t>
            </w:r>
            <w:r>
              <w:rPr>
                <w:sz w:val="24"/>
              </w:rPr>
              <w:t>、</w:t>
            </w:r>
            <w:r>
              <w:rPr>
                <w:rFonts w:ascii="Times New Roman" w:eastAsia="Times New Roman"/>
                <w:sz w:val="24"/>
              </w:rPr>
              <w:t xml:space="preserve">7 </w:t>
            </w:r>
            <w:r>
              <w:rPr>
                <w:sz w:val="24"/>
              </w:rPr>
              <w:t>材料审核</w:t>
            </w:r>
          </w:p>
        </w:tc>
        <w:tc>
          <w:tcPr>
            <w:tcW w:w="810" w:type="dxa"/>
            <w:vMerge w:val="restart"/>
          </w:tcPr>
          <w:p>
            <w:pPr>
              <w:pStyle w:val="7"/>
              <w:rPr>
                <w:rFonts w:ascii="Times New Roman"/>
                <w:sz w:val="28"/>
              </w:rPr>
            </w:pPr>
          </w:p>
          <w:p>
            <w:pPr>
              <w:pStyle w:val="7"/>
              <w:rPr>
                <w:rFonts w:ascii="Times New Roman"/>
                <w:sz w:val="28"/>
              </w:rPr>
            </w:pPr>
          </w:p>
          <w:p>
            <w:pPr>
              <w:pStyle w:val="7"/>
              <w:rPr>
                <w:rFonts w:ascii="Times New Roman"/>
                <w:sz w:val="28"/>
              </w:rPr>
            </w:pPr>
          </w:p>
          <w:p>
            <w:pPr>
              <w:pStyle w:val="7"/>
              <w:rPr>
                <w:rFonts w:ascii="Times New Roman"/>
                <w:sz w:val="28"/>
              </w:rPr>
            </w:pPr>
          </w:p>
          <w:p>
            <w:pPr>
              <w:pStyle w:val="7"/>
              <w:rPr>
                <w:rFonts w:ascii="Times New Roman"/>
                <w:sz w:val="28"/>
              </w:rPr>
            </w:pPr>
          </w:p>
          <w:p>
            <w:pPr>
              <w:pStyle w:val="7"/>
              <w:rPr>
                <w:rFonts w:ascii="Times New Roman"/>
                <w:sz w:val="28"/>
              </w:rPr>
            </w:pPr>
          </w:p>
          <w:p>
            <w:pPr>
              <w:pStyle w:val="7"/>
              <w:rPr>
                <w:rFonts w:ascii="Times New Roman"/>
                <w:sz w:val="28"/>
              </w:rPr>
            </w:pPr>
          </w:p>
          <w:p>
            <w:pPr>
              <w:pStyle w:val="7"/>
              <w:spacing w:before="177"/>
              <w:ind w:left="255"/>
              <w:rPr>
                <w:rFonts w:ascii="Times New Roman"/>
                <w:sz w:val="24"/>
              </w:rPr>
            </w:pPr>
            <w:r>
              <w:rPr>
                <w:rFonts w:ascii="Times New Roman"/>
                <w:sz w:val="24"/>
              </w:rPr>
              <w:t>4</w:t>
            </w:r>
            <w:r>
              <w:rPr>
                <w:rFonts w:ascii="Calibri"/>
                <w:sz w:val="24"/>
              </w:rPr>
              <w:t>.</w:t>
            </w:r>
            <w:r>
              <w:rPr>
                <w:rFonts w:ascii="Times New Roman"/>
                <w:sz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trPr>
        <w:tc>
          <w:tcPr>
            <w:tcW w:w="1494" w:type="dxa"/>
            <w:vMerge w:val="continue"/>
            <w:tcBorders>
              <w:top w:val="nil"/>
            </w:tcBorders>
          </w:tcPr>
          <w:p>
            <w:pPr>
              <w:rPr>
                <w:sz w:val="2"/>
                <w:szCs w:val="2"/>
              </w:rPr>
            </w:pPr>
          </w:p>
        </w:tc>
        <w:tc>
          <w:tcPr>
            <w:tcW w:w="1974" w:type="dxa"/>
            <w:vMerge w:val="continue"/>
            <w:tcBorders>
              <w:top w:val="nil"/>
            </w:tcBorders>
          </w:tcPr>
          <w:p>
            <w:pPr>
              <w:rPr>
                <w:sz w:val="2"/>
                <w:szCs w:val="2"/>
              </w:rPr>
            </w:pPr>
          </w:p>
        </w:tc>
        <w:tc>
          <w:tcPr>
            <w:tcW w:w="9181" w:type="dxa"/>
          </w:tcPr>
          <w:p>
            <w:pPr>
              <w:pStyle w:val="7"/>
              <w:spacing w:before="174"/>
              <w:ind w:left="106"/>
              <w:rPr>
                <w:rFonts w:ascii="Times New Roman" w:eastAsia="Times New Roman"/>
                <w:sz w:val="24"/>
              </w:rPr>
            </w:pPr>
            <w:r>
              <w:rPr>
                <w:sz w:val="24"/>
              </w:rPr>
              <w:t xml:space="preserve">符合上述七项标准为 </w:t>
            </w:r>
            <w:r>
              <w:rPr>
                <w:rFonts w:ascii="Times New Roman" w:eastAsia="Times New Roman"/>
                <w:sz w:val="24"/>
              </w:rPr>
              <w:t>A</w:t>
            </w:r>
            <w:r>
              <w:rPr>
                <w:sz w:val="24"/>
              </w:rPr>
              <w:t xml:space="preserve">；符合其中六项为 </w:t>
            </w:r>
            <w:r>
              <w:rPr>
                <w:rFonts w:ascii="Times New Roman" w:eastAsia="Times New Roman"/>
                <w:sz w:val="24"/>
              </w:rPr>
              <w:t>B</w:t>
            </w:r>
            <w:r>
              <w:rPr>
                <w:sz w:val="24"/>
              </w:rPr>
              <w:t xml:space="preserve">；符合其中五项为 </w:t>
            </w:r>
            <w:r>
              <w:rPr>
                <w:rFonts w:ascii="Times New Roman" w:eastAsia="Times New Roman"/>
                <w:sz w:val="24"/>
              </w:rPr>
              <w:t>C</w:t>
            </w:r>
            <w:r>
              <w:rPr>
                <w:sz w:val="24"/>
              </w:rPr>
              <w:t xml:space="preserve">；其余情形为 </w:t>
            </w:r>
            <w:r>
              <w:rPr>
                <w:rFonts w:ascii="Times New Roman" w:eastAsia="Times New Roman"/>
                <w:sz w:val="24"/>
              </w:rPr>
              <w:t>D</w:t>
            </w:r>
          </w:p>
        </w:tc>
        <w:tc>
          <w:tcPr>
            <w:tcW w:w="1523" w:type="dxa"/>
            <w:vMerge w:val="continue"/>
            <w:tcBorders>
              <w:top w:val="nil"/>
            </w:tcBorders>
          </w:tcPr>
          <w:p>
            <w:pPr>
              <w:rPr>
                <w:sz w:val="2"/>
                <w:szCs w:val="2"/>
              </w:rPr>
            </w:pPr>
          </w:p>
        </w:tc>
        <w:tc>
          <w:tcPr>
            <w:tcW w:w="81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0" w:hRule="atLeast"/>
        </w:trPr>
        <w:tc>
          <w:tcPr>
            <w:tcW w:w="1494" w:type="dxa"/>
            <w:vMerge w:val="continue"/>
            <w:tcBorders>
              <w:top w:val="nil"/>
            </w:tcBorders>
          </w:tcPr>
          <w:p>
            <w:pPr>
              <w:rPr>
                <w:sz w:val="2"/>
                <w:szCs w:val="2"/>
              </w:rPr>
            </w:pPr>
          </w:p>
        </w:tc>
        <w:tc>
          <w:tcPr>
            <w:tcW w:w="1974" w:type="dxa"/>
            <w:vMerge w:val="restart"/>
          </w:tcPr>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7"/>
              <w:rPr>
                <w:rFonts w:ascii="Times New Roman"/>
                <w:sz w:val="38"/>
              </w:rPr>
            </w:pPr>
          </w:p>
          <w:p>
            <w:pPr>
              <w:pStyle w:val="7"/>
              <w:ind w:left="297"/>
              <w:rPr>
                <w:sz w:val="24"/>
              </w:rPr>
            </w:pPr>
            <w:r>
              <w:rPr>
                <w:rFonts w:ascii="Times New Roman" w:eastAsia="Times New Roman"/>
                <w:sz w:val="24"/>
              </w:rPr>
              <w:t>5</w:t>
            </w:r>
            <w:r>
              <w:rPr>
                <w:sz w:val="24"/>
              </w:rPr>
              <w:t>.</w:t>
            </w:r>
            <w:r>
              <w:rPr>
                <w:rFonts w:ascii="Times New Roman" w:eastAsia="Times New Roman"/>
                <w:sz w:val="24"/>
              </w:rPr>
              <w:t xml:space="preserve">4 </w:t>
            </w:r>
            <w:r>
              <w:rPr>
                <w:sz w:val="24"/>
              </w:rPr>
              <w:t>环境和谐</w:t>
            </w:r>
          </w:p>
        </w:tc>
        <w:tc>
          <w:tcPr>
            <w:tcW w:w="9181" w:type="dxa"/>
          </w:tcPr>
          <w:p>
            <w:pPr>
              <w:pStyle w:val="7"/>
              <w:numPr>
                <w:ilvl w:val="0"/>
                <w:numId w:val="0"/>
              </w:numPr>
              <w:tabs>
                <w:tab w:val="left" w:pos="468"/>
              </w:tabs>
              <w:spacing w:before="132" w:after="0" w:line="240" w:lineRule="auto"/>
              <w:ind w:left="105" w:leftChars="0" w:right="0" w:rightChars="0"/>
              <w:jc w:val="left"/>
              <w:rPr>
                <w:sz w:val="24"/>
              </w:rPr>
            </w:pPr>
            <w:r>
              <w:rPr>
                <w:rFonts w:hint="eastAsia"/>
                <w:sz w:val="24"/>
                <w:lang w:val="en-US" w:eastAsia="zh-CN"/>
              </w:rPr>
              <w:t>1.</w:t>
            </w:r>
            <w:r>
              <w:rPr>
                <w:sz w:val="24"/>
              </w:rPr>
              <w:t>积极创建节约型、生态型绿色学校，低碳节能教育有举措、有成效。</w:t>
            </w:r>
            <w:r>
              <w:rPr>
                <w:rFonts w:hint="eastAsia"/>
                <w:color w:val="FF0000"/>
                <w:sz w:val="24"/>
                <w:lang w:eastAsia="zh-CN"/>
              </w:rPr>
              <w:t>（后勤管理处）</w:t>
            </w:r>
          </w:p>
          <w:p>
            <w:pPr>
              <w:pStyle w:val="7"/>
              <w:numPr>
                <w:ilvl w:val="0"/>
                <w:numId w:val="0"/>
              </w:numPr>
              <w:tabs>
                <w:tab w:val="left" w:pos="468"/>
              </w:tabs>
              <w:spacing w:before="52" w:after="0" w:line="280" w:lineRule="auto"/>
              <w:ind w:right="96" w:rightChars="0"/>
              <w:jc w:val="left"/>
              <w:rPr>
                <w:color w:val="FF0000"/>
                <w:sz w:val="24"/>
              </w:rPr>
            </w:pPr>
            <w:r>
              <w:rPr>
                <w:rFonts w:hint="eastAsia"/>
                <w:spacing w:val="-6"/>
                <w:sz w:val="24"/>
                <w:lang w:val="en-US" w:eastAsia="zh-CN"/>
              </w:rPr>
              <w:t>2.</w:t>
            </w:r>
            <w:r>
              <w:rPr>
                <w:spacing w:val="-6"/>
                <w:sz w:val="24"/>
              </w:rPr>
              <w:t>发挥学校在“三结合”教育体系中的作用，建立并落实家校联系制度，建立与驻地</w:t>
            </w:r>
            <w:r>
              <w:rPr>
                <w:sz w:val="24"/>
              </w:rPr>
              <w:t>社区合作育人的工作机制，每年组织开展合作共建活动，根据情况开放学校体育文化场地。</w:t>
            </w:r>
            <w:r>
              <w:rPr>
                <w:rFonts w:hint="eastAsia"/>
                <w:color w:val="FF0000"/>
                <w:sz w:val="24"/>
                <w:lang w:eastAsia="zh-CN"/>
              </w:rPr>
              <w:t>（学工处）</w:t>
            </w:r>
          </w:p>
          <w:p>
            <w:pPr>
              <w:pStyle w:val="7"/>
              <w:numPr>
                <w:ilvl w:val="0"/>
                <w:numId w:val="0"/>
              </w:numPr>
              <w:tabs>
                <w:tab w:val="left" w:pos="468"/>
              </w:tabs>
              <w:spacing w:before="1" w:after="0" w:line="280" w:lineRule="auto"/>
              <w:ind w:left="106" w:leftChars="0" w:right="96" w:rightChars="0"/>
              <w:jc w:val="left"/>
              <w:rPr>
                <w:sz w:val="24"/>
              </w:rPr>
            </w:pPr>
            <w:r>
              <w:rPr>
                <w:rFonts w:hint="eastAsia"/>
                <w:spacing w:val="-3"/>
                <w:sz w:val="24"/>
                <w:lang w:val="en-US" w:eastAsia="zh-CN"/>
              </w:rPr>
              <w:t>3.</w:t>
            </w:r>
            <w:r>
              <w:rPr>
                <w:spacing w:val="-3"/>
                <w:sz w:val="24"/>
              </w:rPr>
              <w:t>发挥科研和人力等资源优势，积极参加城市公共管理、公共安全和精神文明创建活</w:t>
            </w:r>
            <w:r>
              <w:rPr>
                <w:sz w:val="24"/>
              </w:rPr>
              <w:t>动</w:t>
            </w:r>
            <w:r>
              <w:rPr>
                <w:rFonts w:hint="eastAsia"/>
                <w:color w:val="FF0000"/>
                <w:sz w:val="24"/>
                <w:lang w:eastAsia="zh-CN"/>
              </w:rPr>
              <w:t>（科技服务中心、院团委）</w:t>
            </w:r>
          </w:p>
        </w:tc>
        <w:tc>
          <w:tcPr>
            <w:tcW w:w="1523" w:type="dxa"/>
            <w:vMerge w:val="restart"/>
          </w:tcPr>
          <w:p>
            <w:pPr>
              <w:pStyle w:val="7"/>
              <w:rPr>
                <w:rFonts w:ascii="Times New Roman"/>
                <w:sz w:val="24"/>
              </w:rPr>
            </w:pPr>
          </w:p>
          <w:p>
            <w:pPr>
              <w:pStyle w:val="7"/>
              <w:spacing w:before="11"/>
              <w:rPr>
                <w:rFonts w:ascii="Times New Roman"/>
                <w:sz w:val="32"/>
              </w:rPr>
            </w:pPr>
          </w:p>
          <w:p>
            <w:pPr>
              <w:pStyle w:val="7"/>
              <w:spacing w:line="264" w:lineRule="auto"/>
              <w:ind w:left="280" w:right="270" w:firstLine="240"/>
              <w:rPr>
                <w:sz w:val="24"/>
              </w:rPr>
            </w:pPr>
            <w:r>
              <w:rPr>
                <w:rFonts w:ascii="Times New Roman" w:eastAsia="Times New Roman"/>
                <w:sz w:val="24"/>
              </w:rPr>
              <w:t xml:space="preserve">1 </w:t>
            </w:r>
            <w:r>
              <w:rPr>
                <w:sz w:val="24"/>
              </w:rPr>
              <w:t xml:space="preserve">、 </w:t>
            </w:r>
            <w:r>
              <w:rPr>
                <w:rFonts w:ascii="Times New Roman" w:eastAsia="Times New Roman"/>
                <w:sz w:val="24"/>
              </w:rPr>
              <w:t xml:space="preserve">3 </w:t>
            </w:r>
            <w:r>
              <w:rPr>
                <w:spacing w:val="-5"/>
                <w:sz w:val="24"/>
              </w:rPr>
              <w:t>材料审核实地考察</w:t>
            </w:r>
          </w:p>
          <w:p>
            <w:pPr>
              <w:pStyle w:val="7"/>
              <w:spacing w:before="5" w:line="266" w:lineRule="auto"/>
              <w:ind w:left="280" w:right="181" w:hanging="92"/>
              <w:rPr>
                <w:sz w:val="24"/>
              </w:rPr>
            </w:pPr>
            <w:r>
              <w:rPr>
                <w:rFonts w:ascii="Times New Roman" w:eastAsia="Times New Roman"/>
                <w:sz w:val="24"/>
              </w:rPr>
              <w:t xml:space="preserve">2 </w:t>
            </w:r>
            <w:r>
              <w:rPr>
                <w:spacing w:val="-4"/>
                <w:sz w:val="24"/>
              </w:rPr>
              <w:t>材料审核</w:t>
            </w:r>
            <w:r>
              <w:rPr>
                <w:sz w:val="24"/>
              </w:rPr>
              <w:t>问卷调查</w:t>
            </w:r>
          </w:p>
        </w:tc>
        <w:tc>
          <w:tcPr>
            <w:tcW w:w="810" w:type="dxa"/>
            <w:vMerge w:val="restart"/>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149"/>
              <w:ind w:left="255"/>
              <w:rPr>
                <w:rFonts w:ascii="Times New Roman"/>
                <w:sz w:val="24"/>
              </w:rPr>
            </w:pPr>
            <w:r>
              <w:rPr>
                <w:rFonts w:ascii="Times New Roman"/>
                <w:sz w:val="24"/>
              </w:rPr>
              <w:t>3</w:t>
            </w:r>
            <w:r>
              <w:rPr>
                <w:rFonts w:ascii="Calibri"/>
                <w:sz w:val="24"/>
              </w:rPr>
              <w:t>.</w:t>
            </w:r>
            <w:r>
              <w:rPr>
                <w:rFonts w:ascii="Times New Roman"/>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1494" w:type="dxa"/>
            <w:vMerge w:val="continue"/>
            <w:tcBorders>
              <w:top w:val="nil"/>
            </w:tcBorders>
          </w:tcPr>
          <w:p>
            <w:pPr>
              <w:rPr>
                <w:sz w:val="2"/>
                <w:szCs w:val="2"/>
              </w:rPr>
            </w:pPr>
          </w:p>
        </w:tc>
        <w:tc>
          <w:tcPr>
            <w:tcW w:w="1974" w:type="dxa"/>
            <w:vMerge w:val="continue"/>
            <w:tcBorders>
              <w:top w:val="nil"/>
            </w:tcBorders>
          </w:tcPr>
          <w:p>
            <w:pPr>
              <w:rPr>
                <w:sz w:val="2"/>
                <w:szCs w:val="2"/>
              </w:rPr>
            </w:pPr>
          </w:p>
        </w:tc>
        <w:tc>
          <w:tcPr>
            <w:tcW w:w="9181" w:type="dxa"/>
          </w:tcPr>
          <w:p>
            <w:pPr>
              <w:pStyle w:val="7"/>
              <w:spacing w:before="170"/>
              <w:ind w:left="106"/>
              <w:rPr>
                <w:rFonts w:ascii="Times New Roman" w:eastAsia="Times New Roman"/>
                <w:sz w:val="24"/>
              </w:rPr>
            </w:pPr>
            <w:r>
              <w:rPr>
                <w:sz w:val="24"/>
              </w:rPr>
              <w:t xml:space="preserve">符合上述三项标准为 </w:t>
            </w:r>
            <w:r>
              <w:rPr>
                <w:rFonts w:ascii="Times New Roman" w:eastAsia="Times New Roman"/>
                <w:sz w:val="24"/>
              </w:rPr>
              <w:t>A</w:t>
            </w:r>
            <w:r>
              <w:rPr>
                <w:sz w:val="24"/>
              </w:rPr>
              <w:t xml:space="preserve">；符合其中两项为 </w:t>
            </w:r>
            <w:r>
              <w:rPr>
                <w:rFonts w:ascii="Times New Roman" w:eastAsia="Times New Roman"/>
                <w:sz w:val="24"/>
              </w:rPr>
              <w:t>B</w:t>
            </w:r>
            <w:r>
              <w:rPr>
                <w:sz w:val="24"/>
              </w:rPr>
              <w:t xml:space="preserve">；其余情形为 </w:t>
            </w:r>
            <w:r>
              <w:rPr>
                <w:rFonts w:ascii="Times New Roman" w:eastAsia="Times New Roman"/>
                <w:sz w:val="24"/>
              </w:rPr>
              <w:t>D</w:t>
            </w:r>
          </w:p>
        </w:tc>
        <w:tc>
          <w:tcPr>
            <w:tcW w:w="1523" w:type="dxa"/>
            <w:vMerge w:val="continue"/>
            <w:tcBorders>
              <w:top w:val="nil"/>
            </w:tcBorders>
          </w:tcPr>
          <w:p>
            <w:pPr>
              <w:rPr>
                <w:sz w:val="2"/>
                <w:szCs w:val="2"/>
              </w:rPr>
            </w:pPr>
          </w:p>
        </w:tc>
        <w:tc>
          <w:tcPr>
            <w:tcW w:w="810" w:type="dxa"/>
            <w:vMerge w:val="continue"/>
            <w:tcBorders>
              <w:top w:val="nil"/>
            </w:tcBorders>
          </w:tcPr>
          <w:p>
            <w:pPr>
              <w:rPr>
                <w:sz w:val="2"/>
                <w:szCs w:val="2"/>
              </w:rPr>
            </w:pPr>
          </w:p>
        </w:tc>
      </w:tr>
    </w:tbl>
    <w:p>
      <w:pPr>
        <w:spacing w:after="0"/>
        <w:rPr>
          <w:sz w:val="2"/>
          <w:szCs w:val="2"/>
        </w:rPr>
        <w:sectPr>
          <w:footerReference r:id="rId5" w:type="default"/>
          <w:pgSz w:w="16840" w:h="11910" w:orient="landscape"/>
          <w:pgMar w:top="1100" w:right="720" w:bottom="880" w:left="860" w:header="0" w:footer="684" w:gutter="0"/>
          <w:pgNumType w:start="20"/>
        </w:sectPr>
      </w:pPr>
    </w:p>
    <w:p>
      <w:pPr>
        <w:pStyle w:val="2"/>
        <w:spacing w:before="5"/>
        <w:rPr>
          <w:rFonts w:ascii="Times New Roman"/>
          <w:sz w:val="2"/>
        </w:rPr>
      </w:pPr>
    </w:p>
    <w:tbl>
      <w:tblPr>
        <w:tblStyle w:val="3"/>
        <w:tblW w:w="14982" w:type="dxa"/>
        <w:tblInd w:w="17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94"/>
        <w:gridCol w:w="1974"/>
        <w:gridCol w:w="9181"/>
        <w:gridCol w:w="1523"/>
        <w:gridCol w:w="8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494" w:type="dxa"/>
          </w:tcPr>
          <w:p>
            <w:pPr>
              <w:pStyle w:val="7"/>
              <w:spacing w:before="2" w:line="289" w:lineRule="exact"/>
              <w:ind w:left="267"/>
              <w:rPr>
                <w:rFonts w:hint="eastAsia" w:ascii="黑体" w:eastAsia="黑体"/>
                <w:sz w:val="24"/>
              </w:rPr>
            </w:pPr>
            <w:r>
              <w:rPr>
                <w:rFonts w:hint="eastAsia" w:ascii="黑体" w:eastAsia="黑体"/>
                <w:sz w:val="24"/>
              </w:rPr>
              <w:t>一级指标</w:t>
            </w:r>
          </w:p>
        </w:tc>
        <w:tc>
          <w:tcPr>
            <w:tcW w:w="1974" w:type="dxa"/>
          </w:tcPr>
          <w:p>
            <w:pPr>
              <w:pStyle w:val="7"/>
              <w:spacing w:before="2" w:line="289" w:lineRule="exact"/>
              <w:ind w:left="506"/>
              <w:rPr>
                <w:rFonts w:hint="eastAsia" w:ascii="黑体" w:eastAsia="黑体"/>
                <w:sz w:val="24"/>
              </w:rPr>
            </w:pPr>
            <w:r>
              <w:rPr>
                <w:rFonts w:hint="eastAsia" w:ascii="黑体" w:eastAsia="黑体"/>
                <w:sz w:val="24"/>
              </w:rPr>
              <w:t>二级指标</w:t>
            </w:r>
          </w:p>
        </w:tc>
        <w:tc>
          <w:tcPr>
            <w:tcW w:w="9181" w:type="dxa"/>
          </w:tcPr>
          <w:p>
            <w:pPr>
              <w:pStyle w:val="7"/>
              <w:spacing w:before="2" w:line="289" w:lineRule="exact"/>
              <w:ind w:left="4089" w:right="4081"/>
              <w:jc w:val="center"/>
              <w:rPr>
                <w:rFonts w:hint="eastAsia" w:ascii="黑体" w:eastAsia="黑体"/>
                <w:sz w:val="24"/>
              </w:rPr>
            </w:pPr>
            <w:r>
              <w:rPr>
                <w:rFonts w:hint="eastAsia" w:ascii="黑体" w:eastAsia="黑体"/>
                <w:sz w:val="24"/>
              </w:rPr>
              <w:t>测评标准</w:t>
            </w:r>
          </w:p>
        </w:tc>
        <w:tc>
          <w:tcPr>
            <w:tcW w:w="1523" w:type="dxa"/>
          </w:tcPr>
          <w:p>
            <w:pPr>
              <w:pStyle w:val="7"/>
              <w:spacing w:before="2" w:line="289" w:lineRule="exact"/>
              <w:ind w:left="280"/>
              <w:rPr>
                <w:rFonts w:hint="eastAsia" w:ascii="黑体" w:eastAsia="黑体"/>
                <w:sz w:val="24"/>
              </w:rPr>
            </w:pPr>
            <w:r>
              <w:rPr>
                <w:rFonts w:hint="eastAsia" w:ascii="黑体" w:eastAsia="黑体"/>
                <w:sz w:val="24"/>
              </w:rPr>
              <w:t>测评方式</w:t>
            </w:r>
          </w:p>
        </w:tc>
        <w:tc>
          <w:tcPr>
            <w:tcW w:w="810" w:type="dxa"/>
          </w:tcPr>
          <w:p>
            <w:pPr>
              <w:pStyle w:val="7"/>
              <w:spacing w:before="2" w:line="289" w:lineRule="exact"/>
              <w:ind w:left="164"/>
              <w:rPr>
                <w:rFonts w:hint="eastAsia" w:ascii="黑体" w:eastAsia="黑体"/>
                <w:sz w:val="24"/>
              </w:rPr>
            </w:pPr>
            <w:r>
              <w:rPr>
                <w:rFonts w:hint="eastAsia" w:ascii="黑体" w:eastAsia="黑体"/>
                <w:sz w:val="24"/>
              </w:rPr>
              <w:t>权重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2" w:hRule="atLeast"/>
        </w:trPr>
        <w:tc>
          <w:tcPr>
            <w:tcW w:w="1494"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3"/>
              <w:rPr>
                <w:rFonts w:ascii="Times New Roman"/>
                <w:sz w:val="29"/>
              </w:rPr>
            </w:pPr>
          </w:p>
          <w:p>
            <w:pPr>
              <w:pStyle w:val="7"/>
              <w:spacing w:line="280" w:lineRule="auto"/>
              <w:ind w:left="507" w:right="33" w:hanging="399"/>
              <w:rPr>
                <w:b/>
                <w:sz w:val="24"/>
              </w:rPr>
            </w:pPr>
            <w:r>
              <w:rPr>
                <w:rFonts w:ascii="Times New Roman" w:eastAsia="Times New Roman"/>
                <w:b/>
                <w:sz w:val="24"/>
              </w:rPr>
              <w:t>6</w:t>
            </w:r>
            <w:r>
              <w:rPr>
                <w:b/>
                <w:sz w:val="24"/>
              </w:rPr>
              <w:t>．阵地建设管理</w:t>
            </w:r>
          </w:p>
        </w:tc>
        <w:tc>
          <w:tcPr>
            <w:tcW w:w="1974"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4"/>
              <w:rPr>
                <w:rFonts w:ascii="Times New Roman"/>
                <w:sz w:val="33"/>
              </w:rPr>
            </w:pPr>
          </w:p>
          <w:p>
            <w:pPr>
              <w:pStyle w:val="7"/>
              <w:spacing w:before="1" w:line="280" w:lineRule="auto"/>
              <w:ind w:left="506" w:right="284" w:hanging="209"/>
              <w:rPr>
                <w:sz w:val="24"/>
              </w:rPr>
            </w:pPr>
            <w:r>
              <w:rPr>
                <w:rFonts w:ascii="Times New Roman" w:eastAsia="Times New Roman"/>
                <w:sz w:val="24"/>
              </w:rPr>
              <w:t>6</w:t>
            </w:r>
            <w:r>
              <w:rPr>
                <w:sz w:val="24"/>
              </w:rPr>
              <w:t>.</w:t>
            </w:r>
            <w:r>
              <w:rPr>
                <w:rFonts w:ascii="Times New Roman" w:eastAsia="Times New Roman"/>
                <w:sz w:val="24"/>
              </w:rPr>
              <w:t xml:space="preserve">1 </w:t>
            </w:r>
            <w:r>
              <w:rPr>
                <w:sz w:val="24"/>
              </w:rPr>
              <w:t>重视活动阵地建设</w:t>
            </w:r>
          </w:p>
        </w:tc>
        <w:tc>
          <w:tcPr>
            <w:tcW w:w="9181" w:type="dxa"/>
          </w:tcPr>
          <w:p>
            <w:pPr>
              <w:pStyle w:val="7"/>
              <w:rPr>
                <w:rFonts w:ascii="Times New Roman"/>
                <w:sz w:val="20"/>
              </w:rPr>
            </w:pPr>
          </w:p>
          <w:p>
            <w:pPr>
              <w:pStyle w:val="7"/>
              <w:numPr>
                <w:ilvl w:val="0"/>
                <w:numId w:val="25"/>
              </w:numPr>
              <w:tabs>
                <w:tab w:val="left" w:pos="468"/>
              </w:tabs>
              <w:spacing w:before="0" w:after="0" w:line="280" w:lineRule="auto"/>
              <w:ind w:left="106" w:right="62" w:firstLine="0"/>
              <w:jc w:val="left"/>
              <w:rPr>
                <w:sz w:val="24"/>
              </w:rPr>
            </w:pPr>
            <w:r>
              <w:rPr>
                <w:spacing w:val="-1"/>
                <w:sz w:val="24"/>
              </w:rPr>
              <w:t xml:space="preserve">坚持党对意识形态阵地的领导权，加强对课堂教学和各类思想文化阵地建设管理， </w:t>
            </w:r>
            <w:r>
              <w:rPr>
                <w:sz w:val="24"/>
              </w:rPr>
              <w:t>列入党政主要议事日程，纳入学校发展规划、年度工作计划，保障措施到位。</w:t>
            </w:r>
            <w:r>
              <w:rPr>
                <w:rFonts w:hint="eastAsia"/>
                <w:color w:val="FF0000"/>
                <w:sz w:val="24"/>
                <w:lang w:eastAsia="zh-CN"/>
              </w:rPr>
              <w:t>（宣传部）</w:t>
            </w:r>
          </w:p>
          <w:p>
            <w:pPr>
              <w:pStyle w:val="7"/>
              <w:numPr>
                <w:ilvl w:val="0"/>
                <w:numId w:val="25"/>
              </w:numPr>
              <w:tabs>
                <w:tab w:val="left" w:pos="468"/>
              </w:tabs>
              <w:spacing w:before="0" w:after="0" w:line="280" w:lineRule="auto"/>
              <w:ind w:left="106" w:right="62" w:firstLine="0"/>
              <w:jc w:val="left"/>
              <w:rPr>
                <w:sz w:val="24"/>
              </w:rPr>
            </w:pPr>
            <w:r>
              <w:rPr>
                <w:spacing w:val="-5"/>
                <w:sz w:val="24"/>
              </w:rPr>
              <w:t>按照主管主办和属地管理原则，分类加强阵地管理，部门分工明确、职责清晰、配</w:t>
            </w:r>
            <w:r>
              <w:rPr>
                <w:sz w:val="24"/>
              </w:rPr>
              <w:t>合高效，重要阵地要做到专人、专岗、专责。</w:t>
            </w:r>
            <w:r>
              <w:rPr>
                <w:rFonts w:hint="eastAsia"/>
                <w:color w:val="FF0000"/>
                <w:sz w:val="24"/>
                <w:lang w:eastAsia="zh-CN"/>
              </w:rPr>
              <w:t>（宣传部）</w:t>
            </w:r>
          </w:p>
          <w:p>
            <w:pPr>
              <w:pStyle w:val="7"/>
              <w:numPr>
                <w:ilvl w:val="0"/>
                <w:numId w:val="25"/>
              </w:numPr>
              <w:tabs>
                <w:tab w:val="left" w:pos="468"/>
              </w:tabs>
              <w:spacing w:before="0" w:after="0" w:line="240" w:lineRule="auto"/>
              <w:ind w:left="467" w:right="0" w:hanging="362"/>
              <w:jc w:val="left"/>
              <w:rPr>
                <w:sz w:val="24"/>
              </w:rPr>
            </w:pPr>
            <w:r>
              <w:rPr>
                <w:sz w:val="24"/>
              </w:rPr>
              <w:t>建立完善阵地建设管理制度，实际效果良好。</w:t>
            </w:r>
            <w:r>
              <w:rPr>
                <w:rFonts w:hint="eastAsia"/>
                <w:color w:val="FF0000"/>
                <w:sz w:val="24"/>
                <w:lang w:eastAsia="zh-CN"/>
              </w:rPr>
              <w:t>（宣传部）</w:t>
            </w:r>
          </w:p>
          <w:p>
            <w:pPr>
              <w:pStyle w:val="7"/>
              <w:spacing w:before="53" w:line="280" w:lineRule="auto"/>
              <w:ind w:left="106" w:right="53" w:firstLine="360"/>
              <w:rPr>
                <w:rFonts w:hint="eastAsia" w:ascii="楷体" w:eastAsia="楷体"/>
                <w:sz w:val="24"/>
              </w:rPr>
            </w:pPr>
            <w:r>
              <w:rPr>
                <w:rFonts w:hint="eastAsia" w:ascii="楷体" w:eastAsia="楷体"/>
                <w:sz w:val="24"/>
              </w:rPr>
              <w:t>注：阵地包括图书馆、博物馆、艺术馆、教室、宿舍、报告厅、会议室以及其他学生课外活动场所等，校报、校刊、出版社、期刊中心、校园网及新媒体、校内广播电视、宣传橱窗、电子显示屏、墙体等宣传阵地，以及各类教学、报告会、研讨会、培训会、讲座、论坛、学术沙龙等活动</w:t>
            </w:r>
          </w:p>
        </w:tc>
        <w:tc>
          <w:tcPr>
            <w:tcW w:w="1523"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
              <w:rPr>
                <w:rFonts w:ascii="Times New Roman"/>
                <w:sz w:val="26"/>
              </w:rPr>
            </w:pPr>
          </w:p>
          <w:p>
            <w:pPr>
              <w:pStyle w:val="7"/>
              <w:spacing w:line="280" w:lineRule="auto"/>
              <w:ind w:left="280" w:right="270" w:firstLine="240"/>
              <w:rPr>
                <w:sz w:val="24"/>
              </w:rPr>
            </w:pPr>
            <w:r>
              <w:rPr>
                <w:rFonts w:ascii="Times New Roman" w:eastAsia="Times New Roman"/>
                <w:sz w:val="24"/>
              </w:rPr>
              <w:t xml:space="preserve">1 </w:t>
            </w:r>
            <w:r>
              <w:rPr>
                <w:sz w:val="24"/>
              </w:rPr>
              <w:t xml:space="preserve">、 </w:t>
            </w:r>
            <w:r>
              <w:rPr>
                <w:rFonts w:ascii="Times New Roman" w:eastAsia="Times New Roman"/>
                <w:sz w:val="24"/>
              </w:rPr>
              <w:t xml:space="preserve">3 </w:t>
            </w:r>
            <w:r>
              <w:rPr>
                <w:spacing w:val="-5"/>
                <w:sz w:val="24"/>
              </w:rPr>
              <w:t>材料审核实地考察</w:t>
            </w:r>
          </w:p>
          <w:p>
            <w:pPr>
              <w:pStyle w:val="7"/>
              <w:spacing w:before="1"/>
              <w:ind w:left="189"/>
              <w:rPr>
                <w:sz w:val="24"/>
              </w:rPr>
            </w:pPr>
            <w:r>
              <w:rPr>
                <w:rFonts w:ascii="Times New Roman" w:eastAsia="Times New Roman"/>
                <w:sz w:val="24"/>
              </w:rPr>
              <w:t xml:space="preserve">2 </w:t>
            </w:r>
            <w:r>
              <w:rPr>
                <w:sz w:val="24"/>
              </w:rPr>
              <w:t>材料审核</w:t>
            </w:r>
          </w:p>
        </w:tc>
        <w:tc>
          <w:tcPr>
            <w:tcW w:w="810" w:type="dxa"/>
            <w:vMerge w:val="restart"/>
          </w:tcPr>
          <w:p>
            <w:pPr>
              <w:pStyle w:val="7"/>
              <w:rPr>
                <w:rFonts w:ascii="Times New Roman"/>
                <w:sz w:val="28"/>
              </w:rPr>
            </w:pPr>
          </w:p>
          <w:p>
            <w:pPr>
              <w:pStyle w:val="7"/>
              <w:rPr>
                <w:rFonts w:ascii="Times New Roman"/>
                <w:sz w:val="28"/>
              </w:rPr>
            </w:pPr>
          </w:p>
          <w:p>
            <w:pPr>
              <w:pStyle w:val="7"/>
              <w:rPr>
                <w:rFonts w:ascii="Times New Roman"/>
                <w:sz w:val="28"/>
              </w:rPr>
            </w:pPr>
          </w:p>
          <w:p>
            <w:pPr>
              <w:pStyle w:val="7"/>
              <w:rPr>
                <w:rFonts w:ascii="Times New Roman"/>
                <w:sz w:val="28"/>
              </w:rPr>
            </w:pPr>
          </w:p>
          <w:p>
            <w:pPr>
              <w:pStyle w:val="7"/>
              <w:rPr>
                <w:rFonts w:ascii="Times New Roman"/>
                <w:sz w:val="28"/>
              </w:rPr>
            </w:pPr>
          </w:p>
          <w:p>
            <w:pPr>
              <w:pStyle w:val="7"/>
              <w:rPr>
                <w:rFonts w:ascii="Times New Roman"/>
                <w:sz w:val="30"/>
              </w:rPr>
            </w:pPr>
          </w:p>
          <w:p>
            <w:pPr>
              <w:pStyle w:val="7"/>
              <w:spacing w:before="1"/>
              <w:ind w:left="255"/>
              <w:rPr>
                <w:rFonts w:ascii="Times New Roman"/>
                <w:sz w:val="24"/>
              </w:rPr>
            </w:pPr>
            <w:r>
              <w:rPr>
                <w:rFonts w:ascii="Times New Roman"/>
                <w:sz w:val="24"/>
              </w:rPr>
              <w:t>3</w:t>
            </w:r>
            <w:r>
              <w:rPr>
                <w:rFonts w:ascii="Calibri"/>
                <w:sz w:val="24"/>
              </w:rPr>
              <w:t>.</w:t>
            </w:r>
            <w:r>
              <w:rPr>
                <w:rFonts w:ascii="Times New Roman"/>
                <w:sz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6" w:hRule="atLeast"/>
        </w:trPr>
        <w:tc>
          <w:tcPr>
            <w:tcW w:w="1494" w:type="dxa"/>
            <w:vMerge w:val="continue"/>
            <w:tcBorders>
              <w:top w:val="nil"/>
            </w:tcBorders>
          </w:tcPr>
          <w:p>
            <w:pPr>
              <w:rPr>
                <w:sz w:val="2"/>
                <w:szCs w:val="2"/>
              </w:rPr>
            </w:pPr>
          </w:p>
        </w:tc>
        <w:tc>
          <w:tcPr>
            <w:tcW w:w="1974" w:type="dxa"/>
            <w:vMerge w:val="continue"/>
            <w:tcBorders>
              <w:top w:val="nil"/>
            </w:tcBorders>
          </w:tcPr>
          <w:p>
            <w:pPr>
              <w:rPr>
                <w:sz w:val="2"/>
                <w:szCs w:val="2"/>
              </w:rPr>
            </w:pPr>
          </w:p>
        </w:tc>
        <w:tc>
          <w:tcPr>
            <w:tcW w:w="9181" w:type="dxa"/>
          </w:tcPr>
          <w:p>
            <w:pPr>
              <w:pStyle w:val="7"/>
              <w:spacing w:before="136"/>
              <w:ind w:left="106"/>
              <w:rPr>
                <w:rFonts w:ascii="Times New Roman" w:eastAsia="Times New Roman"/>
                <w:sz w:val="24"/>
              </w:rPr>
            </w:pPr>
            <w:r>
              <w:rPr>
                <w:sz w:val="24"/>
              </w:rPr>
              <w:t xml:space="preserve">符合上述三项标准为 </w:t>
            </w:r>
            <w:r>
              <w:rPr>
                <w:rFonts w:ascii="Times New Roman" w:eastAsia="Times New Roman"/>
                <w:sz w:val="24"/>
              </w:rPr>
              <w:t>A</w:t>
            </w:r>
            <w:r>
              <w:rPr>
                <w:sz w:val="24"/>
              </w:rPr>
              <w:t xml:space="preserve">；符合其中两项为 </w:t>
            </w:r>
            <w:r>
              <w:rPr>
                <w:rFonts w:ascii="Times New Roman" w:eastAsia="Times New Roman"/>
                <w:sz w:val="24"/>
              </w:rPr>
              <w:t>B</w:t>
            </w:r>
            <w:r>
              <w:rPr>
                <w:sz w:val="24"/>
              </w:rPr>
              <w:t xml:space="preserve">；其余情形为 </w:t>
            </w:r>
            <w:r>
              <w:rPr>
                <w:rFonts w:ascii="Times New Roman" w:eastAsia="Times New Roman"/>
                <w:sz w:val="24"/>
              </w:rPr>
              <w:t>D</w:t>
            </w:r>
          </w:p>
        </w:tc>
        <w:tc>
          <w:tcPr>
            <w:tcW w:w="1523" w:type="dxa"/>
            <w:vMerge w:val="continue"/>
            <w:tcBorders>
              <w:top w:val="nil"/>
            </w:tcBorders>
          </w:tcPr>
          <w:p>
            <w:pPr>
              <w:rPr>
                <w:sz w:val="2"/>
                <w:szCs w:val="2"/>
              </w:rPr>
            </w:pPr>
          </w:p>
        </w:tc>
        <w:tc>
          <w:tcPr>
            <w:tcW w:w="81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72" w:hRule="atLeast"/>
        </w:trPr>
        <w:tc>
          <w:tcPr>
            <w:tcW w:w="1494" w:type="dxa"/>
            <w:vMerge w:val="continue"/>
            <w:tcBorders>
              <w:top w:val="nil"/>
            </w:tcBorders>
          </w:tcPr>
          <w:p>
            <w:pPr>
              <w:rPr>
                <w:sz w:val="2"/>
                <w:szCs w:val="2"/>
              </w:rPr>
            </w:pPr>
          </w:p>
        </w:tc>
        <w:tc>
          <w:tcPr>
            <w:tcW w:w="1974"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90" w:line="280" w:lineRule="auto"/>
              <w:ind w:left="746" w:right="284" w:hanging="449"/>
              <w:rPr>
                <w:sz w:val="24"/>
              </w:rPr>
            </w:pPr>
            <w:r>
              <w:rPr>
                <w:rFonts w:ascii="Times New Roman" w:eastAsia="Times New Roman"/>
                <w:sz w:val="24"/>
              </w:rPr>
              <w:t>6</w:t>
            </w:r>
            <w:r>
              <w:rPr>
                <w:sz w:val="24"/>
              </w:rPr>
              <w:t>.</w:t>
            </w:r>
            <w:r>
              <w:rPr>
                <w:rFonts w:ascii="Times New Roman" w:eastAsia="Times New Roman"/>
                <w:sz w:val="24"/>
              </w:rPr>
              <w:t xml:space="preserve">2 </w:t>
            </w:r>
            <w:r>
              <w:rPr>
                <w:sz w:val="24"/>
              </w:rPr>
              <w:t>活动场所管理</w:t>
            </w:r>
          </w:p>
        </w:tc>
        <w:tc>
          <w:tcPr>
            <w:tcW w:w="9181" w:type="dxa"/>
          </w:tcPr>
          <w:p>
            <w:pPr>
              <w:pStyle w:val="7"/>
              <w:spacing w:before="4"/>
              <w:rPr>
                <w:rFonts w:ascii="Times New Roman"/>
                <w:sz w:val="27"/>
              </w:rPr>
            </w:pPr>
          </w:p>
          <w:p>
            <w:pPr>
              <w:pStyle w:val="7"/>
              <w:numPr>
                <w:ilvl w:val="0"/>
                <w:numId w:val="26"/>
              </w:numPr>
              <w:tabs>
                <w:tab w:val="left" w:pos="468"/>
              </w:tabs>
              <w:spacing w:before="0" w:after="0" w:line="280" w:lineRule="auto"/>
              <w:ind w:left="106" w:right="96" w:firstLine="0"/>
              <w:jc w:val="left"/>
              <w:rPr>
                <w:sz w:val="24"/>
              </w:rPr>
            </w:pPr>
            <w:r>
              <w:rPr>
                <w:spacing w:val="-3"/>
                <w:sz w:val="24"/>
              </w:rPr>
              <w:t>落实活动场所建设规定要求，各类活动场所人均面积达到教育部《普通高等学校基</w:t>
            </w:r>
            <w:r>
              <w:rPr>
                <w:sz w:val="24"/>
              </w:rPr>
              <w:t>本办学条件指标（试行）》要求。</w:t>
            </w:r>
            <w:r>
              <w:rPr>
                <w:rFonts w:hint="eastAsia"/>
                <w:color w:val="FF0000"/>
                <w:sz w:val="24"/>
                <w:lang w:eastAsia="zh-CN"/>
              </w:rPr>
              <w:t>（宣传部）</w:t>
            </w:r>
          </w:p>
          <w:p>
            <w:pPr>
              <w:pStyle w:val="7"/>
              <w:numPr>
                <w:ilvl w:val="0"/>
                <w:numId w:val="26"/>
              </w:numPr>
              <w:tabs>
                <w:tab w:val="left" w:pos="468"/>
              </w:tabs>
              <w:spacing w:before="0" w:after="0" w:line="280" w:lineRule="auto"/>
              <w:ind w:left="106" w:right="96" w:firstLine="0"/>
              <w:jc w:val="left"/>
              <w:rPr>
                <w:color w:val="FF0000"/>
                <w:sz w:val="24"/>
              </w:rPr>
            </w:pPr>
            <w:r>
              <w:rPr>
                <w:spacing w:val="-5"/>
                <w:sz w:val="24"/>
              </w:rPr>
              <w:t>对各类活动的人员、内容等严格把关，制定规范的审批监管程序。举办形势报告会</w:t>
            </w:r>
            <w:r>
              <w:rPr>
                <w:sz w:val="24"/>
              </w:rPr>
              <w:t>和哲学社会科学报告会、研讨会、讲座、论坛，严格实行“一会一报”制。</w:t>
            </w:r>
            <w:r>
              <w:rPr>
                <w:rFonts w:hint="eastAsia"/>
                <w:color w:val="FF0000"/>
                <w:sz w:val="24"/>
                <w:lang w:eastAsia="zh-CN"/>
              </w:rPr>
              <w:t>（宣传部）</w:t>
            </w:r>
          </w:p>
          <w:p>
            <w:pPr>
              <w:pStyle w:val="7"/>
              <w:numPr>
                <w:ilvl w:val="0"/>
                <w:numId w:val="26"/>
              </w:numPr>
              <w:tabs>
                <w:tab w:val="left" w:pos="468"/>
              </w:tabs>
              <w:spacing w:before="1" w:after="0" w:line="280" w:lineRule="auto"/>
              <w:ind w:left="106" w:right="62" w:firstLine="0"/>
              <w:jc w:val="left"/>
              <w:rPr>
                <w:color w:val="FF0000"/>
                <w:sz w:val="24"/>
              </w:rPr>
            </w:pPr>
            <w:r>
              <w:rPr>
                <w:spacing w:val="-1"/>
                <w:sz w:val="24"/>
              </w:rPr>
              <w:t xml:space="preserve">学校图书馆、教室、报告厅、会议室以及其他学生课外活动场所等使用管理到位， </w:t>
            </w:r>
            <w:r>
              <w:rPr>
                <w:sz w:val="24"/>
              </w:rPr>
              <w:t>严格执行活动审批和登记备案制度。</w:t>
            </w:r>
            <w:r>
              <w:rPr>
                <w:rFonts w:hint="eastAsia"/>
                <w:color w:val="FF0000"/>
                <w:sz w:val="24"/>
                <w:lang w:eastAsia="zh-CN"/>
              </w:rPr>
              <w:t>（宣传部、党政办）</w:t>
            </w:r>
          </w:p>
          <w:p>
            <w:pPr>
              <w:pStyle w:val="7"/>
              <w:numPr>
                <w:ilvl w:val="0"/>
                <w:numId w:val="26"/>
              </w:numPr>
              <w:tabs>
                <w:tab w:val="left" w:pos="468"/>
              </w:tabs>
              <w:spacing w:before="0" w:after="0" w:line="280" w:lineRule="auto"/>
              <w:ind w:left="106" w:right="96" w:firstLine="0"/>
              <w:jc w:val="left"/>
              <w:rPr>
                <w:sz w:val="24"/>
              </w:rPr>
            </w:pPr>
            <w:r>
              <w:rPr>
                <w:spacing w:val="-4"/>
                <w:sz w:val="24"/>
              </w:rPr>
              <w:t>坚持教育与宗教相分离的原则，完善工作机制，严禁在校园传播宗教、开展宗教活</w:t>
            </w:r>
            <w:r>
              <w:rPr>
                <w:sz w:val="24"/>
              </w:rPr>
              <w:t>动，严密防范、有效抵制和坚决打击各种渗透颠覆破坏活动、暴力恐怖活动、民族分裂活动</w:t>
            </w:r>
            <w:r>
              <w:rPr>
                <w:rFonts w:hint="eastAsia"/>
                <w:color w:val="FF0000"/>
                <w:sz w:val="24"/>
                <w:lang w:eastAsia="zh-CN"/>
              </w:rPr>
              <w:t>（组织统战人事部）</w:t>
            </w:r>
          </w:p>
        </w:tc>
        <w:tc>
          <w:tcPr>
            <w:tcW w:w="1523"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202" w:line="280" w:lineRule="auto"/>
              <w:ind w:left="280" w:right="270" w:firstLine="240"/>
              <w:rPr>
                <w:sz w:val="24"/>
              </w:rPr>
            </w:pPr>
            <w:r>
              <w:rPr>
                <w:rFonts w:ascii="Times New Roman" w:eastAsia="Times New Roman"/>
                <w:sz w:val="24"/>
              </w:rPr>
              <w:t xml:space="preserve">1 </w:t>
            </w:r>
            <w:r>
              <w:rPr>
                <w:sz w:val="24"/>
              </w:rPr>
              <w:t xml:space="preserve">、 </w:t>
            </w:r>
            <w:r>
              <w:rPr>
                <w:rFonts w:ascii="Times New Roman" w:eastAsia="Times New Roman"/>
                <w:sz w:val="24"/>
              </w:rPr>
              <w:t xml:space="preserve">3 </w:t>
            </w:r>
            <w:r>
              <w:rPr>
                <w:sz w:val="24"/>
              </w:rPr>
              <w:t>材料审核实地考察</w:t>
            </w:r>
          </w:p>
          <w:p>
            <w:pPr>
              <w:pStyle w:val="7"/>
              <w:ind w:left="107" w:right="99"/>
              <w:jc w:val="center"/>
              <w:rPr>
                <w:rFonts w:ascii="Times New Roman" w:eastAsia="Times New Roman"/>
                <w:sz w:val="24"/>
              </w:rPr>
            </w:pPr>
            <w:r>
              <w:rPr>
                <w:rFonts w:ascii="Times New Roman" w:eastAsia="Times New Roman"/>
                <w:sz w:val="24"/>
              </w:rPr>
              <w:t>2</w:t>
            </w:r>
            <w:r>
              <w:rPr>
                <w:sz w:val="24"/>
              </w:rPr>
              <w:t>、</w:t>
            </w:r>
            <w:r>
              <w:rPr>
                <w:rFonts w:ascii="Times New Roman" w:eastAsia="Times New Roman"/>
                <w:sz w:val="24"/>
              </w:rPr>
              <w:t>4</w:t>
            </w:r>
          </w:p>
          <w:p>
            <w:pPr>
              <w:pStyle w:val="7"/>
              <w:spacing w:before="53"/>
              <w:ind w:left="107" w:right="99"/>
              <w:jc w:val="center"/>
              <w:rPr>
                <w:sz w:val="24"/>
              </w:rPr>
            </w:pPr>
            <w:r>
              <w:rPr>
                <w:sz w:val="24"/>
              </w:rPr>
              <w:t>材料审核</w:t>
            </w:r>
          </w:p>
        </w:tc>
        <w:tc>
          <w:tcPr>
            <w:tcW w:w="810" w:type="dxa"/>
            <w:vMerge w:val="restart"/>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2"/>
              <w:rPr>
                <w:rFonts w:ascii="Times New Roman"/>
                <w:sz w:val="21"/>
              </w:rPr>
            </w:pPr>
          </w:p>
          <w:p>
            <w:pPr>
              <w:pStyle w:val="7"/>
              <w:ind w:left="255"/>
              <w:rPr>
                <w:rFonts w:ascii="Times New Roman"/>
                <w:sz w:val="24"/>
              </w:rPr>
            </w:pPr>
            <w:r>
              <w:rPr>
                <w:rFonts w:ascii="Times New Roman"/>
                <w:sz w:val="24"/>
              </w:rPr>
              <w:t>5</w:t>
            </w:r>
            <w:r>
              <w:rPr>
                <w:rFonts w:ascii="Calibri"/>
                <w:sz w:val="24"/>
              </w:rPr>
              <w:t>.</w:t>
            </w:r>
            <w:r>
              <w:rPr>
                <w:rFonts w:ascii="Times New Roman"/>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1494" w:type="dxa"/>
            <w:vMerge w:val="continue"/>
            <w:tcBorders>
              <w:top w:val="nil"/>
            </w:tcBorders>
          </w:tcPr>
          <w:p>
            <w:pPr>
              <w:rPr>
                <w:sz w:val="2"/>
                <w:szCs w:val="2"/>
              </w:rPr>
            </w:pPr>
          </w:p>
        </w:tc>
        <w:tc>
          <w:tcPr>
            <w:tcW w:w="1974" w:type="dxa"/>
            <w:vMerge w:val="continue"/>
            <w:tcBorders>
              <w:top w:val="nil"/>
            </w:tcBorders>
          </w:tcPr>
          <w:p>
            <w:pPr>
              <w:rPr>
                <w:sz w:val="2"/>
                <w:szCs w:val="2"/>
              </w:rPr>
            </w:pPr>
          </w:p>
        </w:tc>
        <w:tc>
          <w:tcPr>
            <w:tcW w:w="9181" w:type="dxa"/>
          </w:tcPr>
          <w:p>
            <w:pPr>
              <w:pStyle w:val="7"/>
              <w:spacing w:before="135"/>
              <w:ind w:left="106"/>
              <w:rPr>
                <w:rFonts w:ascii="Times New Roman" w:eastAsia="Times New Roman"/>
                <w:sz w:val="24"/>
              </w:rPr>
            </w:pPr>
            <w:r>
              <w:rPr>
                <w:sz w:val="24"/>
              </w:rPr>
              <w:t xml:space="preserve">符合上述四项标准为 </w:t>
            </w:r>
            <w:r>
              <w:rPr>
                <w:rFonts w:ascii="Times New Roman" w:eastAsia="Times New Roman"/>
                <w:sz w:val="24"/>
              </w:rPr>
              <w:t>A</w:t>
            </w:r>
            <w:r>
              <w:rPr>
                <w:sz w:val="24"/>
              </w:rPr>
              <w:t xml:space="preserve">；符合其中三项为 </w:t>
            </w:r>
            <w:r>
              <w:rPr>
                <w:rFonts w:ascii="Times New Roman" w:eastAsia="Times New Roman"/>
                <w:sz w:val="24"/>
              </w:rPr>
              <w:t>B</w:t>
            </w:r>
            <w:r>
              <w:rPr>
                <w:sz w:val="24"/>
              </w:rPr>
              <w:t xml:space="preserve">；符合其中两项为 </w:t>
            </w:r>
            <w:r>
              <w:rPr>
                <w:rFonts w:ascii="Times New Roman" w:eastAsia="Times New Roman"/>
                <w:sz w:val="24"/>
              </w:rPr>
              <w:t>C</w:t>
            </w:r>
            <w:r>
              <w:rPr>
                <w:sz w:val="24"/>
              </w:rPr>
              <w:t xml:space="preserve">；其余情形为 </w:t>
            </w:r>
            <w:r>
              <w:rPr>
                <w:rFonts w:ascii="Times New Roman" w:eastAsia="Times New Roman"/>
                <w:sz w:val="24"/>
              </w:rPr>
              <w:t>D</w:t>
            </w:r>
          </w:p>
        </w:tc>
        <w:tc>
          <w:tcPr>
            <w:tcW w:w="1523" w:type="dxa"/>
            <w:vMerge w:val="continue"/>
            <w:tcBorders>
              <w:top w:val="nil"/>
            </w:tcBorders>
          </w:tcPr>
          <w:p>
            <w:pPr>
              <w:rPr>
                <w:sz w:val="2"/>
                <w:szCs w:val="2"/>
              </w:rPr>
            </w:pPr>
          </w:p>
        </w:tc>
        <w:tc>
          <w:tcPr>
            <w:tcW w:w="810" w:type="dxa"/>
            <w:vMerge w:val="continue"/>
            <w:tcBorders>
              <w:top w:val="nil"/>
            </w:tcBorders>
          </w:tcPr>
          <w:p>
            <w:pPr>
              <w:rPr>
                <w:sz w:val="2"/>
                <w:szCs w:val="2"/>
              </w:rPr>
            </w:pPr>
          </w:p>
        </w:tc>
      </w:tr>
    </w:tbl>
    <w:p>
      <w:pPr>
        <w:spacing w:after="0"/>
        <w:rPr>
          <w:sz w:val="2"/>
          <w:szCs w:val="2"/>
        </w:rPr>
        <w:sectPr>
          <w:pgSz w:w="16840" w:h="11910" w:orient="landscape"/>
          <w:pgMar w:top="1100" w:right="720" w:bottom="880" w:left="860" w:header="0" w:footer="684" w:gutter="0"/>
        </w:sectPr>
      </w:pPr>
    </w:p>
    <w:p>
      <w:pPr>
        <w:pStyle w:val="2"/>
        <w:spacing w:before="5"/>
        <w:rPr>
          <w:rFonts w:ascii="Times New Roman"/>
          <w:sz w:val="2"/>
        </w:rPr>
      </w:pPr>
    </w:p>
    <w:tbl>
      <w:tblPr>
        <w:tblStyle w:val="3"/>
        <w:tblW w:w="14982" w:type="dxa"/>
        <w:tblInd w:w="17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94"/>
        <w:gridCol w:w="1470"/>
        <w:gridCol w:w="10005"/>
        <w:gridCol w:w="1305"/>
        <w:gridCol w:w="7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494" w:type="dxa"/>
          </w:tcPr>
          <w:p>
            <w:pPr>
              <w:pStyle w:val="7"/>
              <w:spacing w:before="2" w:line="289" w:lineRule="exact"/>
              <w:ind w:left="267"/>
              <w:rPr>
                <w:rFonts w:hint="eastAsia" w:ascii="黑体" w:eastAsia="黑体"/>
                <w:sz w:val="24"/>
              </w:rPr>
            </w:pPr>
            <w:r>
              <w:rPr>
                <w:rFonts w:hint="eastAsia" w:ascii="黑体" w:eastAsia="黑体"/>
                <w:sz w:val="24"/>
              </w:rPr>
              <w:t>一级指标</w:t>
            </w:r>
          </w:p>
        </w:tc>
        <w:tc>
          <w:tcPr>
            <w:tcW w:w="1470" w:type="dxa"/>
          </w:tcPr>
          <w:p>
            <w:pPr>
              <w:pStyle w:val="7"/>
              <w:spacing w:before="2" w:line="289" w:lineRule="exact"/>
              <w:ind w:left="285" w:leftChars="0" w:hanging="285" w:hangingChars="119"/>
              <w:jc w:val="center"/>
              <w:rPr>
                <w:rFonts w:hint="eastAsia" w:ascii="黑体" w:eastAsia="黑体"/>
                <w:sz w:val="24"/>
              </w:rPr>
            </w:pPr>
            <w:r>
              <w:rPr>
                <w:rFonts w:hint="eastAsia" w:ascii="黑体" w:eastAsia="黑体"/>
                <w:sz w:val="24"/>
              </w:rPr>
              <w:t>二级指标</w:t>
            </w:r>
          </w:p>
        </w:tc>
        <w:tc>
          <w:tcPr>
            <w:tcW w:w="10005" w:type="dxa"/>
          </w:tcPr>
          <w:p>
            <w:pPr>
              <w:pStyle w:val="7"/>
              <w:spacing w:before="2" w:line="289" w:lineRule="exact"/>
              <w:ind w:left="4089" w:right="4081"/>
              <w:jc w:val="center"/>
              <w:rPr>
                <w:rFonts w:hint="eastAsia" w:ascii="黑体" w:eastAsia="黑体"/>
                <w:sz w:val="24"/>
              </w:rPr>
            </w:pPr>
            <w:r>
              <w:rPr>
                <w:rFonts w:hint="eastAsia" w:ascii="黑体" w:eastAsia="黑体"/>
                <w:sz w:val="24"/>
              </w:rPr>
              <w:t>测评标准</w:t>
            </w:r>
          </w:p>
        </w:tc>
        <w:tc>
          <w:tcPr>
            <w:tcW w:w="1305" w:type="dxa"/>
          </w:tcPr>
          <w:p>
            <w:pPr>
              <w:pStyle w:val="7"/>
              <w:spacing w:before="2" w:line="289" w:lineRule="exact"/>
              <w:ind w:left="280"/>
              <w:rPr>
                <w:rFonts w:hint="eastAsia" w:ascii="黑体" w:eastAsia="黑体"/>
                <w:sz w:val="24"/>
              </w:rPr>
            </w:pPr>
            <w:r>
              <w:rPr>
                <w:rFonts w:hint="eastAsia" w:ascii="黑体" w:eastAsia="黑体"/>
                <w:sz w:val="24"/>
              </w:rPr>
              <w:t>测评方式</w:t>
            </w:r>
          </w:p>
        </w:tc>
        <w:tc>
          <w:tcPr>
            <w:tcW w:w="708" w:type="dxa"/>
          </w:tcPr>
          <w:p>
            <w:pPr>
              <w:pStyle w:val="7"/>
              <w:spacing w:before="2" w:line="289" w:lineRule="exact"/>
              <w:ind w:left="164"/>
              <w:rPr>
                <w:rFonts w:hint="eastAsia" w:ascii="黑体" w:eastAsia="黑体"/>
                <w:sz w:val="24"/>
              </w:rPr>
            </w:pPr>
            <w:r>
              <w:rPr>
                <w:rFonts w:hint="eastAsia" w:ascii="黑体" w:eastAsia="黑体"/>
                <w:sz w:val="24"/>
              </w:rPr>
              <w:t>权重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92" w:hRule="atLeast"/>
        </w:trPr>
        <w:tc>
          <w:tcPr>
            <w:tcW w:w="1494" w:type="dxa"/>
            <w:vMerge w:val="restart"/>
          </w:tcPr>
          <w:p>
            <w:pPr>
              <w:pStyle w:val="7"/>
              <w:rPr>
                <w:rFonts w:ascii="Times New Roman"/>
                <w:sz w:val="22"/>
              </w:rPr>
            </w:pPr>
          </w:p>
        </w:tc>
        <w:tc>
          <w:tcPr>
            <w:tcW w:w="1470" w:type="dxa"/>
            <w:vMerge w:val="restart"/>
          </w:tcPr>
          <w:p>
            <w:pPr>
              <w:pStyle w:val="7"/>
              <w:rPr>
                <w:rFonts w:ascii="Times New Roman"/>
                <w:sz w:val="24"/>
              </w:rPr>
            </w:pPr>
          </w:p>
          <w:p>
            <w:pPr>
              <w:pStyle w:val="7"/>
              <w:spacing w:before="10"/>
              <w:rPr>
                <w:rFonts w:ascii="Times New Roman"/>
                <w:sz w:val="31"/>
              </w:rPr>
            </w:pPr>
          </w:p>
          <w:p>
            <w:pPr>
              <w:pStyle w:val="7"/>
              <w:spacing w:before="1" w:line="280" w:lineRule="auto"/>
              <w:ind w:left="226" w:leftChars="0" w:right="284" w:firstLine="71" w:firstLineChars="0"/>
              <w:rPr>
                <w:sz w:val="24"/>
              </w:rPr>
            </w:pPr>
            <w:r>
              <w:rPr>
                <w:rFonts w:ascii="Times New Roman" w:eastAsia="Times New Roman"/>
                <w:sz w:val="24"/>
              </w:rPr>
              <w:t>6</w:t>
            </w:r>
            <w:r>
              <w:rPr>
                <w:sz w:val="24"/>
              </w:rPr>
              <w:t>.</w:t>
            </w:r>
            <w:r>
              <w:rPr>
                <w:rFonts w:ascii="Times New Roman" w:eastAsia="Times New Roman"/>
                <w:sz w:val="24"/>
              </w:rPr>
              <w:t xml:space="preserve">3 </w:t>
            </w:r>
            <w:r>
              <w:rPr>
                <w:sz w:val="24"/>
              </w:rPr>
              <w:t>宣传阵地管理</w:t>
            </w:r>
          </w:p>
        </w:tc>
        <w:tc>
          <w:tcPr>
            <w:tcW w:w="10005" w:type="dxa"/>
          </w:tcPr>
          <w:p>
            <w:pPr>
              <w:pStyle w:val="7"/>
              <w:numPr>
                <w:ilvl w:val="0"/>
                <w:numId w:val="27"/>
              </w:numPr>
              <w:tabs>
                <w:tab w:val="left" w:pos="468"/>
              </w:tabs>
              <w:spacing w:before="53" w:after="0" w:line="249" w:lineRule="auto"/>
              <w:ind w:left="106" w:right="96" w:firstLine="0"/>
              <w:jc w:val="left"/>
              <w:rPr>
                <w:sz w:val="24"/>
              </w:rPr>
            </w:pPr>
            <w:r>
              <w:rPr>
                <w:spacing w:val="-6"/>
                <w:sz w:val="24"/>
              </w:rPr>
              <w:t>校报、校刊、出版社、校内广播电视、宣传橱窗、电子显示屏、墙体等宣传阵地的</w:t>
            </w:r>
            <w:r>
              <w:rPr>
                <w:sz w:val="24"/>
              </w:rPr>
              <w:t>管理建设职责明确。</w:t>
            </w:r>
            <w:r>
              <w:rPr>
                <w:rFonts w:hint="eastAsia"/>
                <w:color w:val="FF0000"/>
                <w:sz w:val="24"/>
                <w:lang w:eastAsia="zh-CN"/>
              </w:rPr>
              <w:t>（宣传部）</w:t>
            </w:r>
          </w:p>
          <w:p>
            <w:pPr>
              <w:pStyle w:val="7"/>
              <w:numPr>
                <w:ilvl w:val="0"/>
                <w:numId w:val="27"/>
              </w:numPr>
              <w:tabs>
                <w:tab w:val="left" w:pos="468"/>
              </w:tabs>
              <w:spacing w:before="1" w:after="0" w:line="240" w:lineRule="auto"/>
              <w:ind w:left="467" w:right="0" w:hanging="362"/>
              <w:jc w:val="left"/>
              <w:rPr>
                <w:color w:val="FF0000"/>
                <w:sz w:val="24"/>
              </w:rPr>
            </w:pPr>
            <w:r>
              <w:rPr>
                <w:sz w:val="24"/>
              </w:rPr>
              <w:t>宣传阵地管理制度健全，管理措施到位。</w:t>
            </w:r>
            <w:r>
              <w:rPr>
                <w:rFonts w:hint="eastAsia"/>
                <w:color w:val="FF0000"/>
                <w:sz w:val="24"/>
                <w:lang w:eastAsia="zh-CN"/>
              </w:rPr>
              <w:t>（宣传部）</w:t>
            </w:r>
          </w:p>
          <w:p>
            <w:pPr>
              <w:pStyle w:val="7"/>
              <w:numPr>
                <w:ilvl w:val="0"/>
                <w:numId w:val="27"/>
              </w:numPr>
              <w:tabs>
                <w:tab w:val="left" w:pos="468"/>
              </w:tabs>
              <w:spacing w:before="12" w:after="0" w:line="249" w:lineRule="auto"/>
              <w:ind w:left="106" w:right="96" w:firstLine="0"/>
              <w:jc w:val="left"/>
              <w:rPr>
                <w:sz w:val="24"/>
              </w:rPr>
            </w:pPr>
            <w:r>
              <w:rPr>
                <w:spacing w:val="-5"/>
                <w:sz w:val="24"/>
              </w:rPr>
              <w:t>严格审核宣传内容，确保积极向上，弘扬主旋律、传播正能量，做到用语用字规范</w:t>
            </w:r>
            <w:r>
              <w:rPr>
                <w:sz w:val="24"/>
              </w:rPr>
              <w:t>准确。</w:t>
            </w:r>
            <w:r>
              <w:rPr>
                <w:rFonts w:hint="eastAsia"/>
                <w:color w:val="FF0000"/>
                <w:sz w:val="24"/>
                <w:lang w:eastAsia="zh-CN"/>
              </w:rPr>
              <w:t>（宣传部）</w:t>
            </w:r>
          </w:p>
          <w:p>
            <w:pPr>
              <w:pStyle w:val="7"/>
              <w:numPr>
                <w:ilvl w:val="0"/>
                <w:numId w:val="27"/>
              </w:numPr>
              <w:tabs>
                <w:tab w:val="left" w:pos="468"/>
              </w:tabs>
              <w:spacing w:before="1" w:after="0" w:line="240" w:lineRule="auto"/>
              <w:ind w:left="467" w:right="0" w:hanging="362"/>
              <w:jc w:val="left"/>
              <w:rPr>
                <w:sz w:val="24"/>
              </w:rPr>
            </w:pPr>
            <w:r>
              <w:rPr>
                <w:sz w:val="24"/>
              </w:rPr>
              <w:t>积极开展“社会主义核心价值观”“讲文明树新风”等公益广告宣传</w:t>
            </w:r>
            <w:r>
              <w:rPr>
                <w:rFonts w:hint="eastAsia"/>
                <w:color w:val="FF0000"/>
                <w:sz w:val="24"/>
                <w:lang w:eastAsia="zh-CN"/>
              </w:rPr>
              <w:t>（宣传部）</w:t>
            </w:r>
          </w:p>
        </w:tc>
        <w:tc>
          <w:tcPr>
            <w:tcW w:w="1305" w:type="dxa"/>
            <w:vMerge w:val="restart"/>
          </w:tcPr>
          <w:p>
            <w:pPr>
              <w:pStyle w:val="7"/>
              <w:spacing w:line="264" w:lineRule="auto"/>
              <w:ind w:left="0" w:leftChars="0" w:right="-25" w:rightChars="0" w:firstLine="0" w:firstLineChars="0"/>
              <w:rPr>
                <w:sz w:val="24"/>
              </w:rPr>
            </w:pPr>
            <w:r>
              <w:rPr>
                <w:rFonts w:ascii="Times New Roman" w:eastAsia="Times New Roman"/>
                <w:sz w:val="24"/>
              </w:rPr>
              <w:t xml:space="preserve">1 </w:t>
            </w:r>
            <w:r>
              <w:rPr>
                <w:sz w:val="24"/>
              </w:rPr>
              <w:t xml:space="preserve">、 </w:t>
            </w:r>
            <w:r>
              <w:rPr>
                <w:rFonts w:ascii="Times New Roman" w:eastAsia="Times New Roman"/>
                <w:sz w:val="24"/>
              </w:rPr>
              <w:t xml:space="preserve">3 </w:t>
            </w:r>
            <w:r>
              <w:rPr>
                <w:spacing w:val="-5"/>
                <w:sz w:val="24"/>
              </w:rPr>
              <w:t>材料审核实地考察</w:t>
            </w:r>
          </w:p>
          <w:p>
            <w:pPr>
              <w:pStyle w:val="7"/>
              <w:spacing w:before="5"/>
              <w:ind w:left="189"/>
              <w:rPr>
                <w:sz w:val="24"/>
              </w:rPr>
            </w:pPr>
            <w:r>
              <w:rPr>
                <w:rFonts w:ascii="Times New Roman" w:eastAsia="Times New Roman"/>
                <w:sz w:val="24"/>
              </w:rPr>
              <w:t xml:space="preserve">2 </w:t>
            </w:r>
            <w:r>
              <w:rPr>
                <w:sz w:val="24"/>
              </w:rPr>
              <w:t>材料审核</w:t>
            </w:r>
            <w:r>
              <w:rPr>
                <w:rFonts w:hint="eastAsia"/>
                <w:sz w:val="24"/>
                <w:lang w:eastAsia="zh-CN"/>
              </w:rPr>
              <w:t>，</w:t>
            </w:r>
            <w:r>
              <w:rPr>
                <w:rFonts w:ascii="Times New Roman" w:eastAsia="Times New Roman"/>
                <w:sz w:val="24"/>
              </w:rPr>
              <w:t xml:space="preserve">4 </w:t>
            </w:r>
            <w:r>
              <w:rPr>
                <w:sz w:val="24"/>
              </w:rPr>
              <w:t>实地考察</w:t>
            </w:r>
          </w:p>
        </w:tc>
        <w:tc>
          <w:tcPr>
            <w:tcW w:w="708" w:type="dxa"/>
            <w:vMerge w:val="restart"/>
          </w:tcPr>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206"/>
              <w:ind w:left="255"/>
              <w:rPr>
                <w:rFonts w:ascii="Times New Roman"/>
                <w:sz w:val="24"/>
              </w:rPr>
            </w:pPr>
            <w:r>
              <w:rPr>
                <w:rFonts w:ascii="Times New Roman"/>
                <w:sz w:val="24"/>
              </w:rPr>
              <w:t>3</w:t>
            </w:r>
            <w:r>
              <w:rPr>
                <w:rFonts w:ascii="Calibri"/>
                <w:sz w:val="24"/>
              </w:rPr>
              <w:t>.</w:t>
            </w:r>
            <w:r>
              <w:rPr>
                <w:rFonts w:ascii="Times New Roman"/>
                <w:sz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1494" w:type="dxa"/>
            <w:vMerge w:val="continue"/>
            <w:tcBorders>
              <w:top w:val="nil"/>
            </w:tcBorders>
          </w:tcPr>
          <w:p>
            <w:pPr>
              <w:rPr>
                <w:sz w:val="2"/>
                <w:szCs w:val="2"/>
              </w:rPr>
            </w:pPr>
          </w:p>
        </w:tc>
        <w:tc>
          <w:tcPr>
            <w:tcW w:w="1470" w:type="dxa"/>
            <w:vMerge w:val="continue"/>
            <w:tcBorders>
              <w:top w:val="nil"/>
            </w:tcBorders>
          </w:tcPr>
          <w:p>
            <w:pPr>
              <w:rPr>
                <w:sz w:val="2"/>
                <w:szCs w:val="2"/>
              </w:rPr>
            </w:pPr>
          </w:p>
        </w:tc>
        <w:tc>
          <w:tcPr>
            <w:tcW w:w="10005" w:type="dxa"/>
          </w:tcPr>
          <w:p>
            <w:pPr>
              <w:pStyle w:val="7"/>
              <w:spacing w:before="97"/>
              <w:ind w:left="106"/>
              <w:rPr>
                <w:rFonts w:ascii="Times New Roman" w:eastAsia="Times New Roman"/>
                <w:sz w:val="24"/>
              </w:rPr>
            </w:pPr>
            <w:r>
              <w:rPr>
                <w:sz w:val="24"/>
              </w:rPr>
              <w:t xml:space="preserve">符合上述四项标准为 </w:t>
            </w:r>
            <w:r>
              <w:rPr>
                <w:rFonts w:ascii="Times New Roman" w:eastAsia="Times New Roman"/>
                <w:sz w:val="24"/>
              </w:rPr>
              <w:t>A</w:t>
            </w:r>
            <w:r>
              <w:rPr>
                <w:sz w:val="24"/>
              </w:rPr>
              <w:t xml:space="preserve">；符合其中三项为 </w:t>
            </w:r>
            <w:r>
              <w:rPr>
                <w:rFonts w:ascii="Times New Roman" w:eastAsia="Times New Roman"/>
                <w:sz w:val="24"/>
              </w:rPr>
              <w:t>B</w:t>
            </w:r>
            <w:r>
              <w:rPr>
                <w:sz w:val="24"/>
              </w:rPr>
              <w:t xml:space="preserve">；符合其中两项为 </w:t>
            </w:r>
            <w:r>
              <w:rPr>
                <w:rFonts w:ascii="Times New Roman" w:eastAsia="Times New Roman"/>
                <w:sz w:val="24"/>
              </w:rPr>
              <w:t>C</w:t>
            </w:r>
            <w:r>
              <w:rPr>
                <w:sz w:val="24"/>
              </w:rPr>
              <w:t xml:space="preserve">；其余情形为 </w:t>
            </w:r>
            <w:r>
              <w:rPr>
                <w:rFonts w:ascii="Times New Roman" w:eastAsia="Times New Roman"/>
                <w:sz w:val="24"/>
              </w:rPr>
              <w:t>D</w:t>
            </w:r>
          </w:p>
        </w:tc>
        <w:tc>
          <w:tcPr>
            <w:tcW w:w="1305" w:type="dxa"/>
            <w:vMerge w:val="continue"/>
            <w:tcBorders>
              <w:top w:val="nil"/>
            </w:tcBorders>
          </w:tcPr>
          <w:p>
            <w:pPr>
              <w:rPr>
                <w:sz w:val="2"/>
                <w:szCs w:val="2"/>
              </w:rPr>
            </w:pPr>
          </w:p>
        </w:tc>
        <w:tc>
          <w:tcPr>
            <w:tcW w:w="70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5" w:hRule="atLeast"/>
        </w:trPr>
        <w:tc>
          <w:tcPr>
            <w:tcW w:w="1494" w:type="dxa"/>
            <w:vMerge w:val="continue"/>
            <w:tcBorders>
              <w:top w:val="nil"/>
            </w:tcBorders>
          </w:tcPr>
          <w:p>
            <w:pPr>
              <w:rPr>
                <w:sz w:val="2"/>
                <w:szCs w:val="2"/>
              </w:rPr>
            </w:pPr>
          </w:p>
        </w:tc>
        <w:tc>
          <w:tcPr>
            <w:tcW w:w="1470" w:type="dxa"/>
            <w:vMerge w:val="restart"/>
          </w:tcPr>
          <w:p>
            <w:pPr>
              <w:pStyle w:val="7"/>
              <w:rPr>
                <w:rFonts w:ascii="Times New Roman"/>
                <w:sz w:val="24"/>
              </w:rPr>
            </w:pPr>
          </w:p>
          <w:p>
            <w:pPr>
              <w:pStyle w:val="7"/>
              <w:rPr>
                <w:rFonts w:ascii="Times New Roman"/>
                <w:sz w:val="24"/>
              </w:rPr>
            </w:pPr>
          </w:p>
          <w:p>
            <w:pPr>
              <w:pStyle w:val="7"/>
              <w:spacing w:before="7"/>
              <w:rPr>
                <w:rFonts w:ascii="Times New Roman"/>
                <w:sz w:val="24"/>
              </w:rPr>
            </w:pPr>
          </w:p>
          <w:p>
            <w:pPr>
              <w:pStyle w:val="7"/>
              <w:spacing w:line="280" w:lineRule="auto"/>
              <w:ind w:left="226" w:leftChars="0" w:right="164" w:hanging="49" w:firstLineChars="0"/>
              <w:rPr>
                <w:sz w:val="24"/>
              </w:rPr>
            </w:pPr>
            <w:r>
              <w:rPr>
                <w:rFonts w:ascii="Times New Roman" w:eastAsia="Times New Roman"/>
                <w:sz w:val="24"/>
              </w:rPr>
              <w:t>6</w:t>
            </w:r>
            <w:r>
              <w:rPr>
                <w:sz w:val="24"/>
              </w:rPr>
              <w:t>.</w:t>
            </w:r>
            <w:r>
              <w:rPr>
                <w:rFonts w:ascii="Times New Roman" w:eastAsia="Times New Roman"/>
                <w:sz w:val="24"/>
              </w:rPr>
              <w:t xml:space="preserve">4 </w:t>
            </w:r>
            <w:r>
              <w:rPr>
                <w:sz w:val="24"/>
              </w:rPr>
              <w:t>网络阵地建设管理</w:t>
            </w:r>
          </w:p>
        </w:tc>
        <w:tc>
          <w:tcPr>
            <w:tcW w:w="10005" w:type="dxa"/>
          </w:tcPr>
          <w:p>
            <w:pPr>
              <w:pStyle w:val="7"/>
              <w:numPr>
                <w:ilvl w:val="0"/>
                <w:numId w:val="28"/>
              </w:numPr>
              <w:tabs>
                <w:tab w:val="left" w:pos="468"/>
              </w:tabs>
              <w:spacing w:before="55" w:after="0" w:line="240" w:lineRule="auto"/>
              <w:ind w:left="467" w:right="0" w:hanging="362"/>
              <w:jc w:val="left"/>
              <w:rPr>
                <w:color w:val="FF0000"/>
                <w:sz w:val="24"/>
              </w:rPr>
            </w:pPr>
            <w:r>
              <w:rPr>
                <w:sz w:val="24"/>
              </w:rPr>
              <w:t>校园网络建设管理机构落实、责任明确、保障有力。</w:t>
            </w:r>
            <w:r>
              <w:rPr>
                <w:rFonts w:hint="eastAsia"/>
                <w:color w:val="FF0000"/>
                <w:sz w:val="24"/>
                <w:lang w:eastAsia="zh-CN"/>
              </w:rPr>
              <w:t>（宣传部）</w:t>
            </w:r>
          </w:p>
          <w:p>
            <w:pPr>
              <w:pStyle w:val="7"/>
              <w:numPr>
                <w:ilvl w:val="0"/>
                <w:numId w:val="28"/>
              </w:numPr>
              <w:tabs>
                <w:tab w:val="left" w:pos="468"/>
              </w:tabs>
              <w:spacing w:before="11" w:after="0" w:line="249" w:lineRule="auto"/>
              <w:ind w:left="106" w:right="96" w:firstLine="0"/>
              <w:jc w:val="left"/>
              <w:rPr>
                <w:color w:val="FF0000"/>
                <w:sz w:val="24"/>
              </w:rPr>
            </w:pPr>
            <w:r>
              <w:rPr>
                <w:spacing w:val="-5"/>
                <w:sz w:val="24"/>
              </w:rPr>
              <w:t>加强网上内容建设，激励引导师生积极参与网络文化建设，培育积极健康、向上向</w:t>
            </w:r>
            <w:r>
              <w:rPr>
                <w:sz w:val="24"/>
              </w:rPr>
              <w:t>善的网络文化，建设网络良好生态，营造风清气正的网络空间。</w:t>
            </w:r>
            <w:r>
              <w:rPr>
                <w:rFonts w:hint="eastAsia"/>
                <w:color w:val="FF0000"/>
                <w:sz w:val="24"/>
                <w:lang w:eastAsia="zh-CN"/>
              </w:rPr>
              <w:t>（宣传部）</w:t>
            </w:r>
          </w:p>
          <w:p>
            <w:pPr>
              <w:pStyle w:val="7"/>
              <w:numPr>
                <w:ilvl w:val="0"/>
                <w:numId w:val="28"/>
              </w:numPr>
              <w:tabs>
                <w:tab w:val="left" w:pos="468"/>
              </w:tabs>
              <w:spacing w:before="2" w:after="0" w:line="249" w:lineRule="auto"/>
              <w:ind w:left="106" w:right="96" w:firstLine="0"/>
              <w:jc w:val="left"/>
              <w:rPr>
                <w:color w:val="FF0000"/>
                <w:sz w:val="24"/>
              </w:rPr>
            </w:pPr>
            <w:r>
              <w:rPr>
                <w:spacing w:val="-5"/>
                <w:sz w:val="24"/>
              </w:rPr>
              <w:t>建立分级、分类网络信息内容监管和上传审批管理制度，确保信息内容符合法律法</w:t>
            </w:r>
            <w:r>
              <w:rPr>
                <w:sz w:val="24"/>
              </w:rPr>
              <w:t>规、党和政府大政方针、社会道德。</w:t>
            </w:r>
            <w:r>
              <w:rPr>
                <w:rFonts w:hint="eastAsia"/>
                <w:color w:val="FF0000"/>
                <w:sz w:val="24"/>
                <w:lang w:eastAsia="zh-CN"/>
              </w:rPr>
              <w:t>（宣传部）</w:t>
            </w:r>
          </w:p>
          <w:p>
            <w:pPr>
              <w:pStyle w:val="7"/>
              <w:numPr>
                <w:ilvl w:val="0"/>
                <w:numId w:val="28"/>
              </w:numPr>
              <w:tabs>
                <w:tab w:val="left" w:pos="468"/>
              </w:tabs>
              <w:spacing w:before="0" w:after="0" w:line="252" w:lineRule="auto"/>
              <w:ind w:left="106" w:right="96" w:firstLine="0"/>
              <w:jc w:val="left"/>
              <w:rPr>
                <w:color w:val="FF0000"/>
                <w:sz w:val="24"/>
              </w:rPr>
            </w:pPr>
            <w:r>
              <w:rPr>
                <w:spacing w:val="-4"/>
                <w:sz w:val="24"/>
              </w:rPr>
              <w:t>制定网络舆情监管制度和舆论危机预防应对机制，及时监看、精确研判、有效引导</w:t>
            </w:r>
            <w:r>
              <w:rPr>
                <w:sz w:val="24"/>
              </w:rPr>
              <w:t>网络舆情，培育文明理性的网络环境，积极传播网络正能量。</w:t>
            </w:r>
            <w:r>
              <w:rPr>
                <w:rFonts w:hint="eastAsia"/>
                <w:color w:val="FF0000"/>
                <w:sz w:val="24"/>
                <w:lang w:eastAsia="zh-CN"/>
              </w:rPr>
              <w:t>（宣传部）</w:t>
            </w:r>
          </w:p>
          <w:p>
            <w:pPr>
              <w:pStyle w:val="7"/>
              <w:numPr>
                <w:ilvl w:val="0"/>
                <w:numId w:val="28"/>
              </w:numPr>
              <w:tabs>
                <w:tab w:val="left" w:pos="467"/>
              </w:tabs>
              <w:spacing w:before="0" w:after="0" w:line="249" w:lineRule="auto"/>
              <w:ind w:left="106" w:right="96" w:firstLine="0"/>
              <w:jc w:val="left"/>
              <w:rPr>
                <w:sz w:val="24"/>
              </w:rPr>
            </w:pPr>
            <w:r>
              <w:rPr>
                <w:spacing w:val="-3"/>
                <w:sz w:val="24"/>
              </w:rPr>
              <w:t>规范学校各类官方及师生自媒体管理和舆论引导，加强舆论监督和舆情监测，做好</w:t>
            </w:r>
            <w:r>
              <w:rPr>
                <w:sz w:val="24"/>
              </w:rPr>
              <w:t>重大活动和热点事件、热点问题的舆论引导</w:t>
            </w:r>
            <w:r>
              <w:rPr>
                <w:rFonts w:hint="eastAsia"/>
                <w:color w:val="FF0000"/>
                <w:sz w:val="24"/>
                <w:lang w:eastAsia="zh-CN"/>
              </w:rPr>
              <w:t>（宣传部）</w:t>
            </w:r>
          </w:p>
        </w:tc>
        <w:tc>
          <w:tcPr>
            <w:tcW w:w="1305" w:type="dxa"/>
            <w:vMerge w:val="restart"/>
          </w:tcPr>
          <w:p>
            <w:pPr>
              <w:pStyle w:val="7"/>
              <w:rPr>
                <w:rFonts w:ascii="Times New Roman"/>
                <w:sz w:val="24"/>
              </w:rPr>
            </w:pPr>
          </w:p>
          <w:p>
            <w:pPr>
              <w:pStyle w:val="7"/>
              <w:spacing w:before="199" w:line="280" w:lineRule="auto"/>
              <w:ind w:left="220" w:leftChars="0" w:right="181" w:hanging="32" w:firstLineChars="0"/>
              <w:rPr>
                <w:sz w:val="24"/>
              </w:rPr>
            </w:pPr>
            <w:r>
              <w:rPr>
                <w:rFonts w:ascii="Times New Roman" w:eastAsia="Times New Roman"/>
                <w:sz w:val="24"/>
              </w:rPr>
              <w:t xml:space="preserve">1 </w:t>
            </w:r>
            <w:r>
              <w:rPr>
                <w:spacing w:val="-4"/>
                <w:sz w:val="24"/>
              </w:rPr>
              <w:t>材料审核</w:t>
            </w:r>
            <w:r>
              <w:rPr>
                <w:sz w:val="24"/>
              </w:rPr>
              <w:t>实地考察</w:t>
            </w:r>
          </w:p>
          <w:p>
            <w:pPr>
              <w:pStyle w:val="7"/>
              <w:ind w:left="160"/>
              <w:rPr>
                <w:sz w:val="24"/>
              </w:rPr>
            </w:pPr>
            <w:r>
              <w:rPr>
                <w:rFonts w:ascii="Times New Roman" w:eastAsia="Times New Roman"/>
                <w:sz w:val="24"/>
              </w:rPr>
              <w:t>2</w:t>
            </w:r>
            <w:r>
              <w:rPr>
                <w:sz w:val="24"/>
              </w:rPr>
              <w:t>、</w:t>
            </w:r>
            <w:r>
              <w:rPr>
                <w:rFonts w:ascii="Times New Roman" w:eastAsia="Times New Roman"/>
                <w:sz w:val="24"/>
              </w:rPr>
              <w:t>3</w:t>
            </w:r>
            <w:r>
              <w:rPr>
                <w:sz w:val="24"/>
              </w:rPr>
              <w:t>、</w:t>
            </w:r>
            <w:r>
              <w:rPr>
                <w:rFonts w:ascii="Times New Roman" w:eastAsia="Times New Roman"/>
                <w:sz w:val="24"/>
              </w:rPr>
              <w:t>4</w:t>
            </w:r>
            <w:r>
              <w:rPr>
                <w:sz w:val="24"/>
              </w:rPr>
              <w:t>、</w:t>
            </w:r>
            <w:r>
              <w:rPr>
                <w:rFonts w:ascii="Times New Roman" w:eastAsia="Times New Roman"/>
                <w:sz w:val="24"/>
              </w:rPr>
              <w:t>5</w:t>
            </w:r>
            <w:r>
              <w:rPr>
                <w:sz w:val="24"/>
              </w:rPr>
              <w:t>材料审核</w:t>
            </w:r>
          </w:p>
        </w:tc>
        <w:tc>
          <w:tcPr>
            <w:tcW w:w="708" w:type="dxa"/>
            <w:vMerge w:val="restart"/>
          </w:tcPr>
          <w:p>
            <w:pPr>
              <w:pStyle w:val="7"/>
              <w:rPr>
                <w:rFonts w:ascii="Times New Roman"/>
                <w:sz w:val="28"/>
              </w:rPr>
            </w:pPr>
          </w:p>
          <w:p>
            <w:pPr>
              <w:pStyle w:val="7"/>
              <w:rPr>
                <w:rFonts w:ascii="Times New Roman"/>
                <w:sz w:val="28"/>
              </w:rPr>
            </w:pPr>
          </w:p>
          <w:p>
            <w:pPr>
              <w:pStyle w:val="7"/>
              <w:rPr>
                <w:rFonts w:ascii="Times New Roman"/>
                <w:sz w:val="28"/>
              </w:rPr>
            </w:pPr>
          </w:p>
          <w:p>
            <w:pPr>
              <w:pStyle w:val="7"/>
              <w:rPr>
                <w:rFonts w:ascii="Times New Roman"/>
                <w:sz w:val="28"/>
              </w:rPr>
            </w:pPr>
          </w:p>
          <w:p>
            <w:pPr>
              <w:pStyle w:val="7"/>
              <w:spacing w:before="3"/>
              <w:rPr>
                <w:rFonts w:ascii="Times New Roman"/>
                <w:sz w:val="25"/>
              </w:rPr>
            </w:pPr>
          </w:p>
          <w:p>
            <w:pPr>
              <w:pStyle w:val="7"/>
              <w:ind w:left="255"/>
              <w:rPr>
                <w:rFonts w:ascii="Times New Roman"/>
                <w:sz w:val="24"/>
              </w:rPr>
            </w:pPr>
            <w:r>
              <w:rPr>
                <w:rFonts w:ascii="Times New Roman"/>
                <w:sz w:val="24"/>
              </w:rPr>
              <w:t>5</w:t>
            </w:r>
            <w:r>
              <w:rPr>
                <w:rFonts w:ascii="Calibri"/>
                <w:sz w:val="24"/>
              </w:rPr>
              <w:t>.</w:t>
            </w:r>
            <w:r>
              <w:rPr>
                <w:rFonts w:ascii="Times New Roman"/>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8" w:hRule="atLeast"/>
        </w:trPr>
        <w:tc>
          <w:tcPr>
            <w:tcW w:w="1494" w:type="dxa"/>
            <w:vMerge w:val="continue"/>
            <w:tcBorders>
              <w:top w:val="nil"/>
            </w:tcBorders>
          </w:tcPr>
          <w:p>
            <w:pPr>
              <w:rPr>
                <w:sz w:val="2"/>
                <w:szCs w:val="2"/>
              </w:rPr>
            </w:pPr>
          </w:p>
        </w:tc>
        <w:tc>
          <w:tcPr>
            <w:tcW w:w="1470" w:type="dxa"/>
            <w:vMerge w:val="continue"/>
            <w:tcBorders>
              <w:top w:val="nil"/>
            </w:tcBorders>
          </w:tcPr>
          <w:p>
            <w:pPr>
              <w:rPr>
                <w:sz w:val="2"/>
                <w:szCs w:val="2"/>
              </w:rPr>
            </w:pPr>
          </w:p>
        </w:tc>
        <w:tc>
          <w:tcPr>
            <w:tcW w:w="10005" w:type="dxa"/>
          </w:tcPr>
          <w:p>
            <w:pPr>
              <w:pStyle w:val="7"/>
              <w:spacing w:before="83"/>
              <w:ind w:left="106"/>
              <w:rPr>
                <w:rFonts w:ascii="Times New Roman" w:eastAsia="Times New Roman"/>
                <w:sz w:val="24"/>
              </w:rPr>
            </w:pPr>
            <w:r>
              <w:rPr>
                <w:sz w:val="24"/>
              </w:rPr>
              <w:t xml:space="preserve">符合上述五项标准为 </w:t>
            </w:r>
            <w:r>
              <w:rPr>
                <w:rFonts w:ascii="Times New Roman" w:eastAsia="Times New Roman"/>
                <w:sz w:val="24"/>
              </w:rPr>
              <w:t>A</w:t>
            </w:r>
            <w:r>
              <w:rPr>
                <w:sz w:val="24"/>
              </w:rPr>
              <w:t xml:space="preserve">；符合其中四项为 </w:t>
            </w:r>
            <w:r>
              <w:rPr>
                <w:rFonts w:ascii="Times New Roman" w:eastAsia="Times New Roman"/>
                <w:sz w:val="24"/>
              </w:rPr>
              <w:t>B</w:t>
            </w:r>
            <w:r>
              <w:rPr>
                <w:sz w:val="24"/>
              </w:rPr>
              <w:t xml:space="preserve">；符合其中三项为 </w:t>
            </w:r>
            <w:r>
              <w:rPr>
                <w:rFonts w:ascii="Times New Roman" w:eastAsia="Times New Roman"/>
                <w:sz w:val="24"/>
              </w:rPr>
              <w:t>C</w:t>
            </w:r>
            <w:r>
              <w:rPr>
                <w:sz w:val="24"/>
              </w:rPr>
              <w:t xml:space="preserve">；其余情形为 </w:t>
            </w:r>
            <w:r>
              <w:rPr>
                <w:rFonts w:ascii="Times New Roman" w:eastAsia="Times New Roman"/>
                <w:sz w:val="24"/>
              </w:rPr>
              <w:t>D</w:t>
            </w:r>
          </w:p>
        </w:tc>
        <w:tc>
          <w:tcPr>
            <w:tcW w:w="1305" w:type="dxa"/>
            <w:vMerge w:val="continue"/>
            <w:tcBorders>
              <w:top w:val="nil"/>
            </w:tcBorders>
          </w:tcPr>
          <w:p>
            <w:pPr>
              <w:rPr>
                <w:sz w:val="2"/>
                <w:szCs w:val="2"/>
              </w:rPr>
            </w:pPr>
          </w:p>
        </w:tc>
        <w:tc>
          <w:tcPr>
            <w:tcW w:w="70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1" w:hRule="atLeast"/>
        </w:trPr>
        <w:tc>
          <w:tcPr>
            <w:tcW w:w="1494" w:type="dxa"/>
            <w:vMerge w:val="continue"/>
            <w:tcBorders>
              <w:top w:val="nil"/>
            </w:tcBorders>
          </w:tcPr>
          <w:p>
            <w:pPr>
              <w:rPr>
                <w:sz w:val="2"/>
                <w:szCs w:val="2"/>
              </w:rPr>
            </w:pPr>
          </w:p>
        </w:tc>
        <w:tc>
          <w:tcPr>
            <w:tcW w:w="1470" w:type="dxa"/>
            <w:vMerge w:val="restart"/>
          </w:tcPr>
          <w:p>
            <w:pPr>
              <w:pStyle w:val="7"/>
              <w:rPr>
                <w:rFonts w:ascii="Times New Roman"/>
                <w:sz w:val="22"/>
              </w:rPr>
            </w:pPr>
          </w:p>
          <w:p>
            <w:pPr>
              <w:pStyle w:val="7"/>
              <w:spacing w:line="280" w:lineRule="auto"/>
              <w:ind w:left="226" w:leftChars="0" w:right="284" w:firstLine="71" w:firstLineChars="0"/>
              <w:rPr>
                <w:sz w:val="24"/>
              </w:rPr>
            </w:pPr>
            <w:r>
              <w:rPr>
                <w:rFonts w:ascii="Times New Roman" w:eastAsia="Times New Roman"/>
                <w:sz w:val="24"/>
              </w:rPr>
              <w:t>6</w:t>
            </w:r>
            <w:r>
              <w:rPr>
                <w:sz w:val="24"/>
              </w:rPr>
              <w:t>.</w:t>
            </w:r>
            <w:r>
              <w:rPr>
                <w:rFonts w:ascii="Times New Roman" w:eastAsia="Times New Roman"/>
                <w:sz w:val="24"/>
              </w:rPr>
              <w:t xml:space="preserve">5 </w:t>
            </w:r>
            <w:r>
              <w:rPr>
                <w:sz w:val="24"/>
              </w:rPr>
              <w:t>发挥阵地育人功能</w:t>
            </w:r>
          </w:p>
        </w:tc>
        <w:tc>
          <w:tcPr>
            <w:tcW w:w="10005" w:type="dxa"/>
          </w:tcPr>
          <w:p>
            <w:pPr>
              <w:pStyle w:val="7"/>
              <w:numPr>
                <w:ilvl w:val="0"/>
                <w:numId w:val="29"/>
              </w:numPr>
              <w:tabs>
                <w:tab w:val="left" w:pos="468"/>
              </w:tabs>
              <w:spacing w:before="227" w:after="0" w:line="240" w:lineRule="auto"/>
              <w:ind w:left="467" w:right="0" w:hanging="362"/>
              <w:jc w:val="left"/>
              <w:rPr>
                <w:color w:val="FF0000"/>
                <w:sz w:val="24"/>
              </w:rPr>
            </w:pPr>
            <w:r>
              <w:rPr>
                <w:sz w:val="24"/>
              </w:rPr>
              <w:t>各类阵地坚持正面宣传为主，把握正确导向，阵地利用率高，管理文明有序。</w:t>
            </w:r>
            <w:r>
              <w:rPr>
                <w:rFonts w:hint="eastAsia"/>
                <w:color w:val="FF0000"/>
                <w:sz w:val="24"/>
                <w:lang w:eastAsia="zh-CN"/>
              </w:rPr>
              <w:t>（宣传部）</w:t>
            </w:r>
          </w:p>
          <w:p>
            <w:pPr>
              <w:pStyle w:val="7"/>
              <w:numPr>
                <w:ilvl w:val="0"/>
                <w:numId w:val="29"/>
              </w:numPr>
              <w:tabs>
                <w:tab w:val="left" w:pos="468"/>
              </w:tabs>
              <w:spacing w:before="52" w:after="0" w:line="240" w:lineRule="auto"/>
              <w:ind w:left="467" w:right="0" w:hanging="362"/>
              <w:jc w:val="left"/>
              <w:rPr>
                <w:sz w:val="24"/>
              </w:rPr>
            </w:pPr>
            <w:r>
              <w:rPr>
                <w:sz w:val="24"/>
              </w:rPr>
              <w:t>制定阵地育人总体要求，对学生参与活动进行目标量化管理。</w:t>
            </w:r>
            <w:r>
              <w:rPr>
                <w:rFonts w:hint="eastAsia"/>
                <w:color w:val="FF0000"/>
                <w:sz w:val="24"/>
                <w:lang w:eastAsia="zh-CN"/>
              </w:rPr>
              <w:t>（宣传部）</w:t>
            </w:r>
          </w:p>
          <w:p>
            <w:pPr>
              <w:pStyle w:val="7"/>
              <w:numPr>
                <w:ilvl w:val="0"/>
                <w:numId w:val="29"/>
              </w:numPr>
              <w:tabs>
                <w:tab w:val="left" w:pos="468"/>
              </w:tabs>
              <w:spacing w:before="53" w:after="0" w:line="240" w:lineRule="auto"/>
              <w:ind w:left="467" w:right="0" w:hanging="362"/>
              <w:jc w:val="left"/>
              <w:rPr>
                <w:color w:val="FF0000"/>
                <w:sz w:val="24"/>
              </w:rPr>
            </w:pPr>
            <w:r>
              <w:rPr>
                <w:sz w:val="24"/>
              </w:rPr>
              <w:t>定期开展形式多样、内容丰富的育人活动，师生参与广泛，反响良好。</w:t>
            </w:r>
            <w:r>
              <w:rPr>
                <w:rFonts w:hint="eastAsia"/>
                <w:color w:val="FF0000"/>
                <w:sz w:val="24"/>
                <w:lang w:eastAsia="zh-CN"/>
              </w:rPr>
              <w:t>（院工会、团委）</w:t>
            </w:r>
          </w:p>
          <w:p>
            <w:pPr>
              <w:pStyle w:val="7"/>
              <w:numPr>
                <w:ilvl w:val="0"/>
                <w:numId w:val="29"/>
              </w:numPr>
              <w:tabs>
                <w:tab w:val="left" w:pos="468"/>
              </w:tabs>
              <w:spacing w:before="52" w:after="0" w:line="280" w:lineRule="auto"/>
              <w:ind w:left="106" w:right="96" w:firstLine="0"/>
              <w:jc w:val="left"/>
              <w:rPr>
                <w:sz w:val="24"/>
              </w:rPr>
            </w:pPr>
            <w:r>
              <w:rPr>
                <w:spacing w:val="-4"/>
                <w:sz w:val="24"/>
              </w:rPr>
              <w:t>落实《关于推动高校学生会</w:t>
            </w:r>
            <w:r>
              <w:rPr>
                <w:sz w:val="24"/>
              </w:rPr>
              <w:t>（研究生会</w:t>
            </w:r>
            <w:r>
              <w:rPr>
                <w:spacing w:val="-8"/>
                <w:sz w:val="24"/>
              </w:rPr>
              <w:t>）</w:t>
            </w:r>
            <w:r>
              <w:rPr>
                <w:spacing w:val="-2"/>
                <w:sz w:val="24"/>
              </w:rPr>
              <w:t>深化改革的若干意见》《高校学生社团建</w:t>
            </w:r>
            <w:r>
              <w:rPr>
                <w:sz w:val="24"/>
              </w:rPr>
              <w:t>设管理办法》要求，在高校党委的统一领导下，建立党委学生工作部门牵头负责，团委、组织、宣传、保卫、人事、教务等相关部门共同参与的学生社团工作机制。加强学生会规范管理和学生社团分类指导，落实管理部门和指导教师，制度规范有效</w:t>
            </w:r>
            <w:r>
              <w:rPr>
                <w:rFonts w:hint="eastAsia"/>
                <w:color w:val="FF0000"/>
                <w:sz w:val="24"/>
                <w:lang w:eastAsia="zh-CN"/>
              </w:rPr>
              <w:t>（院团委）</w:t>
            </w:r>
          </w:p>
        </w:tc>
        <w:tc>
          <w:tcPr>
            <w:tcW w:w="1305" w:type="dxa"/>
            <w:vMerge w:val="restart"/>
          </w:tcPr>
          <w:p>
            <w:pPr>
              <w:pStyle w:val="7"/>
              <w:spacing w:before="169" w:line="280" w:lineRule="auto"/>
              <w:ind w:left="280" w:right="181" w:hanging="92"/>
              <w:rPr>
                <w:sz w:val="24"/>
              </w:rPr>
            </w:pPr>
            <w:r>
              <w:rPr>
                <w:rFonts w:ascii="Times New Roman" w:eastAsia="Times New Roman"/>
                <w:sz w:val="24"/>
              </w:rPr>
              <w:t xml:space="preserve">1 </w:t>
            </w:r>
            <w:r>
              <w:rPr>
                <w:sz w:val="24"/>
              </w:rPr>
              <w:t>材料审核实地考察</w:t>
            </w:r>
            <w:r>
              <w:rPr>
                <w:rFonts w:ascii="Times New Roman" w:eastAsia="Times New Roman"/>
                <w:sz w:val="24"/>
              </w:rPr>
              <w:t>2</w:t>
            </w:r>
            <w:r>
              <w:rPr>
                <w:sz w:val="24"/>
              </w:rPr>
              <w:t>、</w:t>
            </w:r>
            <w:r>
              <w:rPr>
                <w:rFonts w:ascii="Times New Roman" w:eastAsia="Times New Roman"/>
                <w:sz w:val="24"/>
              </w:rPr>
              <w:t>3</w:t>
            </w:r>
            <w:r>
              <w:rPr>
                <w:sz w:val="24"/>
              </w:rPr>
              <w:t>、</w:t>
            </w:r>
            <w:r>
              <w:rPr>
                <w:rFonts w:ascii="Times New Roman" w:eastAsia="Times New Roman"/>
                <w:sz w:val="24"/>
              </w:rPr>
              <w:t xml:space="preserve">4 </w:t>
            </w:r>
            <w:r>
              <w:rPr>
                <w:sz w:val="24"/>
              </w:rPr>
              <w:t>材料审核</w:t>
            </w:r>
          </w:p>
        </w:tc>
        <w:tc>
          <w:tcPr>
            <w:tcW w:w="708" w:type="dxa"/>
            <w:vMerge w:val="restart"/>
          </w:tcPr>
          <w:p>
            <w:pPr>
              <w:pStyle w:val="7"/>
              <w:rPr>
                <w:rFonts w:ascii="Times New Roman"/>
                <w:sz w:val="28"/>
              </w:rPr>
            </w:pPr>
          </w:p>
          <w:p>
            <w:pPr>
              <w:pStyle w:val="7"/>
              <w:rPr>
                <w:rFonts w:ascii="Times New Roman"/>
                <w:sz w:val="28"/>
              </w:rPr>
            </w:pPr>
          </w:p>
          <w:p>
            <w:pPr>
              <w:pStyle w:val="7"/>
              <w:rPr>
                <w:rFonts w:ascii="Times New Roman"/>
                <w:sz w:val="28"/>
              </w:rPr>
            </w:pPr>
          </w:p>
          <w:p>
            <w:pPr>
              <w:pStyle w:val="7"/>
              <w:rPr>
                <w:rFonts w:ascii="Times New Roman"/>
                <w:sz w:val="28"/>
              </w:rPr>
            </w:pPr>
          </w:p>
          <w:p>
            <w:pPr>
              <w:pStyle w:val="7"/>
              <w:spacing w:before="8"/>
              <w:rPr>
                <w:rFonts w:ascii="Times New Roman"/>
                <w:sz w:val="22"/>
              </w:rPr>
            </w:pPr>
          </w:p>
          <w:p>
            <w:pPr>
              <w:pStyle w:val="7"/>
              <w:ind w:left="255"/>
              <w:rPr>
                <w:rFonts w:ascii="Times New Roman"/>
                <w:sz w:val="24"/>
              </w:rPr>
            </w:pPr>
            <w:r>
              <w:rPr>
                <w:rFonts w:ascii="Times New Roman"/>
                <w:sz w:val="24"/>
              </w:rPr>
              <w:t>3</w:t>
            </w:r>
            <w:r>
              <w:rPr>
                <w:rFonts w:ascii="Calibri"/>
                <w:sz w:val="24"/>
              </w:rPr>
              <w:t>.</w:t>
            </w:r>
            <w:r>
              <w:rPr>
                <w:rFonts w:ascii="Times New Roman"/>
                <w:sz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1494" w:type="dxa"/>
            <w:vMerge w:val="continue"/>
            <w:tcBorders>
              <w:top w:val="nil"/>
            </w:tcBorders>
          </w:tcPr>
          <w:p>
            <w:pPr>
              <w:rPr>
                <w:sz w:val="2"/>
                <w:szCs w:val="2"/>
              </w:rPr>
            </w:pPr>
          </w:p>
        </w:tc>
        <w:tc>
          <w:tcPr>
            <w:tcW w:w="1470" w:type="dxa"/>
            <w:vMerge w:val="continue"/>
            <w:tcBorders>
              <w:top w:val="nil"/>
            </w:tcBorders>
          </w:tcPr>
          <w:p>
            <w:pPr>
              <w:rPr>
                <w:sz w:val="2"/>
                <w:szCs w:val="2"/>
              </w:rPr>
            </w:pPr>
          </w:p>
        </w:tc>
        <w:tc>
          <w:tcPr>
            <w:tcW w:w="10005" w:type="dxa"/>
          </w:tcPr>
          <w:p>
            <w:pPr>
              <w:pStyle w:val="7"/>
              <w:spacing w:before="94"/>
              <w:ind w:left="106"/>
              <w:rPr>
                <w:rFonts w:ascii="Times New Roman" w:eastAsia="Times New Roman"/>
                <w:sz w:val="24"/>
              </w:rPr>
            </w:pPr>
            <w:r>
              <w:rPr>
                <w:sz w:val="24"/>
              </w:rPr>
              <w:t xml:space="preserve">符合上述四项标准为 </w:t>
            </w:r>
            <w:r>
              <w:rPr>
                <w:rFonts w:ascii="Times New Roman" w:eastAsia="Times New Roman"/>
                <w:sz w:val="24"/>
              </w:rPr>
              <w:t>A</w:t>
            </w:r>
            <w:r>
              <w:rPr>
                <w:sz w:val="24"/>
              </w:rPr>
              <w:t xml:space="preserve">；符合其中三项为 </w:t>
            </w:r>
            <w:r>
              <w:rPr>
                <w:rFonts w:ascii="Times New Roman" w:eastAsia="Times New Roman"/>
                <w:sz w:val="24"/>
              </w:rPr>
              <w:t>B</w:t>
            </w:r>
            <w:r>
              <w:rPr>
                <w:sz w:val="24"/>
              </w:rPr>
              <w:t xml:space="preserve">；符合其中两项为 </w:t>
            </w:r>
            <w:r>
              <w:rPr>
                <w:rFonts w:ascii="Times New Roman" w:eastAsia="Times New Roman"/>
                <w:sz w:val="24"/>
              </w:rPr>
              <w:t>C</w:t>
            </w:r>
            <w:r>
              <w:rPr>
                <w:sz w:val="24"/>
              </w:rPr>
              <w:t xml:space="preserve">；其余情形为 </w:t>
            </w:r>
            <w:r>
              <w:rPr>
                <w:rFonts w:ascii="Times New Roman" w:eastAsia="Times New Roman"/>
                <w:sz w:val="24"/>
              </w:rPr>
              <w:t>D</w:t>
            </w:r>
          </w:p>
        </w:tc>
        <w:tc>
          <w:tcPr>
            <w:tcW w:w="1305" w:type="dxa"/>
            <w:vMerge w:val="continue"/>
            <w:tcBorders>
              <w:top w:val="nil"/>
            </w:tcBorders>
          </w:tcPr>
          <w:p>
            <w:pPr>
              <w:rPr>
                <w:sz w:val="2"/>
                <w:szCs w:val="2"/>
              </w:rPr>
            </w:pPr>
          </w:p>
        </w:tc>
        <w:tc>
          <w:tcPr>
            <w:tcW w:w="708" w:type="dxa"/>
            <w:vMerge w:val="continue"/>
            <w:tcBorders>
              <w:top w:val="nil"/>
            </w:tcBorders>
          </w:tcPr>
          <w:p>
            <w:pPr>
              <w:rPr>
                <w:sz w:val="2"/>
                <w:szCs w:val="2"/>
              </w:rPr>
            </w:pPr>
          </w:p>
        </w:tc>
      </w:tr>
    </w:tbl>
    <w:p>
      <w:pPr>
        <w:spacing w:after="0"/>
        <w:rPr>
          <w:sz w:val="2"/>
          <w:szCs w:val="2"/>
        </w:rPr>
        <w:sectPr>
          <w:pgSz w:w="16840" w:h="11910" w:orient="landscape"/>
          <w:pgMar w:top="1100" w:right="720" w:bottom="880" w:left="860" w:header="0" w:footer="684" w:gutter="0"/>
        </w:sectPr>
      </w:pPr>
    </w:p>
    <w:p>
      <w:pPr>
        <w:spacing w:before="51"/>
        <w:ind w:left="0" w:right="135" w:firstLine="0"/>
        <w:jc w:val="center"/>
        <w:rPr>
          <w:b/>
          <w:sz w:val="28"/>
        </w:rPr>
      </w:pPr>
      <w:r>
        <w:rPr>
          <w:b/>
          <w:sz w:val="28"/>
        </w:rPr>
        <w:t>二、特色指标</w:t>
      </w:r>
    </w:p>
    <w:p>
      <w:pPr>
        <w:pStyle w:val="2"/>
        <w:rPr>
          <w:b/>
          <w:sz w:val="20"/>
        </w:rPr>
      </w:pPr>
    </w:p>
    <w:p>
      <w:pPr>
        <w:pStyle w:val="2"/>
        <w:rPr>
          <w:b/>
          <w:sz w:val="20"/>
        </w:rPr>
      </w:pPr>
    </w:p>
    <w:p>
      <w:pPr>
        <w:pStyle w:val="2"/>
        <w:rPr>
          <w:b/>
          <w:sz w:val="20"/>
        </w:rPr>
      </w:pPr>
    </w:p>
    <w:p>
      <w:pPr>
        <w:pStyle w:val="2"/>
        <w:rPr>
          <w:b/>
          <w:sz w:val="17"/>
        </w:rPr>
      </w:pPr>
    </w:p>
    <w:tbl>
      <w:tblPr>
        <w:tblStyle w:val="3"/>
        <w:tblW w:w="14773" w:type="dxa"/>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00"/>
        <w:gridCol w:w="7969"/>
        <w:gridCol w:w="51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 w:hRule="atLeast"/>
        </w:trPr>
        <w:tc>
          <w:tcPr>
            <w:tcW w:w="1700" w:type="dxa"/>
          </w:tcPr>
          <w:p>
            <w:pPr>
              <w:pStyle w:val="7"/>
              <w:spacing w:before="30"/>
              <w:ind w:left="604" w:right="565"/>
              <w:jc w:val="center"/>
              <w:rPr>
                <w:rFonts w:hint="eastAsia" w:ascii="黑体" w:eastAsia="黑体"/>
                <w:sz w:val="24"/>
              </w:rPr>
            </w:pPr>
            <w:r>
              <w:rPr>
                <w:rFonts w:hint="eastAsia" w:ascii="黑体" w:eastAsia="黑体"/>
                <w:sz w:val="24"/>
              </w:rPr>
              <w:t>序号</w:t>
            </w:r>
          </w:p>
        </w:tc>
        <w:tc>
          <w:tcPr>
            <w:tcW w:w="7969" w:type="dxa"/>
          </w:tcPr>
          <w:p>
            <w:pPr>
              <w:pStyle w:val="7"/>
              <w:spacing w:before="30"/>
              <w:ind w:left="3498" w:right="3461"/>
              <w:jc w:val="center"/>
              <w:rPr>
                <w:rFonts w:hint="eastAsia" w:ascii="黑体" w:eastAsia="黑体"/>
                <w:sz w:val="24"/>
              </w:rPr>
            </w:pPr>
            <w:r>
              <w:rPr>
                <w:rFonts w:hint="eastAsia" w:ascii="黑体" w:eastAsia="黑体"/>
                <w:sz w:val="24"/>
              </w:rPr>
              <w:t>项目内容</w:t>
            </w:r>
          </w:p>
        </w:tc>
        <w:tc>
          <w:tcPr>
            <w:tcW w:w="5104" w:type="dxa"/>
          </w:tcPr>
          <w:p>
            <w:pPr>
              <w:pStyle w:val="7"/>
              <w:spacing w:before="30"/>
              <w:ind w:left="2064" w:right="2029"/>
              <w:jc w:val="center"/>
              <w:rPr>
                <w:rFonts w:hint="eastAsia" w:ascii="黑体" w:eastAsia="黑体"/>
                <w:sz w:val="24"/>
              </w:rPr>
            </w:pPr>
            <w:r>
              <w:rPr>
                <w:rFonts w:hint="eastAsia" w:ascii="黑体" w:eastAsia="黑体"/>
                <w:sz w:val="24"/>
              </w:rPr>
              <w:t>测评办法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8" w:hRule="atLeast"/>
        </w:trPr>
        <w:tc>
          <w:tcPr>
            <w:tcW w:w="1700" w:type="dxa"/>
          </w:tcPr>
          <w:p>
            <w:pPr>
              <w:pStyle w:val="7"/>
              <w:rPr>
                <w:b/>
                <w:sz w:val="26"/>
              </w:rPr>
            </w:pPr>
          </w:p>
          <w:p>
            <w:pPr>
              <w:pStyle w:val="7"/>
              <w:spacing w:before="7"/>
              <w:rPr>
                <w:b/>
                <w:sz w:val="31"/>
              </w:rPr>
            </w:pPr>
          </w:p>
          <w:p>
            <w:pPr>
              <w:pStyle w:val="7"/>
              <w:ind w:left="39"/>
              <w:jc w:val="center"/>
              <w:rPr>
                <w:rFonts w:ascii="Times New Roman"/>
                <w:sz w:val="24"/>
              </w:rPr>
            </w:pPr>
            <w:r>
              <w:rPr>
                <w:rFonts w:ascii="Times New Roman"/>
                <w:sz w:val="24"/>
              </w:rPr>
              <w:t>1</w:t>
            </w:r>
          </w:p>
        </w:tc>
        <w:tc>
          <w:tcPr>
            <w:tcW w:w="7969" w:type="dxa"/>
          </w:tcPr>
          <w:p>
            <w:pPr>
              <w:pStyle w:val="7"/>
              <w:spacing w:before="184" w:line="280" w:lineRule="auto"/>
              <w:ind w:left="57" w:right="15"/>
              <w:rPr>
                <w:sz w:val="24"/>
              </w:rPr>
            </w:pPr>
            <w:r>
              <w:rPr>
                <w:spacing w:val="-4"/>
                <w:sz w:val="24"/>
              </w:rPr>
              <w:t>获得国家勋章和国家荣誉称号、改革先锋、最美奋斗者以及中央国家机关一</w:t>
            </w:r>
            <w:r>
              <w:rPr>
                <w:spacing w:val="-6"/>
                <w:sz w:val="24"/>
              </w:rPr>
              <w:t>级授予的时代楷模、全国道德模范、全国劳动模范、全国脱贫攻坚奖、全国</w:t>
            </w:r>
            <w:r>
              <w:rPr>
                <w:spacing w:val="-13"/>
                <w:sz w:val="24"/>
              </w:rPr>
              <w:t>模范教师、全国优秀教师、全国教书育人楷模、优秀教育工作者、最美人物思政课教师年度影响力人物、辅导员年度人物、大学生年度人物等荣誉</w:t>
            </w:r>
          </w:p>
        </w:tc>
        <w:tc>
          <w:tcPr>
            <w:tcW w:w="5104" w:type="dxa"/>
            <w:vMerge w:val="restart"/>
          </w:tcPr>
          <w:p>
            <w:pPr>
              <w:pStyle w:val="7"/>
              <w:rPr>
                <w:b/>
                <w:sz w:val="24"/>
              </w:rPr>
            </w:pPr>
          </w:p>
          <w:p>
            <w:pPr>
              <w:pStyle w:val="7"/>
              <w:rPr>
                <w:b/>
                <w:sz w:val="24"/>
              </w:rPr>
            </w:pPr>
          </w:p>
          <w:p>
            <w:pPr>
              <w:pStyle w:val="7"/>
              <w:spacing w:before="7"/>
              <w:rPr>
                <w:b/>
                <w:sz w:val="22"/>
              </w:rPr>
            </w:pPr>
          </w:p>
          <w:p>
            <w:pPr>
              <w:pStyle w:val="7"/>
              <w:ind w:left="-148"/>
              <w:rPr>
                <w:rFonts w:hint="eastAsia" w:eastAsia="宋体"/>
                <w:color w:val="FF0000"/>
                <w:sz w:val="24"/>
                <w:lang w:eastAsia="zh-CN"/>
              </w:rPr>
            </w:pPr>
            <w:r>
              <w:rPr>
                <w:sz w:val="24"/>
              </w:rPr>
              <w:t>、</w:t>
            </w:r>
            <w:r>
              <w:rPr>
                <w:rFonts w:hint="eastAsia"/>
                <w:color w:val="FF0000"/>
                <w:sz w:val="24"/>
                <w:lang w:eastAsia="zh-CN"/>
              </w:rPr>
              <w:t>（注：如有自治区级以上此表内奖项请各系部处室向宣传部报送材料时单独列出）</w:t>
            </w:r>
          </w:p>
          <w:p>
            <w:pPr>
              <w:pStyle w:val="7"/>
              <w:rPr>
                <w:b/>
                <w:sz w:val="24"/>
              </w:rPr>
            </w:pPr>
          </w:p>
          <w:p>
            <w:pPr>
              <w:pStyle w:val="7"/>
              <w:rPr>
                <w:b/>
                <w:sz w:val="24"/>
              </w:rPr>
            </w:pPr>
          </w:p>
          <w:p>
            <w:pPr>
              <w:pStyle w:val="7"/>
              <w:spacing w:before="179"/>
              <w:ind w:left="56"/>
              <w:rPr>
                <w:rFonts w:ascii="Times New Roman" w:eastAsia="Times New Roman"/>
                <w:sz w:val="24"/>
              </w:rPr>
            </w:pPr>
            <w:r>
              <w:rPr>
                <w:sz w:val="24"/>
              </w:rPr>
              <w:t>材料审核（</w:t>
            </w:r>
            <w:r>
              <w:rPr>
                <w:spacing w:val="-4"/>
                <w:sz w:val="24"/>
              </w:rPr>
              <w:t xml:space="preserve">时间为本轮创建周期，符合一项加 </w:t>
            </w:r>
            <w:r>
              <w:rPr>
                <w:rFonts w:ascii="Times New Roman" w:eastAsia="Times New Roman"/>
                <w:sz w:val="24"/>
              </w:rPr>
              <w:t>1</w:t>
            </w:r>
          </w:p>
          <w:p>
            <w:pPr>
              <w:pStyle w:val="7"/>
              <w:spacing w:before="52"/>
              <w:ind w:left="56"/>
              <w:rPr>
                <w:sz w:val="24"/>
              </w:rPr>
            </w:pPr>
            <w:r>
              <w:rPr>
                <w:sz w:val="24"/>
              </w:rPr>
              <w:t xml:space="preserve">分，全部指标最多可以加 </w:t>
            </w:r>
            <w:r>
              <w:rPr>
                <w:rFonts w:ascii="Times New Roman" w:eastAsia="Times New Roman"/>
                <w:sz w:val="24"/>
              </w:rPr>
              <w:t xml:space="preserve">10 </w:t>
            </w:r>
            <w:r>
              <w:rPr>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1" w:hRule="atLeast"/>
        </w:trPr>
        <w:tc>
          <w:tcPr>
            <w:tcW w:w="1700" w:type="dxa"/>
          </w:tcPr>
          <w:p>
            <w:pPr>
              <w:pStyle w:val="7"/>
              <w:rPr>
                <w:b/>
                <w:sz w:val="26"/>
              </w:rPr>
            </w:pPr>
          </w:p>
          <w:p>
            <w:pPr>
              <w:pStyle w:val="7"/>
              <w:ind w:left="39"/>
              <w:jc w:val="center"/>
              <w:rPr>
                <w:rFonts w:ascii="Times New Roman"/>
                <w:sz w:val="24"/>
              </w:rPr>
            </w:pPr>
            <w:r>
              <w:rPr>
                <w:rFonts w:ascii="Times New Roman"/>
                <w:sz w:val="24"/>
              </w:rPr>
              <w:t>2</w:t>
            </w:r>
          </w:p>
        </w:tc>
        <w:tc>
          <w:tcPr>
            <w:tcW w:w="7969" w:type="dxa"/>
          </w:tcPr>
          <w:p>
            <w:pPr>
              <w:pStyle w:val="7"/>
              <w:spacing w:before="140" w:line="280" w:lineRule="auto"/>
              <w:ind w:left="57" w:right="15"/>
              <w:rPr>
                <w:sz w:val="24"/>
              </w:rPr>
            </w:pPr>
            <w:r>
              <w:rPr>
                <w:spacing w:val="-5"/>
                <w:sz w:val="24"/>
              </w:rPr>
              <w:t>积极参与社会公益、志愿服务等活动，产生较大社会影响，获省部级以上表</w:t>
            </w:r>
            <w:r>
              <w:rPr>
                <w:sz w:val="24"/>
              </w:rPr>
              <w:t>彰</w:t>
            </w:r>
          </w:p>
        </w:tc>
        <w:tc>
          <w:tcPr>
            <w:tcW w:w="510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0" w:hRule="atLeast"/>
        </w:trPr>
        <w:tc>
          <w:tcPr>
            <w:tcW w:w="1700" w:type="dxa"/>
          </w:tcPr>
          <w:p>
            <w:pPr>
              <w:pStyle w:val="7"/>
              <w:spacing w:before="2"/>
              <w:rPr>
                <w:b/>
                <w:sz w:val="34"/>
              </w:rPr>
            </w:pPr>
          </w:p>
          <w:p>
            <w:pPr>
              <w:pStyle w:val="7"/>
              <w:ind w:left="39"/>
              <w:jc w:val="center"/>
              <w:rPr>
                <w:rFonts w:ascii="Times New Roman"/>
                <w:sz w:val="24"/>
              </w:rPr>
            </w:pPr>
            <w:r>
              <w:rPr>
                <w:rFonts w:ascii="Times New Roman"/>
                <w:sz w:val="24"/>
              </w:rPr>
              <w:t>3</w:t>
            </w:r>
          </w:p>
        </w:tc>
        <w:tc>
          <w:tcPr>
            <w:tcW w:w="7969" w:type="dxa"/>
          </w:tcPr>
          <w:p>
            <w:pPr>
              <w:pStyle w:val="7"/>
              <w:spacing w:before="24" w:line="360" w:lineRule="atLeast"/>
              <w:ind w:left="57" w:right="15"/>
              <w:jc w:val="both"/>
              <w:rPr>
                <w:sz w:val="24"/>
              </w:rPr>
            </w:pPr>
            <w:r>
              <w:rPr>
                <w:spacing w:val="-4"/>
                <w:sz w:val="24"/>
              </w:rPr>
              <w:t>学校办学各领域尤其在党建和思政工作、文化建设、文明创建等方面特色明</w:t>
            </w:r>
            <w:r>
              <w:rPr>
                <w:spacing w:val="-7"/>
                <w:sz w:val="24"/>
              </w:rPr>
              <w:t>显，成效显著，充分发挥科技和人才优势为经济社会发展做出突出贡献，中</w:t>
            </w:r>
            <w:r>
              <w:rPr>
                <w:sz w:val="24"/>
              </w:rPr>
              <w:t>央主要媒体做过宣传报道</w:t>
            </w:r>
          </w:p>
        </w:tc>
        <w:tc>
          <w:tcPr>
            <w:tcW w:w="510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3" w:hRule="atLeast"/>
        </w:trPr>
        <w:tc>
          <w:tcPr>
            <w:tcW w:w="1700" w:type="dxa"/>
          </w:tcPr>
          <w:p>
            <w:pPr>
              <w:pStyle w:val="7"/>
              <w:spacing w:before="5"/>
              <w:rPr>
                <w:b/>
                <w:sz w:val="25"/>
              </w:rPr>
            </w:pPr>
          </w:p>
          <w:p>
            <w:pPr>
              <w:pStyle w:val="7"/>
              <w:ind w:left="39"/>
              <w:jc w:val="center"/>
              <w:rPr>
                <w:rFonts w:ascii="Times New Roman"/>
                <w:sz w:val="24"/>
              </w:rPr>
            </w:pPr>
            <w:r>
              <w:rPr>
                <w:rFonts w:ascii="Times New Roman"/>
                <w:sz w:val="24"/>
              </w:rPr>
              <w:t>4</w:t>
            </w:r>
          </w:p>
        </w:tc>
        <w:tc>
          <w:tcPr>
            <w:tcW w:w="7969" w:type="dxa"/>
          </w:tcPr>
          <w:p>
            <w:pPr>
              <w:pStyle w:val="7"/>
              <w:spacing w:before="130" w:line="280" w:lineRule="auto"/>
              <w:ind w:left="57" w:right="15"/>
              <w:rPr>
                <w:sz w:val="24"/>
              </w:rPr>
            </w:pPr>
            <w:r>
              <w:rPr>
                <w:spacing w:val="-4"/>
                <w:sz w:val="24"/>
              </w:rPr>
              <w:t>在新冠肺炎疫情防控、脱贫攻坚等工作领域涌现先进人物和优秀事迹，获得</w:t>
            </w:r>
            <w:r>
              <w:rPr>
                <w:sz w:val="24"/>
              </w:rPr>
              <w:t>省部级以上表彰或中央主要媒体做过宣传报道</w:t>
            </w:r>
          </w:p>
        </w:tc>
        <w:tc>
          <w:tcPr>
            <w:tcW w:w="5104" w:type="dxa"/>
            <w:vMerge w:val="continue"/>
            <w:tcBorders>
              <w:top w:val="nil"/>
            </w:tcBorders>
          </w:tcPr>
          <w:p>
            <w:pPr>
              <w:rPr>
                <w:sz w:val="2"/>
                <w:szCs w:val="2"/>
              </w:rPr>
            </w:pPr>
          </w:p>
        </w:tc>
      </w:tr>
    </w:tbl>
    <w:p>
      <w:pPr>
        <w:spacing w:after="0"/>
        <w:rPr>
          <w:sz w:val="2"/>
          <w:szCs w:val="2"/>
        </w:rPr>
        <w:sectPr>
          <w:pgSz w:w="16840" w:h="11910" w:orient="landscape"/>
          <w:pgMar w:top="1080" w:right="720" w:bottom="880" w:left="860" w:header="0" w:footer="684" w:gutter="0"/>
        </w:sectPr>
      </w:pPr>
    </w:p>
    <w:p>
      <w:pPr>
        <w:pStyle w:val="2"/>
        <w:rPr>
          <w:b/>
          <w:sz w:val="20"/>
        </w:rPr>
      </w:pPr>
    </w:p>
    <w:p>
      <w:pPr>
        <w:pStyle w:val="2"/>
        <w:rPr>
          <w:b/>
          <w:sz w:val="20"/>
        </w:rPr>
      </w:pPr>
    </w:p>
    <w:p>
      <w:pPr>
        <w:pStyle w:val="2"/>
        <w:spacing w:before="7"/>
        <w:rPr>
          <w:b/>
          <w:sz w:val="28"/>
        </w:rPr>
      </w:pPr>
    </w:p>
    <w:p>
      <w:pPr>
        <w:spacing w:before="62"/>
        <w:ind w:left="0" w:right="135" w:firstLine="0"/>
        <w:jc w:val="center"/>
        <w:rPr>
          <w:b/>
          <w:sz w:val="28"/>
        </w:rPr>
      </w:pPr>
      <w:r>
        <w:rPr>
          <w:b/>
          <w:sz w:val="28"/>
        </w:rPr>
        <w:t>三、负面清单</w:t>
      </w:r>
    </w:p>
    <w:p>
      <w:pPr>
        <w:pStyle w:val="2"/>
        <w:spacing w:before="5" w:after="1"/>
        <w:rPr>
          <w:b/>
          <w:sz w:val="21"/>
        </w:rPr>
      </w:pPr>
    </w:p>
    <w:tbl>
      <w:tblPr>
        <w:tblStyle w:val="3"/>
        <w:tblW w:w="14768" w:type="dxa"/>
        <w:tblInd w:w="1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86"/>
        <w:gridCol w:w="7920"/>
        <w:gridCol w:w="51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 w:hRule="atLeast"/>
        </w:trPr>
        <w:tc>
          <w:tcPr>
            <w:tcW w:w="1686" w:type="dxa"/>
          </w:tcPr>
          <w:p>
            <w:pPr>
              <w:pStyle w:val="7"/>
              <w:spacing w:before="30"/>
              <w:ind w:left="581" w:right="574"/>
              <w:jc w:val="center"/>
              <w:rPr>
                <w:rFonts w:hint="eastAsia" w:ascii="黑体" w:eastAsia="黑体"/>
                <w:sz w:val="24"/>
              </w:rPr>
            </w:pPr>
            <w:r>
              <w:rPr>
                <w:rFonts w:hint="eastAsia" w:ascii="黑体" w:eastAsia="黑体"/>
                <w:sz w:val="24"/>
              </w:rPr>
              <w:t>序号</w:t>
            </w:r>
          </w:p>
        </w:tc>
        <w:tc>
          <w:tcPr>
            <w:tcW w:w="7920" w:type="dxa"/>
          </w:tcPr>
          <w:p>
            <w:pPr>
              <w:pStyle w:val="7"/>
              <w:spacing w:before="30"/>
              <w:ind w:left="3460" w:right="3450"/>
              <w:jc w:val="center"/>
              <w:rPr>
                <w:rFonts w:hint="eastAsia" w:ascii="黑体" w:eastAsia="黑体"/>
                <w:sz w:val="24"/>
              </w:rPr>
            </w:pPr>
            <w:r>
              <w:rPr>
                <w:rFonts w:hint="eastAsia" w:ascii="黑体" w:eastAsia="黑体"/>
                <w:sz w:val="24"/>
              </w:rPr>
              <w:t>项目内容</w:t>
            </w:r>
          </w:p>
        </w:tc>
        <w:tc>
          <w:tcPr>
            <w:tcW w:w="5162" w:type="dxa"/>
          </w:tcPr>
          <w:p>
            <w:pPr>
              <w:pStyle w:val="7"/>
              <w:spacing w:before="30"/>
              <w:ind w:left="2080" w:right="2072"/>
              <w:jc w:val="center"/>
              <w:rPr>
                <w:rFonts w:hint="eastAsia" w:ascii="黑体" w:eastAsia="黑体"/>
                <w:sz w:val="24"/>
              </w:rPr>
            </w:pPr>
            <w:r>
              <w:rPr>
                <w:rFonts w:hint="eastAsia" w:ascii="黑体" w:eastAsia="黑体"/>
                <w:sz w:val="24"/>
              </w:rPr>
              <w:t>惩戒办法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1686" w:type="dxa"/>
          </w:tcPr>
          <w:p>
            <w:pPr>
              <w:pStyle w:val="7"/>
              <w:spacing w:before="154"/>
              <w:ind w:left="7"/>
              <w:jc w:val="center"/>
              <w:rPr>
                <w:rFonts w:ascii="Times New Roman"/>
                <w:sz w:val="24"/>
              </w:rPr>
            </w:pPr>
            <w:r>
              <w:rPr>
                <w:rFonts w:ascii="Times New Roman"/>
                <w:sz w:val="24"/>
              </w:rPr>
              <w:t>1</w:t>
            </w:r>
          </w:p>
        </w:tc>
        <w:tc>
          <w:tcPr>
            <w:tcW w:w="7920" w:type="dxa"/>
          </w:tcPr>
          <w:p>
            <w:pPr>
              <w:pStyle w:val="7"/>
              <w:spacing w:before="140"/>
              <w:ind w:left="26"/>
              <w:rPr>
                <w:sz w:val="24"/>
              </w:rPr>
            </w:pPr>
            <w:r>
              <w:rPr>
                <w:sz w:val="24"/>
              </w:rPr>
              <w:t>主要领导在本校任职期间有严重违纪、违法事件</w:t>
            </w:r>
          </w:p>
        </w:tc>
        <w:tc>
          <w:tcPr>
            <w:tcW w:w="5162"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4"/>
              </w:rPr>
            </w:pPr>
          </w:p>
          <w:p>
            <w:pPr>
              <w:pStyle w:val="7"/>
              <w:spacing w:before="1" w:line="280" w:lineRule="auto"/>
              <w:ind w:left="26" w:right="18"/>
              <w:jc w:val="both"/>
              <w:rPr>
                <w:sz w:val="24"/>
              </w:rPr>
            </w:pPr>
            <w:r>
              <w:rPr>
                <w:sz w:val="24"/>
              </w:rPr>
              <w:t xml:space="preserve">对于 </w:t>
            </w:r>
            <w:r>
              <w:rPr>
                <w:rFonts w:ascii="Times New Roman" w:eastAsia="Times New Roman"/>
                <w:sz w:val="24"/>
              </w:rPr>
              <w:t xml:space="preserve">8 </w:t>
            </w:r>
            <w:r>
              <w:rPr>
                <w:sz w:val="24"/>
              </w:rPr>
              <w:t>条负面清单，文明校园创建周期内有其中一条的，取消文明校园评选资格；已获得文明校园的，由命名表彰单位撤销文明校园荣誉称号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1686" w:type="dxa"/>
          </w:tcPr>
          <w:p>
            <w:pPr>
              <w:pStyle w:val="7"/>
              <w:spacing w:before="168"/>
              <w:ind w:left="7"/>
              <w:jc w:val="center"/>
              <w:rPr>
                <w:rFonts w:ascii="Times New Roman"/>
                <w:sz w:val="24"/>
              </w:rPr>
            </w:pPr>
            <w:r>
              <w:rPr>
                <w:rFonts w:ascii="Times New Roman"/>
                <w:sz w:val="24"/>
              </w:rPr>
              <w:t>2</w:t>
            </w:r>
          </w:p>
        </w:tc>
        <w:tc>
          <w:tcPr>
            <w:tcW w:w="7920" w:type="dxa"/>
          </w:tcPr>
          <w:p>
            <w:pPr>
              <w:pStyle w:val="7"/>
              <w:spacing w:before="155"/>
              <w:ind w:left="26"/>
              <w:rPr>
                <w:sz w:val="24"/>
              </w:rPr>
            </w:pPr>
            <w:r>
              <w:rPr>
                <w:sz w:val="24"/>
              </w:rPr>
              <w:t>意识形态领域出现严重错误倾向</w:t>
            </w:r>
          </w:p>
        </w:tc>
        <w:tc>
          <w:tcPr>
            <w:tcW w:w="516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1686" w:type="dxa"/>
          </w:tcPr>
          <w:p>
            <w:pPr>
              <w:pStyle w:val="7"/>
              <w:spacing w:before="178"/>
              <w:ind w:left="7"/>
              <w:jc w:val="center"/>
              <w:rPr>
                <w:rFonts w:ascii="Times New Roman"/>
                <w:sz w:val="24"/>
              </w:rPr>
            </w:pPr>
            <w:r>
              <w:rPr>
                <w:rFonts w:ascii="Times New Roman"/>
                <w:sz w:val="24"/>
              </w:rPr>
              <w:t>3</w:t>
            </w:r>
          </w:p>
        </w:tc>
        <w:tc>
          <w:tcPr>
            <w:tcW w:w="7920" w:type="dxa"/>
          </w:tcPr>
          <w:p>
            <w:pPr>
              <w:pStyle w:val="7"/>
              <w:spacing w:before="164"/>
              <w:ind w:left="26"/>
              <w:rPr>
                <w:sz w:val="24"/>
              </w:rPr>
            </w:pPr>
            <w:r>
              <w:rPr>
                <w:sz w:val="24"/>
              </w:rPr>
              <w:t>有影响社会稳定的重大事故、重大不诚信事件、重大群体性责任事件</w:t>
            </w:r>
          </w:p>
        </w:tc>
        <w:tc>
          <w:tcPr>
            <w:tcW w:w="516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6" w:hRule="atLeast"/>
        </w:trPr>
        <w:tc>
          <w:tcPr>
            <w:tcW w:w="1686" w:type="dxa"/>
          </w:tcPr>
          <w:p>
            <w:pPr>
              <w:pStyle w:val="7"/>
              <w:spacing w:before="12"/>
              <w:rPr>
                <w:b/>
                <w:sz w:val="21"/>
              </w:rPr>
            </w:pPr>
          </w:p>
          <w:p>
            <w:pPr>
              <w:pStyle w:val="7"/>
              <w:ind w:left="7"/>
              <w:jc w:val="center"/>
              <w:rPr>
                <w:rFonts w:ascii="Times New Roman"/>
                <w:sz w:val="24"/>
              </w:rPr>
            </w:pPr>
            <w:r>
              <w:rPr>
                <w:rFonts w:ascii="Times New Roman"/>
                <w:sz w:val="24"/>
              </w:rPr>
              <w:t>4</w:t>
            </w:r>
          </w:p>
        </w:tc>
        <w:tc>
          <w:tcPr>
            <w:tcW w:w="7920" w:type="dxa"/>
          </w:tcPr>
          <w:p>
            <w:pPr>
              <w:pStyle w:val="7"/>
              <w:spacing w:before="35" w:line="360" w:lineRule="atLeast"/>
              <w:ind w:left="26" w:right="16"/>
              <w:rPr>
                <w:sz w:val="24"/>
              </w:rPr>
            </w:pPr>
            <w:r>
              <w:rPr>
                <w:spacing w:val="-3"/>
                <w:sz w:val="24"/>
              </w:rPr>
              <w:t>有重大校园安全责任事故(包括实验室危险品管理不当造成的重大事故)、重</w:t>
            </w:r>
            <w:r>
              <w:rPr>
                <w:sz w:val="24"/>
              </w:rPr>
              <w:t>大消防责任事故、重大食物中毒事件</w:t>
            </w:r>
          </w:p>
        </w:tc>
        <w:tc>
          <w:tcPr>
            <w:tcW w:w="516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1686" w:type="dxa"/>
          </w:tcPr>
          <w:p>
            <w:pPr>
              <w:pStyle w:val="7"/>
              <w:spacing w:before="184"/>
              <w:ind w:left="7"/>
              <w:jc w:val="center"/>
              <w:rPr>
                <w:rFonts w:ascii="Times New Roman"/>
                <w:sz w:val="24"/>
              </w:rPr>
            </w:pPr>
            <w:r>
              <w:rPr>
                <w:rFonts w:ascii="Times New Roman"/>
                <w:sz w:val="24"/>
              </w:rPr>
              <w:t>5</w:t>
            </w:r>
          </w:p>
        </w:tc>
        <w:tc>
          <w:tcPr>
            <w:tcW w:w="7920" w:type="dxa"/>
          </w:tcPr>
          <w:p>
            <w:pPr>
              <w:pStyle w:val="7"/>
              <w:spacing w:before="171"/>
              <w:ind w:left="26"/>
              <w:rPr>
                <w:sz w:val="24"/>
              </w:rPr>
            </w:pPr>
            <w:r>
              <w:rPr>
                <w:sz w:val="24"/>
              </w:rPr>
              <w:t>有造成重大社会影响的师生员工违法犯罪案件</w:t>
            </w:r>
          </w:p>
        </w:tc>
        <w:tc>
          <w:tcPr>
            <w:tcW w:w="516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1686" w:type="dxa"/>
          </w:tcPr>
          <w:p>
            <w:pPr>
              <w:pStyle w:val="7"/>
              <w:spacing w:before="165"/>
              <w:ind w:left="7"/>
              <w:jc w:val="center"/>
              <w:rPr>
                <w:rFonts w:ascii="Times New Roman"/>
                <w:sz w:val="24"/>
              </w:rPr>
            </w:pPr>
            <w:r>
              <w:rPr>
                <w:rFonts w:ascii="Times New Roman"/>
                <w:sz w:val="24"/>
              </w:rPr>
              <w:t>6</w:t>
            </w:r>
          </w:p>
        </w:tc>
        <w:tc>
          <w:tcPr>
            <w:tcW w:w="7920" w:type="dxa"/>
          </w:tcPr>
          <w:p>
            <w:pPr>
              <w:pStyle w:val="7"/>
              <w:spacing w:before="152"/>
              <w:ind w:left="26"/>
              <w:rPr>
                <w:sz w:val="24"/>
              </w:rPr>
            </w:pPr>
            <w:r>
              <w:rPr>
                <w:sz w:val="24"/>
              </w:rPr>
              <w:t>有严重违规办学（办班）、违规招生和违规收费问题</w:t>
            </w:r>
          </w:p>
        </w:tc>
        <w:tc>
          <w:tcPr>
            <w:tcW w:w="516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8" w:hRule="atLeast"/>
        </w:trPr>
        <w:tc>
          <w:tcPr>
            <w:tcW w:w="1686" w:type="dxa"/>
          </w:tcPr>
          <w:p>
            <w:pPr>
              <w:pStyle w:val="7"/>
              <w:spacing w:before="188"/>
              <w:ind w:left="7"/>
              <w:jc w:val="center"/>
              <w:rPr>
                <w:rFonts w:ascii="Times New Roman"/>
                <w:sz w:val="24"/>
              </w:rPr>
            </w:pPr>
            <w:r>
              <w:rPr>
                <w:rFonts w:ascii="Times New Roman"/>
                <w:sz w:val="24"/>
              </w:rPr>
              <w:t>7</w:t>
            </w:r>
          </w:p>
        </w:tc>
        <w:tc>
          <w:tcPr>
            <w:tcW w:w="7920" w:type="dxa"/>
          </w:tcPr>
          <w:p>
            <w:pPr>
              <w:pStyle w:val="7"/>
              <w:spacing w:before="172"/>
              <w:ind w:left="26"/>
              <w:rPr>
                <w:sz w:val="24"/>
              </w:rPr>
            </w:pPr>
            <w:r>
              <w:rPr>
                <w:sz w:val="24"/>
              </w:rPr>
              <w:t>教师中有严重违反师德的行为，造成恶劣社会影响</w:t>
            </w:r>
          </w:p>
        </w:tc>
        <w:tc>
          <w:tcPr>
            <w:tcW w:w="516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6" w:hRule="atLeast"/>
        </w:trPr>
        <w:tc>
          <w:tcPr>
            <w:tcW w:w="1686" w:type="dxa"/>
          </w:tcPr>
          <w:p>
            <w:pPr>
              <w:pStyle w:val="7"/>
              <w:spacing w:before="181"/>
              <w:ind w:left="7"/>
              <w:jc w:val="center"/>
              <w:rPr>
                <w:rFonts w:ascii="Times New Roman"/>
                <w:sz w:val="24"/>
              </w:rPr>
            </w:pPr>
            <w:r>
              <w:rPr>
                <w:rFonts w:ascii="Times New Roman"/>
                <w:sz w:val="24"/>
              </w:rPr>
              <w:t>8</w:t>
            </w:r>
          </w:p>
        </w:tc>
        <w:tc>
          <w:tcPr>
            <w:tcW w:w="7920" w:type="dxa"/>
          </w:tcPr>
          <w:p>
            <w:pPr>
              <w:pStyle w:val="7"/>
              <w:spacing w:before="167"/>
              <w:ind w:left="26"/>
              <w:rPr>
                <w:sz w:val="24"/>
              </w:rPr>
            </w:pPr>
            <w:r>
              <w:rPr>
                <w:sz w:val="24"/>
              </w:rPr>
              <w:t>就业工作中有就业率作假等违规行为，侵犯学生权益，造成恶劣社会影响</w:t>
            </w:r>
          </w:p>
        </w:tc>
        <w:tc>
          <w:tcPr>
            <w:tcW w:w="5162" w:type="dxa"/>
            <w:vMerge w:val="continue"/>
            <w:tcBorders>
              <w:top w:val="nil"/>
            </w:tcBorders>
          </w:tcPr>
          <w:p>
            <w:pPr>
              <w:rPr>
                <w:sz w:val="2"/>
                <w:szCs w:val="2"/>
              </w:rPr>
            </w:pPr>
          </w:p>
        </w:tc>
      </w:tr>
    </w:tbl>
    <w:p/>
    <w:sectPr>
      <w:pgSz w:w="16840" w:h="11910" w:orient="landscape"/>
      <w:pgMar w:top="1100" w:right="720" w:bottom="960" w:left="860" w:header="0" w:footer="684"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12"/>
      </w:rPr>
    </w:pPr>
    <w:r>
      <mc:AlternateContent>
        <mc:Choice Requires="wps">
          <w:drawing>
            <wp:anchor distT="0" distB="0" distL="114300" distR="114300" simplePos="0" relativeHeight="247464960" behindDoc="1" locked="0" layoutInCell="1" allowOverlap="1">
              <wp:simplePos x="0" y="0"/>
              <wp:positionH relativeFrom="page">
                <wp:posOffset>5226685</wp:posOffset>
              </wp:positionH>
              <wp:positionV relativeFrom="page">
                <wp:posOffset>6934835</wp:posOffset>
              </wp:positionV>
              <wp:extent cx="294005"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94005" cy="139700"/>
                      </a:xfrm>
                      <a:prstGeom prst="rect">
                        <a:avLst/>
                      </a:prstGeom>
                      <a:noFill/>
                      <a:ln>
                        <a:noFill/>
                      </a:ln>
                    </wps:spPr>
                    <wps:txbx>
                      <w:txbxContent>
                        <w:p>
                          <w:pPr>
                            <w:spacing w:before="0" w:line="203" w:lineRule="exact"/>
                            <w:ind w:left="20" w:right="0" w:firstLine="0"/>
                            <w:jc w:val="left"/>
                            <w:rPr>
                              <w:rFonts w:ascii="Calibri"/>
                              <w:sz w:val="18"/>
                            </w:rPr>
                          </w:pPr>
                          <w:r>
                            <w:rPr>
                              <w:rFonts w:ascii="Calibri"/>
                              <w:sz w:val="18"/>
                            </w:rPr>
                            <w:t>---</w:t>
                          </w:r>
                          <w:r>
                            <w:fldChar w:fldCharType="begin"/>
                          </w:r>
                          <w:r>
                            <w:rPr>
                              <w:rFonts w:ascii="Calibri"/>
                              <w:sz w:val="18"/>
                            </w:rPr>
                            <w:instrText xml:space="preserve"> PAGE </w:instrText>
                          </w:r>
                          <w:r>
                            <w:fldChar w:fldCharType="separate"/>
                          </w:r>
                          <w:r>
                            <w:t>3</w:t>
                          </w:r>
                          <w:r>
                            <w:fldChar w:fldCharType="end"/>
                          </w:r>
                          <w:r>
                            <w:rPr>
                              <w:rFonts w:ascii="Calibri"/>
                              <w:sz w:val="18"/>
                            </w:rPr>
                            <w:t>---</w:t>
                          </w:r>
                        </w:p>
                      </w:txbxContent>
                    </wps:txbx>
                    <wps:bodyPr lIns="0" tIns="0" rIns="0" bIns="0" upright="1"/>
                  </wps:wsp>
                </a:graphicData>
              </a:graphic>
            </wp:anchor>
          </w:drawing>
        </mc:Choice>
        <mc:Fallback>
          <w:pict>
            <v:shape id="_x0000_s1026" o:spid="_x0000_s1026" o:spt="202" type="#_x0000_t202" style="position:absolute;left:0pt;margin-left:411.55pt;margin-top:546.05pt;height:11pt;width:23.15pt;mso-position-horizontal-relative:page;mso-position-vertical-relative:page;z-index:-255851520;mso-width-relative:page;mso-height-relative:page;" filled="f" stroked="f" coordsize="21600,21600" o:gfxdata="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Z84B7bAAAADQEAAA8AAAAAAAAAAQAgAAAAIgAAAGRycy9kb3ducmV2LnhtbFBL&#10;AQIUABQAAAAIAIdO4kC3q5HvugEAAHEDAAAOAAAAAAAAAAEAIAAAACoBAABkcnMvZTJvRG9jLnht&#10;bFBLBQYAAAAABgAGAFkBAABWBQAAAAA=&#10;">
              <v:fill on="f" focussize="0,0"/>
              <v:stroke on="f"/>
              <v:imagedata o:title=""/>
              <o:lock v:ext="edit" aspectratio="f"/>
              <v:textbox inset="0mm,0mm,0mm,0mm">
                <w:txbxContent>
                  <w:p>
                    <w:pPr>
                      <w:spacing w:before="0" w:line="203" w:lineRule="exact"/>
                      <w:ind w:left="20" w:right="0" w:firstLine="0"/>
                      <w:jc w:val="left"/>
                      <w:rPr>
                        <w:rFonts w:ascii="Calibri"/>
                        <w:sz w:val="18"/>
                      </w:rPr>
                    </w:pPr>
                    <w:r>
                      <w:rPr>
                        <w:rFonts w:ascii="Calibri"/>
                        <w:sz w:val="18"/>
                      </w:rPr>
                      <w:t>---</w:t>
                    </w:r>
                    <w:r>
                      <w:fldChar w:fldCharType="begin"/>
                    </w:r>
                    <w:r>
                      <w:rPr>
                        <w:rFonts w:ascii="Calibri"/>
                        <w:sz w:val="18"/>
                      </w:rPr>
                      <w:instrText xml:space="preserve"> PAGE </w:instrText>
                    </w:r>
                    <w:r>
                      <w:fldChar w:fldCharType="separate"/>
                    </w:r>
                    <w:r>
                      <w:t>3</w:t>
                    </w:r>
                    <w:r>
                      <w:fldChar w:fldCharType="end"/>
                    </w:r>
                    <w:r>
                      <w:rPr>
                        <w:rFonts w:ascii="Calibri"/>
                        <w:sz w:val="1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47465984" behindDoc="1" locked="0" layoutInCell="1" allowOverlap="1">
              <wp:simplePos x="0" y="0"/>
              <wp:positionH relativeFrom="page">
                <wp:posOffset>5197475</wp:posOffset>
              </wp:positionH>
              <wp:positionV relativeFrom="page">
                <wp:posOffset>6934835</wp:posOffset>
              </wp:positionV>
              <wp:extent cx="351790" cy="1397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351790" cy="139700"/>
                      </a:xfrm>
                      <a:prstGeom prst="rect">
                        <a:avLst/>
                      </a:prstGeom>
                      <a:noFill/>
                      <a:ln>
                        <a:noFill/>
                      </a:ln>
                    </wps:spPr>
                    <wps:txbx>
                      <w:txbxContent>
                        <w:p>
                          <w:pPr>
                            <w:spacing w:before="0" w:line="203" w:lineRule="exact"/>
                            <w:ind w:left="20" w:right="0" w:firstLine="0"/>
                            <w:jc w:val="left"/>
                            <w:rPr>
                              <w:rFonts w:ascii="Calibri"/>
                              <w:sz w:val="18"/>
                            </w:rPr>
                          </w:pPr>
                          <w:r>
                            <w:rPr>
                              <w:rFonts w:ascii="Calibri"/>
                              <w:sz w:val="18"/>
                            </w:rPr>
                            <w:t>---</w:t>
                          </w:r>
                          <w:r>
                            <w:fldChar w:fldCharType="begin"/>
                          </w:r>
                          <w:r>
                            <w:rPr>
                              <w:rFonts w:ascii="Calibri"/>
                              <w:sz w:val="18"/>
                            </w:rPr>
                            <w:instrText xml:space="preserve"> PAGE </w:instrText>
                          </w:r>
                          <w:r>
                            <w:fldChar w:fldCharType="separate"/>
                          </w:r>
                          <w:r>
                            <w:t>10</w:t>
                          </w:r>
                          <w:r>
                            <w:fldChar w:fldCharType="end"/>
                          </w:r>
                          <w:r>
                            <w:rPr>
                              <w:rFonts w:ascii="Calibri"/>
                              <w:sz w:val="18"/>
                            </w:rPr>
                            <w:t>---</w:t>
                          </w:r>
                        </w:p>
                      </w:txbxContent>
                    </wps:txbx>
                    <wps:bodyPr lIns="0" tIns="0" rIns="0" bIns="0" upright="1"/>
                  </wps:wsp>
                </a:graphicData>
              </a:graphic>
            </wp:anchor>
          </w:drawing>
        </mc:Choice>
        <mc:Fallback>
          <w:pict>
            <v:shape id="_x0000_s1026" o:spid="_x0000_s1026" o:spt="202" type="#_x0000_t202" style="position:absolute;left:0pt;margin-left:409.25pt;margin-top:546.05pt;height:11pt;width:27.7pt;mso-position-horizontal-relative:page;mso-position-vertical-relative:page;z-index:-255850496;mso-width-relative:page;mso-height-relative:page;" filled="f" stroked="f" coordsize="21600,21600" o:gfxdata="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abeegNoAAAANAQAADwAAAAAAAAABACAAAAAiAAAAZHJzL2Rvd25yZXYueG1sUEsB&#10;AhQAFAAAAAgAh07iQCzIsMm6AQAAcQMAAA4AAAAAAAAAAQAgAAAAKQEAAGRycy9lMm9Eb2MueG1s&#10;UEsFBgAAAAAGAAYAWQEAAFUFAAAAAA==&#10;">
              <v:fill on="f" focussize="0,0"/>
              <v:stroke on="f"/>
              <v:imagedata o:title=""/>
              <o:lock v:ext="edit" aspectratio="f"/>
              <v:textbox inset="0mm,0mm,0mm,0mm">
                <w:txbxContent>
                  <w:p>
                    <w:pPr>
                      <w:spacing w:before="0" w:line="203" w:lineRule="exact"/>
                      <w:ind w:left="20" w:right="0" w:firstLine="0"/>
                      <w:jc w:val="left"/>
                      <w:rPr>
                        <w:rFonts w:ascii="Calibri"/>
                        <w:sz w:val="18"/>
                      </w:rPr>
                    </w:pPr>
                    <w:r>
                      <w:rPr>
                        <w:rFonts w:ascii="Calibri"/>
                        <w:sz w:val="18"/>
                      </w:rPr>
                      <w:t>---</w:t>
                    </w:r>
                    <w:r>
                      <w:fldChar w:fldCharType="begin"/>
                    </w:r>
                    <w:r>
                      <w:rPr>
                        <w:rFonts w:ascii="Calibri"/>
                        <w:sz w:val="18"/>
                      </w:rPr>
                      <w:instrText xml:space="preserve"> PAGE </w:instrText>
                    </w:r>
                    <w:r>
                      <w:fldChar w:fldCharType="separate"/>
                    </w:r>
                    <w:r>
                      <w:t>10</w:t>
                    </w:r>
                    <w:r>
                      <w:fldChar w:fldCharType="end"/>
                    </w:r>
                    <w:r>
                      <w:rPr>
                        <w:rFonts w:ascii="Calibri"/>
                        <w:sz w:val="18"/>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47467008" behindDoc="1" locked="0" layoutInCell="1" allowOverlap="1">
              <wp:simplePos x="0" y="0"/>
              <wp:positionH relativeFrom="page">
                <wp:posOffset>5197475</wp:posOffset>
              </wp:positionH>
              <wp:positionV relativeFrom="page">
                <wp:posOffset>6934835</wp:posOffset>
              </wp:positionV>
              <wp:extent cx="351790" cy="1397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351790" cy="139700"/>
                      </a:xfrm>
                      <a:prstGeom prst="rect">
                        <a:avLst/>
                      </a:prstGeom>
                      <a:noFill/>
                      <a:ln>
                        <a:noFill/>
                      </a:ln>
                    </wps:spPr>
                    <wps:txbx>
                      <w:txbxContent>
                        <w:p>
                          <w:pPr>
                            <w:spacing w:before="0" w:line="203" w:lineRule="exact"/>
                            <w:ind w:left="20" w:right="0" w:firstLine="0"/>
                            <w:jc w:val="left"/>
                            <w:rPr>
                              <w:rFonts w:ascii="Calibri"/>
                              <w:sz w:val="18"/>
                            </w:rPr>
                          </w:pPr>
                          <w:r>
                            <w:rPr>
                              <w:rFonts w:ascii="Calibri"/>
                              <w:sz w:val="18"/>
                            </w:rPr>
                            <w:t>---</w:t>
                          </w:r>
                          <w:r>
                            <w:fldChar w:fldCharType="begin"/>
                          </w:r>
                          <w:r>
                            <w:rPr>
                              <w:rFonts w:ascii="Calibri"/>
                              <w:sz w:val="18"/>
                            </w:rPr>
                            <w:instrText xml:space="preserve"> PAGE </w:instrText>
                          </w:r>
                          <w:r>
                            <w:fldChar w:fldCharType="separate"/>
                          </w:r>
                          <w:r>
                            <w:t>20</w:t>
                          </w:r>
                          <w:r>
                            <w:fldChar w:fldCharType="end"/>
                          </w:r>
                          <w:r>
                            <w:rPr>
                              <w:rFonts w:ascii="Calibri"/>
                              <w:sz w:val="18"/>
                            </w:rPr>
                            <w:t>---</w:t>
                          </w:r>
                        </w:p>
                      </w:txbxContent>
                    </wps:txbx>
                    <wps:bodyPr lIns="0" tIns="0" rIns="0" bIns="0" upright="1"/>
                  </wps:wsp>
                </a:graphicData>
              </a:graphic>
            </wp:anchor>
          </w:drawing>
        </mc:Choice>
        <mc:Fallback>
          <w:pict>
            <v:shape id="_x0000_s1026" o:spid="_x0000_s1026" o:spt="202" type="#_x0000_t202" style="position:absolute;left:0pt;margin-left:409.25pt;margin-top:546.05pt;height:11pt;width:27.7pt;mso-position-horizontal-relative:page;mso-position-vertical-relative:page;z-index:-255849472;mso-width-relative:page;mso-height-relative:page;" filled="f" stroked="f" coordsize="21600,21600" o:gfxdata="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abeegNoAAAANAQAADwAAAAAAAAABACAAAAAiAAAAZHJzL2Rvd25yZXYueG1sUEsB&#10;AhQAFAAAAAgAh07iQNk5mWq6AQAAcQMAAA4AAAAAAAAAAQAgAAAAKQEAAGRycy9lMm9Eb2MueG1s&#10;UEsFBgAAAAAGAAYAWQEAAFUFAAAAAA==&#10;">
              <v:fill on="f" focussize="0,0"/>
              <v:stroke on="f"/>
              <v:imagedata o:title=""/>
              <o:lock v:ext="edit" aspectratio="f"/>
              <v:textbox inset="0mm,0mm,0mm,0mm">
                <w:txbxContent>
                  <w:p>
                    <w:pPr>
                      <w:spacing w:before="0" w:line="203" w:lineRule="exact"/>
                      <w:ind w:left="20" w:right="0" w:firstLine="0"/>
                      <w:jc w:val="left"/>
                      <w:rPr>
                        <w:rFonts w:ascii="Calibri"/>
                        <w:sz w:val="18"/>
                      </w:rPr>
                    </w:pPr>
                    <w:r>
                      <w:rPr>
                        <w:rFonts w:ascii="Calibri"/>
                        <w:sz w:val="18"/>
                      </w:rPr>
                      <w:t>---</w:t>
                    </w:r>
                    <w:r>
                      <w:fldChar w:fldCharType="begin"/>
                    </w:r>
                    <w:r>
                      <w:rPr>
                        <w:rFonts w:ascii="Calibri"/>
                        <w:sz w:val="18"/>
                      </w:rPr>
                      <w:instrText xml:space="preserve"> PAGE </w:instrText>
                    </w:r>
                    <w:r>
                      <w:fldChar w:fldCharType="separate"/>
                    </w:r>
                    <w:r>
                      <w:t>20</w:t>
                    </w:r>
                    <w:r>
                      <w:fldChar w:fldCharType="end"/>
                    </w:r>
                    <w:r>
                      <w:rPr>
                        <w:rFonts w:ascii="Calibri"/>
                        <w:sz w:val="1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tentative="0">
      <w:start w:val="1"/>
      <w:numFmt w:val="decimal"/>
      <w:lvlText w:val="%1."/>
      <w:lvlJc w:val="left"/>
      <w:pPr>
        <w:ind w:left="106" w:hanging="361"/>
        <w:jc w:val="left"/>
      </w:pPr>
      <w:rPr>
        <w:rFonts w:hint="default" w:ascii="Times New Roman" w:hAnsi="Times New Roman" w:eastAsia="Times New Roman" w:cs="Times New Roman"/>
        <w:spacing w:val="-8"/>
        <w:w w:val="100"/>
        <w:sz w:val="22"/>
        <w:szCs w:val="22"/>
        <w:lang w:val="zh-CN" w:eastAsia="zh-CN" w:bidi="zh-CN"/>
      </w:rPr>
    </w:lvl>
    <w:lvl w:ilvl="1" w:tentative="0">
      <w:start w:val="0"/>
      <w:numFmt w:val="bullet"/>
      <w:lvlText w:val="•"/>
      <w:lvlJc w:val="left"/>
      <w:pPr>
        <w:ind w:left="1007" w:hanging="361"/>
      </w:pPr>
      <w:rPr>
        <w:rFonts w:hint="default"/>
        <w:lang w:val="zh-CN" w:eastAsia="zh-CN" w:bidi="zh-CN"/>
      </w:rPr>
    </w:lvl>
    <w:lvl w:ilvl="2" w:tentative="0">
      <w:start w:val="0"/>
      <w:numFmt w:val="bullet"/>
      <w:lvlText w:val="•"/>
      <w:lvlJc w:val="left"/>
      <w:pPr>
        <w:ind w:left="1914" w:hanging="361"/>
      </w:pPr>
      <w:rPr>
        <w:rFonts w:hint="default"/>
        <w:lang w:val="zh-CN" w:eastAsia="zh-CN" w:bidi="zh-CN"/>
      </w:rPr>
    </w:lvl>
    <w:lvl w:ilvl="3" w:tentative="0">
      <w:start w:val="0"/>
      <w:numFmt w:val="bullet"/>
      <w:lvlText w:val="•"/>
      <w:lvlJc w:val="left"/>
      <w:pPr>
        <w:ind w:left="2821" w:hanging="361"/>
      </w:pPr>
      <w:rPr>
        <w:rFonts w:hint="default"/>
        <w:lang w:val="zh-CN" w:eastAsia="zh-CN" w:bidi="zh-CN"/>
      </w:rPr>
    </w:lvl>
    <w:lvl w:ilvl="4" w:tentative="0">
      <w:start w:val="0"/>
      <w:numFmt w:val="bullet"/>
      <w:lvlText w:val="•"/>
      <w:lvlJc w:val="left"/>
      <w:pPr>
        <w:ind w:left="3728" w:hanging="361"/>
      </w:pPr>
      <w:rPr>
        <w:rFonts w:hint="default"/>
        <w:lang w:val="zh-CN" w:eastAsia="zh-CN" w:bidi="zh-CN"/>
      </w:rPr>
    </w:lvl>
    <w:lvl w:ilvl="5" w:tentative="0">
      <w:start w:val="0"/>
      <w:numFmt w:val="bullet"/>
      <w:lvlText w:val="•"/>
      <w:lvlJc w:val="left"/>
      <w:pPr>
        <w:ind w:left="4635" w:hanging="361"/>
      </w:pPr>
      <w:rPr>
        <w:rFonts w:hint="default"/>
        <w:lang w:val="zh-CN" w:eastAsia="zh-CN" w:bidi="zh-CN"/>
      </w:rPr>
    </w:lvl>
    <w:lvl w:ilvl="6" w:tentative="0">
      <w:start w:val="0"/>
      <w:numFmt w:val="bullet"/>
      <w:lvlText w:val="•"/>
      <w:lvlJc w:val="left"/>
      <w:pPr>
        <w:ind w:left="5542" w:hanging="361"/>
      </w:pPr>
      <w:rPr>
        <w:rFonts w:hint="default"/>
        <w:lang w:val="zh-CN" w:eastAsia="zh-CN" w:bidi="zh-CN"/>
      </w:rPr>
    </w:lvl>
    <w:lvl w:ilvl="7" w:tentative="0">
      <w:start w:val="0"/>
      <w:numFmt w:val="bullet"/>
      <w:lvlText w:val="•"/>
      <w:lvlJc w:val="left"/>
      <w:pPr>
        <w:ind w:left="6449" w:hanging="361"/>
      </w:pPr>
      <w:rPr>
        <w:rFonts w:hint="default"/>
        <w:lang w:val="zh-CN" w:eastAsia="zh-CN" w:bidi="zh-CN"/>
      </w:rPr>
    </w:lvl>
    <w:lvl w:ilvl="8" w:tentative="0">
      <w:start w:val="0"/>
      <w:numFmt w:val="bullet"/>
      <w:lvlText w:val="•"/>
      <w:lvlJc w:val="left"/>
      <w:pPr>
        <w:ind w:left="7356" w:hanging="361"/>
      </w:pPr>
      <w:rPr>
        <w:rFonts w:hint="default"/>
        <w:lang w:val="zh-CN" w:eastAsia="zh-CN" w:bidi="zh-CN"/>
      </w:rPr>
    </w:lvl>
  </w:abstractNum>
  <w:abstractNum w:abstractNumId="1">
    <w:nsid w:val="9288B902"/>
    <w:multiLevelType w:val="multilevel"/>
    <w:tmpl w:val="9288B902"/>
    <w:lvl w:ilvl="0" w:tentative="0">
      <w:start w:val="1"/>
      <w:numFmt w:val="decimal"/>
      <w:lvlText w:val="%1."/>
      <w:lvlJc w:val="left"/>
      <w:pPr>
        <w:ind w:left="467" w:hanging="361"/>
        <w:jc w:val="left"/>
      </w:pPr>
      <w:rPr>
        <w:rFonts w:hint="default" w:ascii="Times New Roman" w:hAnsi="Times New Roman" w:eastAsia="Times New Roman" w:cs="Times New Roman"/>
        <w:w w:val="100"/>
        <w:sz w:val="22"/>
        <w:szCs w:val="22"/>
        <w:lang w:val="zh-CN" w:eastAsia="zh-CN" w:bidi="zh-CN"/>
      </w:rPr>
    </w:lvl>
    <w:lvl w:ilvl="1" w:tentative="0">
      <w:start w:val="0"/>
      <w:numFmt w:val="bullet"/>
      <w:lvlText w:val="•"/>
      <w:lvlJc w:val="left"/>
      <w:pPr>
        <w:ind w:left="1331" w:hanging="361"/>
      </w:pPr>
      <w:rPr>
        <w:rFonts w:hint="default"/>
        <w:lang w:val="zh-CN" w:eastAsia="zh-CN" w:bidi="zh-CN"/>
      </w:rPr>
    </w:lvl>
    <w:lvl w:ilvl="2" w:tentative="0">
      <w:start w:val="0"/>
      <w:numFmt w:val="bullet"/>
      <w:lvlText w:val="•"/>
      <w:lvlJc w:val="left"/>
      <w:pPr>
        <w:ind w:left="2202" w:hanging="361"/>
      </w:pPr>
      <w:rPr>
        <w:rFonts w:hint="default"/>
        <w:lang w:val="zh-CN" w:eastAsia="zh-CN" w:bidi="zh-CN"/>
      </w:rPr>
    </w:lvl>
    <w:lvl w:ilvl="3" w:tentative="0">
      <w:start w:val="0"/>
      <w:numFmt w:val="bullet"/>
      <w:lvlText w:val="•"/>
      <w:lvlJc w:val="left"/>
      <w:pPr>
        <w:ind w:left="3073" w:hanging="361"/>
      </w:pPr>
      <w:rPr>
        <w:rFonts w:hint="default"/>
        <w:lang w:val="zh-CN" w:eastAsia="zh-CN" w:bidi="zh-CN"/>
      </w:rPr>
    </w:lvl>
    <w:lvl w:ilvl="4" w:tentative="0">
      <w:start w:val="0"/>
      <w:numFmt w:val="bullet"/>
      <w:lvlText w:val="•"/>
      <w:lvlJc w:val="left"/>
      <w:pPr>
        <w:ind w:left="3944" w:hanging="361"/>
      </w:pPr>
      <w:rPr>
        <w:rFonts w:hint="default"/>
        <w:lang w:val="zh-CN" w:eastAsia="zh-CN" w:bidi="zh-CN"/>
      </w:rPr>
    </w:lvl>
    <w:lvl w:ilvl="5" w:tentative="0">
      <w:start w:val="0"/>
      <w:numFmt w:val="bullet"/>
      <w:lvlText w:val="•"/>
      <w:lvlJc w:val="left"/>
      <w:pPr>
        <w:ind w:left="4815" w:hanging="361"/>
      </w:pPr>
      <w:rPr>
        <w:rFonts w:hint="default"/>
        <w:lang w:val="zh-CN" w:eastAsia="zh-CN" w:bidi="zh-CN"/>
      </w:rPr>
    </w:lvl>
    <w:lvl w:ilvl="6" w:tentative="0">
      <w:start w:val="0"/>
      <w:numFmt w:val="bullet"/>
      <w:lvlText w:val="•"/>
      <w:lvlJc w:val="left"/>
      <w:pPr>
        <w:ind w:left="5686" w:hanging="361"/>
      </w:pPr>
      <w:rPr>
        <w:rFonts w:hint="default"/>
        <w:lang w:val="zh-CN" w:eastAsia="zh-CN" w:bidi="zh-CN"/>
      </w:rPr>
    </w:lvl>
    <w:lvl w:ilvl="7" w:tentative="0">
      <w:start w:val="0"/>
      <w:numFmt w:val="bullet"/>
      <w:lvlText w:val="•"/>
      <w:lvlJc w:val="left"/>
      <w:pPr>
        <w:ind w:left="6557" w:hanging="361"/>
      </w:pPr>
      <w:rPr>
        <w:rFonts w:hint="default"/>
        <w:lang w:val="zh-CN" w:eastAsia="zh-CN" w:bidi="zh-CN"/>
      </w:rPr>
    </w:lvl>
    <w:lvl w:ilvl="8" w:tentative="0">
      <w:start w:val="0"/>
      <w:numFmt w:val="bullet"/>
      <w:lvlText w:val="•"/>
      <w:lvlJc w:val="left"/>
      <w:pPr>
        <w:ind w:left="7428" w:hanging="361"/>
      </w:pPr>
      <w:rPr>
        <w:rFonts w:hint="default"/>
        <w:lang w:val="zh-CN" w:eastAsia="zh-CN" w:bidi="zh-CN"/>
      </w:rPr>
    </w:lvl>
  </w:abstractNum>
  <w:abstractNum w:abstractNumId="2">
    <w:nsid w:val="9C8AC8EF"/>
    <w:multiLevelType w:val="multilevel"/>
    <w:tmpl w:val="9C8AC8EF"/>
    <w:lvl w:ilvl="0" w:tentative="0">
      <w:start w:val="1"/>
      <w:numFmt w:val="decimal"/>
      <w:lvlText w:val="%1."/>
      <w:lvlJc w:val="left"/>
      <w:pPr>
        <w:ind w:left="467" w:hanging="361"/>
        <w:jc w:val="left"/>
      </w:pPr>
      <w:rPr>
        <w:rFonts w:hint="default" w:ascii="Times New Roman" w:hAnsi="Times New Roman" w:eastAsia="Times New Roman" w:cs="Times New Roman"/>
        <w:w w:val="100"/>
        <w:sz w:val="22"/>
        <w:szCs w:val="22"/>
        <w:lang w:val="zh-CN" w:eastAsia="zh-CN" w:bidi="zh-CN"/>
      </w:rPr>
    </w:lvl>
    <w:lvl w:ilvl="1" w:tentative="0">
      <w:start w:val="0"/>
      <w:numFmt w:val="bullet"/>
      <w:lvlText w:val="•"/>
      <w:lvlJc w:val="left"/>
      <w:pPr>
        <w:ind w:left="1331" w:hanging="361"/>
      </w:pPr>
      <w:rPr>
        <w:rFonts w:hint="default"/>
        <w:lang w:val="zh-CN" w:eastAsia="zh-CN" w:bidi="zh-CN"/>
      </w:rPr>
    </w:lvl>
    <w:lvl w:ilvl="2" w:tentative="0">
      <w:start w:val="0"/>
      <w:numFmt w:val="bullet"/>
      <w:lvlText w:val="•"/>
      <w:lvlJc w:val="left"/>
      <w:pPr>
        <w:ind w:left="2202" w:hanging="361"/>
      </w:pPr>
      <w:rPr>
        <w:rFonts w:hint="default"/>
        <w:lang w:val="zh-CN" w:eastAsia="zh-CN" w:bidi="zh-CN"/>
      </w:rPr>
    </w:lvl>
    <w:lvl w:ilvl="3" w:tentative="0">
      <w:start w:val="0"/>
      <w:numFmt w:val="bullet"/>
      <w:lvlText w:val="•"/>
      <w:lvlJc w:val="left"/>
      <w:pPr>
        <w:ind w:left="3073" w:hanging="361"/>
      </w:pPr>
      <w:rPr>
        <w:rFonts w:hint="default"/>
        <w:lang w:val="zh-CN" w:eastAsia="zh-CN" w:bidi="zh-CN"/>
      </w:rPr>
    </w:lvl>
    <w:lvl w:ilvl="4" w:tentative="0">
      <w:start w:val="0"/>
      <w:numFmt w:val="bullet"/>
      <w:lvlText w:val="•"/>
      <w:lvlJc w:val="left"/>
      <w:pPr>
        <w:ind w:left="3944" w:hanging="361"/>
      </w:pPr>
      <w:rPr>
        <w:rFonts w:hint="default"/>
        <w:lang w:val="zh-CN" w:eastAsia="zh-CN" w:bidi="zh-CN"/>
      </w:rPr>
    </w:lvl>
    <w:lvl w:ilvl="5" w:tentative="0">
      <w:start w:val="0"/>
      <w:numFmt w:val="bullet"/>
      <w:lvlText w:val="•"/>
      <w:lvlJc w:val="left"/>
      <w:pPr>
        <w:ind w:left="4815" w:hanging="361"/>
      </w:pPr>
      <w:rPr>
        <w:rFonts w:hint="default"/>
        <w:lang w:val="zh-CN" w:eastAsia="zh-CN" w:bidi="zh-CN"/>
      </w:rPr>
    </w:lvl>
    <w:lvl w:ilvl="6" w:tentative="0">
      <w:start w:val="0"/>
      <w:numFmt w:val="bullet"/>
      <w:lvlText w:val="•"/>
      <w:lvlJc w:val="left"/>
      <w:pPr>
        <w:ind w:left="5686" w:hanging="361"/>
      </w:pPr>
      <w:rPr>
        <w:rFonts w:hint="default"/>
        <w:lang w:val="zh-CN" w:eastAsia="zh-CN" w:bidi="zh-CN"/>
      </w:rPr>
    </w:lvl>
    <w:lvl w:ilvl="7" w:tentative="0">
      <w:start w:val="0"/>
      <w:numFmt w:val="bullet"/>
      <w:lvlText w:val="•"/>
      <w:lvlJc w:val="left"/>
      <w:pPr>
        <w:ind w:left="6557" w:hanging="361"/>
      </w:pPr>
      <w:rPr>
        <w:rFonts w:hint="default"/>
        <w:lang w:val="zh-CN" w:eastAsia="zh-CN" w:bidi="zh-CN"/>
      </w:rPr>
    </w:lvl>
    <w:lvl w:ilvl="8" w:tentative="0">
      <w:start w:val="0"/>
      <w:numFmt w:val="bullet"/>
      <w:lvlText w:val="•"/>
      <w:lvlJc w:val="left"/>
      <w:pPr>
        <w:ind w:left="7428" w:hanging="361"/>
      </w:pPr>
      <w:rPr>
        <w:rFonts w:hint="default"/>
        <w:lang w:val="zh-CN" w:eastAsia="zh-CN" w:bidi="zh-CN"/>
      </w:rPr>
    </w:lvl>
  </w:abstractNum>
  <w:abstractNum w:abstractNumId="3">
    <w:nsid w:val="B0F1ACD9"/>
    <w:multiLevelType w:val="multilevel"/>
    <w:tmpl w:val="B0F1ACD9"/>
    <w:lvl w:ilvl="0" w:tentative="0">
      <w:start w:val="1"/>
      <w:numFmt w:val="decimal"/>
      <w:lvlText w:val="%1."/>
      <w:lvlJc w:val="left"/>
      <w:pPr>
        <w:ind w:left="467" w:hanging="361"/>
        <w:jc w:val="left"/>
      </w:pPr>
      <w:rPr>
        <w:rFonts w:hint="default" w:ascii="Times New Roman" w:hAnsi="Times New Roman" w:eastAsia="Times New Roman" w:cs="Times New Roman"/>
        <w:spacing w:val="-60"/>
        <w:w w:val="100"/>
        <w:sz w:val="22"/>
        <w:szCs w:val="22"/>
        <w:lang w:val="zh-CN" w:eastAsia="zh-CN" w:bidi="zh-CN"/>
      </w:rPr>
    </w:lvl>
    <w:lvl w:ilvl="1" w:tentative="0">
      <w:start w:val="0"/>
      <w:numFmt w:val="bullet"/>
      <w:lvlText w:val="•"/>
      <w:lvlJc w:val="left"/>
      <w:pPr>
        <w:ind w:left="1331" w:hanging="361"/>
      </w:pPr>
      <w:rPr>
        <w:rFonts w:hint="default"/>
        <w:lang w:val="zh-CN" w:eastAsia="zh-CN" w:bidi="zh-CN"/>
      </w:rPr>
    </w:lvl>
    <w:lvl w:ilvl="2" w:tentative="0">
      <w:start w:val="0"/>
      <w:numFmt w:val="bullet"/>
      <w:lvlText w:val="•"/>
      <w:lvlJc w:val="left"/>
      <w:pPr>
        <w:ind w:left="2202" w:hanging="361"/>
      </w:pPr>
      <w:rPr>
        <w:rFonts w:hint="default"/>
        <w:lang w:val="zh-CN" w:eastAsia="zh-CN" w:bidi="zh-CN"/>
      </w:rPr>
    </w:lvl>
    <w:lvl w:ilvl="3" w:tentative="0">
      <w:start w:val="0"/>
      <w:numFmt w:val="bullet"/>
      <w:lvlText w:val="•"/>
      <w:lvlJc w:val="left"/>
      <w:pPr>
        <w:ind w:left="3073" w:hanging="361"/>
      </w:pPr>
      <w:rPr>
        <w:rFonts w:hint="default"/>
        <w:lang w:val="zh-CN" w:eastAsia="zh-CN" w:bidi="zh-CN"/>
      </w:rPr>
    </w:lvl>
    <w:lvl w:ilvl="4" w:tentative="0">
      <w:start w:val="0"/>
      <w:numFmt w:val="bullet"/>
      <w:lvlText w:val="•"/>
      <w:lvlJc w:val="left"/>
      <w:pPr>
        <w:ind w:left="3944" w:hanging="361"/>
      </w:pPr>
      <w:rPr>
        <w:rFonts w:hint="default"/>
        <w:lang w:val="zh-CN" w:eastAsia="zh-CN" w:bidi="zh-CN"/>
      </w:rPr>
    </w:lvl>
    <w:lvl w:ilvl="5" w:tentative="0">
      <w:start w:val="0"/>
      <w:numFmt w:val="bullet"/>
      <w:lvlText w:val="•"/>
      <w:lvlJc w:val="left"/>
      <w:pPr>
        <w:ind w:left="4815" w:hanging="361"/>
      </w:pPr>
      <w:rPr>
        <w:rFonts w:hint="default"/>
        <w:lang w:val="zh-CN" w:eastAsia="zh-CN" w:bidi="zh-CN"/>
      </w:rPr>
    </w:lvl>
    <w:lvl w:ilvl="6" w:tentative="0">
      <w:start w:val="0"/>
      <w:numFmt w:val="bullet"/>
      <w:lvlText w:val="•"/>
      <w:lvlJc w:val="left"/>
      <w:pPr>
        <w:ind w:left="5686" w:hanging="361"/>
      </w:pPr>
      <w:rPr>
        <w:rFonts w:hint="default"/>
        <w:lang w:val="zh-CN" w:eastAsia="zh-CN" w:bidi="zh-CN"/>
      </w:rPr>
    </w:lvl>
    <w:lvl w:ilvl="7" w:tentative="0">
      <w:start w:val="0"/>
      <w:numFmt w:val="bullet"/>
      <w:lvlText w:val="•"/>
      <w:lvlJc w:val="left"/>
      <w:pPr>
        <w:ind w:left="6557" w:hanging="361"/>
      </w:pPr>
      <w:rPr>
        <w:rFonts w:hint="default"/>
        <w:lang w:val="zh-CN" w:eastAsia="zh-CN" w:bidi="zh-CN"/>
      </w:rPr>
    </w:lvl>
    <w:lvl w:ilvl="8" w:tentative="0">
      <w:start w:val="0"/>
      <w:numFmt w:val="bullet"/>
      <w:lvlText w:val="•"/>
      <w:lvlJc w:val="left"/>
      <w:pPr>
        <w:ind w:left="7428" w:hanging="361"/>
      </w:pPr>
      <w:rPr>
        <w:rFonts w:hint="default"/>
        <w:lang w:val="zh-CN" w:eastAsia="zh-CN" w:bidi="zh-CN"/>
      </w:rPr>
    </w:lvl>
  </w:abstractNum>
  <w:abstractNum w:abstractNumId="4">
    <w:nsid w:val="B5E306ED"/>
    <w:multiLevelType w:val="multilevel"/>
    <w:tmpl w:val="B5E306ED"/>
    <w:lvl w:ilvl="0" w:tentative="0">
      <w:start w:val="2"/>
      <w:numFmt w:val="decimal"/>
      <w:lvlText w:val="%1."/>
      <w:lvlJc w:val="left"/>
      <w:pPr>
        <w:ind w:left="106" w:hanging="361"/>
        <w:jc w:val="left"/>
      </w:pPr>
      <w:rPr>
        <w:rFonts w:hint="default" w:ascii="Times New Roman" w:hAnsi="Times New Roman" w:eastAsia="Times New Roman" w:cs="Times New Roman"/>
        <w:spacing w:val="-5"/>
        <w:w w:val="100"/>
        <w:sz w:val="22"/>
        <w:szCs w:val="22"/>
        <w:lang w:val="zh-CN" w:eastAsia="zh-CN" w:bidi="zh-CN"/>
      </w:rPr>
    </w:lvl>
    <w:lvl w:ilvl="1" w:tentative="0">
      <w:start w:val="0"/>
      <w:numFmt w:val="bullet"/>
      <w:lvlText w:val="•"/>
      <w:lvlJc w:val="left"/>
      <w:pPr>
        <w:ind w:left="1007" w:hanging="361"/>
      </w:pPr>
      <w:rPr>
        <w:rFonts w:hint="default"/>
        <w:lang w:val="zh-CN" w:eastAsia="zh-CN" w:bidi="zh-CN"/>
      </w:rPr>
    </w:lvl>
    <w:lvl w:ilvl="2" w:tentative="0">
      <w:start w:val="0"/>
      <w:numFmt w:val="bullet"/>
      <w:lvlText w:val="•"/>
      <w:lvlJc w:val="left"/>
      <w:pPr>
        <w:ind w:left="1914" w:hanging="361"/>
      </w:pPr>
      <w:rPr>
        <w:rFonts w:hint="default"/>
        <w:lang w:val="zh-CN" w:eastAsia="zh-CN" w:bidi="zh-CN"/>
      </w:rPr>
    </w:lvl>
    <w:lvl w:ilvl="3" w:tentative="0">
      <w:start w:val="0"/>
      <w:numFmt w:val="bullet"/>
      <w:lvlText w:val="•"/>
      <w:lvlJc w:val="left"/>
      <w:pPr>
        <w:ind w:left="2821" w:hanging="361"/>
      </w:pPr>
      <w:rPr>
        <w:rFonts w:hint="default"/>
        <w:lang w:val="zh-CN" w:eastAsia="zh-CN" w:bidi="zh-CN"/>
      </w:rPr>
    </w:lvl>
    <w:lvl w:ilvl="4" w:tentative="0">
      <w:start w:val="0"/>
      <w:numFmt w:val="bullet"/>
      <w:lvlText w:val="•"/>
      <w:lvlJc w:val="left"/>
      <w:pPr>
        <w:ind w:left="3728" w:hanging="361"/>
      </w:pPr>
      <w:rPr>
        <w:rFonts w:hint="default"/>
        <w:lang w:val="zh-CN" w:eastAsia="zh-CN" w:bidi="zh-CN"/>
      </w:rPr>
    </w:lvl>
    <w:lvl w:ilvl="5" w:tentative="0">
      <w:start w:val="0"/>
      <w:numFmt w:val="bullet"/>
      <w:lvlText w:val="•"/>
      <w:lvlJc w:val="left"/>
      <w:pPr>
        <w:ind w:left="4635" w:hanging="361"/>
      </w:pPr>
      <w:rPr>
        <w:rFonts w:hint="default"/>
        <w:lang w:val="zh-CN" w:eastAsia="zh-CN" w:bidi="zh-CN"/>
      </w:rPr>
    </w:lvl>
    <w:lvl w:ilvl="6" w:tentative="0">
      <w:start w:val="0"/>
      <w:numFmt w:val="bullet"/>
      <w:lvlText w:val="•"/>
      <w:lvlJc w:val="left"/>
      <w:pPr>
        <w:ind w:left="5542" w:hanging="361"/>
      </w:pPr>
      <w:rPr>
        <w:rFonts w:hint="default"/>
        <w:lang w:val="zh-CN" w:eastAsia="zh-CN" w:bidi="zh-CN"/>
      </w:rPr>
    </w:lvl>
    <w:lvl w:ilvl="7" w:tentative="0">
      <w:start w:val="0"/>
      <w:numFmt w:val="bullet"/>
      <w:lvlText w:val="•"/>
      <w:lvlJc w:val="left"/>
      <w:pPr>
        <w:ind w:left="6449" w:hanging="361"/>
      </w:pPr>
      <w:rPr>
        <w:rFonts w:hint="default"/>
        <w:lang w:val="zh-CN" w:eastAsia="zh-CN" w:bidi="zh-CN"/>
      </w:rPr>
    </w:lvl>
    <w:lvl w:ilvl="8" w:tentative="0">
      <w:start w:val="0"/>
      <w:numFmt w:val="bullet"/>
      <w:lvlText w:val="•"/>
      <w:lvlJc w:val="left"/>
      <w:pPr>
        <w:ind w:left="7356" w:hanging="361"/>
      </w:pPr>
      <w:rPr>
        <w:rFonts w:hint="default"/>
        <w:lang w:val="zh-CN" w:eastAsia="zh-CN" w:bidi="zh-CN"/>
      </w:rPr>
    </w:lvl>
  </w:abstractNum>
  <w:abstractNum w:abstractNumId="5">
    <w:nsid w:val="BE923771"/>
    <w:multiLevelType w:val="multilevel"/>
    <w:tmpl w:val="BE923771"/>
    <w:lvl w:ilvl="0" w:tentative="0">
      <w:start w:val="1"/>
      <w:numFmt w:val="decimal"/>
      <w:lvlText w:val="%1."/>
      <w:lvlJc w:val="left"/>
      <w:pPr>
        <w:ind w:left="106" w:hanging="361"/>
        <w:jc w:val="left"/>
      </w:pPr>
      <w:rPr>
        <w:rFonts w:hint="default" w:ascii="Times New Roman" w:hAnsi="Times New Roman" w:eastAsia="Times New Roman" w:cs="Times New Roman"/>
        <w:spacing w:val="-12"/>
        <w:w w:val="100"/>
        <w:sz w:val="22"/>
        <w:szCs w:val="22"/>
        <w:lang w:val="zh-CN" w:eastAsia="zh-CN" w:bidi="zh-CN"/>
      </w:rPr>
    </w:lvl>
    <w:lvl w:ilvl="1" w:tentative="0">
      <w:start w:val="0"/>
      <w:numFmt w:val="bullet"/>
      <w:lvlText w:val="•"/>
      <w:lvlJc w:val="left"/>
      <w:pPr>
        <w:ind w:left="1007" w:hanging="361"/>
      </w:pPr>
      <w:rPr>
        <w:rFonts w:hint="default"/>
        <w:lang w:val="zh-CN" w:eastAsia="zh-CN" w:bidi="zh-CN"/>
      </w:rPr>
    </w:lvl>
    <w:lvl w:ilvl="2" w:tentative="0">
      <w:start w:val="0"/>
      <w:numFmt w:val="bullet"/>
      <w:lvlText w:val="•"/>
      <w:lvlJc w:val="left"/>
      <w:pPr>
        <w:ind w:left="1914" w:hanging="361"/>
      </w:pPr>
      <w:rPr>
        <w:rFonts w:hint="default"/>
        <w:lang w:val="zh-CN" w:eastAsia="zh-CN" w:bidi="zh-CN"/>
      </w:rPr>
    </w:lvl>
    <w:lvl w:ilvl="3" w:tentative="0">
      <w:start w:val="0"/>
      <w:numFmt w:val="bullet"/>
      <w:lvlText w:val="•"/>
      <w:lvlJc w:val="left"/>
      <w:pPr>
        <w:ind w:left="2821" w:hanging="361"/>
      </w:pPr>
      <w:rPr>
        <w:rFonts w:hint="default"/>
        <w:lang w:val="zh-CN" w:eastAsia="zh-CN" w:bidi="zh-CN"/>
      </w:rPr>
    </w:lvl>
    <w:lvl w:ilvl="4" w:tentative="0">
      <w:start w:val="0"/>
      <w:numFmt w:val="bullet"/>
      <w:lvlText w:val="•"/>
      <w:lvlJc w:val="left"/>
      <w:pPr>
        <w:ind w:left="3728" w:hanging="361"/>
      </w:pPr>
      <w:rPr>
        <w:rFonts w:hint="default"/>
        <w:lang w:val="zh-CN" w:eastAsia="zh-CN" w:bidi="zh-CN"/>
      </w:rPr>
    </w:lvl>
    <w:lvl w:ilvl="5" w:tentative="0">
      <w:start w:val="0"/>
      <w:numFmt w:val="bullet"/>
      <w:lvlText w:val="•"/>
      <w:lvlJc w:val="left"/>
      <w:pPr>
        <w:ind w:left="4635" w:hanging="361"/>
      </w:pPr>
      <w:rPr>
        <w:rFonts w:hint="default"/>
        <w:lang w:val="zh-CN" w:eastAsia="zh-CN" w:bidi="zh-CN"/>
      </w:rPr>
    </w:lvl>
    <w:lvl w:ilvl="6" w:tentative="0">
      <w:start w:val="0"/>
      <w:numFmt w:val="bullet"/>
      <w:lvlText w:val="•"/>
      <w:lvlJc w:val="left"/>
      <w:pPr>
        <w:ind w:left="5542" w:hanging="361"/>
      </w:pPr>
      <w:rPr>
        <w:rFonts w:hint="default"/>
        <w:lang w:val="zh-CN" w:eastAsia="zh-CN" w:bidi="zh-CN"/>
      </w:rPr>
    </w:lvl>
    <w:lvl w:ilvl="7" w:tentative="0">
      <w:start w:val="0"/>
      <w:numFmt w:val="bullet"/>
      <w:lvlText w:val="•"/>
      <w:lvlJc w:val="left"/>
      <w:pPr>
        <w:ind w:left="6449" w:hanging="361"/>
      </w:pPr>
      <w:rPr>
        <w:rFonts w:hint="default"/>
        <w:lang w:val="zh-CN" w:eastAsia="zh-CN" w:bidi="zh-CN"/>
      </w:rPr>
    </w:lvl>
    <w:lvl w:ilvl="8" w:tentative="0">
      <w:start w:val="0"/>
      <w:numFmt w:val="bullet"/>
      <w:lvlText w:val="•"/>
      <w:lvlJc w:val="left"/>
      <w:pPr>
        <w:ind w:left="7356" w:hanging="361"/>
      </w:pPr>
      <w:rPr>
        <w:rFonts w:hint="default"/>
        <w:lang w:val="zh-CN" w:eastAsia="zh-CN" w:bidi="zh-CN"/>
      </w:rPr>
    </w:lvl>
  </w:abstractNum>
  <w:abstractNum w:abstractNumId="6">
    <w:nsid w:val="BF205925"/>
    <w:multiLevelType w:val="multilevel"/>
    <w:tmpl w:val="BF205925"/>
    <w:lvl w:ilvl="0" w:tentative="0">
      <w:start w:val="1"/>
      <w:numFmt w:val="decimal"/>
      <w:lvlText w:val="%1."/>
      <w:lvlJc w:val="left"/>
      <w:pPr>
        <w:ind w:left="106" w:hanging="361"/>
        <w:jc w:val="left"/>
      </w:pPr>
      <w:rPr>
        <w:rFonts w:hint="default" w:ascii="Times New Roman" w:hAnsi="Times New Roman" w:eastAsia="Times New Roman" w:cs="Times New Roman"/>
        <w:spacing w:val="-12"/>
        <w:w w:val="100"/>
        <w:sz w:val="22"/>
        <w:szCs w:val="22"/>
        <w:lang w:val="zh-CN" w:eastAsia="zh-CN" w:bidi="zh-CN"/>
      </w:rPr>
    </w:lvl>
    <w:lvl w:ilvl="1" w:tentative="0">
      <w:start w:val="0"/>
      <w:numFmt w:val="bullet"/>
      <w:lvlText w:val="•"/>
      <w:lvlJc w:val="left"/>
      <w:pPr>
        <w:ind w:left="1007" w:hanging="361"/>
      </w:pPr>
      <w:rPr>
        <w:rFonts w:hint="default"/>
        <w:lang w:val="zh-CN" w:eastAsia="zh-CN" w:bidi="zh-CN"/>
      </w:rPr>
    </w:lvl>
    <w:lvl w:ilvl="2" w:tentative="0">
      <w:start w:val="0"/>
      <w:numFmt w:val="bullet"/>
      <w:lvlText w:val="•"/>
      <w:lvlJc w:val="left"/>
      <w:pPr>
        <w:ind w:left="1914" w:hanging="361"/>
      </w:pPr>
      <w:rPr>
        <w:rFonts w:hint="default"/>
        <w:lang w:val="zh-CN" w:eastAsia="zh-CN" w:bidi="zh-CN"/>
      </w:rPr>
    </w:lvl>
    <w:lvl w:ilvl="3" w:tentative="0">
      <w:start w:val="0"/>
      <w:numFmt w:val="bullet"/>
      <w:lvlText w:val="•"/>
      <w:lvlJc w:val="left"/>
      <w:pPr>
        <w:ind w:left="2821" w:hanging="361"/>
      </w:pPr>
      <w:rPr>
        <w:rFonts w:hint="default"/>
        <w:lang w:val="zh-CN" w:eastAsia="zh-CN" w:bidi="zh-CN"/>
      </w:rPr>
    </w:lvl>
    <w:lvl w:ilvl="4" w:tentative="0">
      <w:start w:val="0"/>
      <w:numFmt w:val="bullet"/>
      <w:lvlText w:val="•"/>
      <w:lvlJc w:val="left"/>
      <w:pPr>
        <w:ind w:left="3728" w:hanging="361"/>
      </w:pPr>
      <w:rPr>
        <w:rFonts w:hint="default"/>
        <w:lang w:val="zh-CN" w:eastAsia="zh-CN" w:bidi="zh-CN"/>
      </w:rPr>
    </w:lvl>
    <w:lvl w:ilvl="5" w:tentative="0">
      <w:start w:val="0"/>
      <w:numFmt w:val="bullet"/>
      <w:lvlText w:val="•"/>
      <w:lvlJc w:val="left"/>
      <w:pPr>
        <w:ind w:left="4635" w:hanging="361"/>
      </w:pPr>
      <w:rPr>
        <w:rFonts w:hint="default"/>
        <w:lang w:val="zh-CN" w:eastAsia="zh-CN" w:bidi="zh-CN"/>
      </w:rPr>
    </w:lvl>
    <w:lvl w:ilvl="6" w:tentative="0">
      <w:start w:val="0"/>
      <w:numFmt w:val="bullet"/>
      <w:lvlText w:val="•"/>
      <w:lvlJc w:val="left"/>
      <w:pPr>
        <w:ind w:left="5542" w:hanging="361"/>
      </w:pPr>
      <w:rPr>
        <w:rFonts w:hint="default"/>
        <w:lang w:val="zh-CN" w:eastAsia="zh-CN" w:bidi="zh-CN"/>
      </w:rPr>
    </w:lvl>
    <w:lvl w:ilvl="7" w:tentative="0">
      <w:start w:val="0"/>
      <w:numFmt w:val="bullet"/>
      <w:lvlText w:val="•"/>
      <w:lvlJc w:val="left"/>
      <w:pPr>
        <w:ind w:left="6449" w:hanging="361"/>
      </w:pPr>
      <w:rPr>
        <w:rFonts w:hint="default"/>
        <w:lang w:val="zh-CN" w:eastAsia="zh-CN" w:bidi="zh-CN"/>
      </w:rPr>
    </w:lvl>
    <w:lvl w:ilvl="8" w:tentative="0">
      <w:start w:val="0"/>
      <w:numFmt w:val="bullet"/>
      <w:lvlText w:val="•"/>
      <w:lvlJc w:val="left"/>
      <w:pPr>
        <w:ind w:left="7356" w:hanging="361"/>
      </w:pPr>
      <w:rPr>
        <w:rFonts w:hint="default"/>
        <w:lang w:val="zh-CN" w:eastAsia="zh-CN" w:bidi="zh-CN"/>
      </w:rPr>
    </w:lvl>
  </w:abstractNum>
  <w:abstractNum w:abstractNumId="7">
    <w:nsid w:val="C8879AEF"/>
    <w:multiLevelType w:val="multilevel"/>
    <w:tmpl w:val="C8879AEF"/>
    <w:lvl w:ilvl="0" w:tentative="0">
      <w:start w:val="1"/>
      <w:numFmt w:val="decimal"/>
      <w:lvlText w:val="%1."/>
      <w:lvlJc w:val="left"/>
      <w:pPr>
        <w:ind w:left="106" w:hanging="361"/>
        <w:jc w:val="left"/>
      </w:pPr>
      <w:rPr>
        <w:rFonts w:hint="default" w:ascii="Times New Roman" w:hAnsi="Times New Roman" w:eastAsia="Times New Roman" w:cs="Times New Roman"/>
        <w:spacing w:val="-58"/>
        <w:w w:val="100"/>
        <w:sz w:val="22"/>
        <w:szCs w:val="22"/>
        <w:lang w:val="zh-CN" w:eastAsia="zh-CN" w:bidi="zh-CN"/>
      </w:rPr>
    </w:lvl>
    <w:lvl w:ilvl="1" w:tentative="0">
      <w:start w:val="0"/>
      <w:numFmt w:val="bullet"/>
      <w:lvlText w:val="•"/>
      <w:lvlJc w:val="left"/>
      <w:pPr>
        <w:ind w:left="1007" w:hanging="361"/>
      </w:pPr>
      <w:rPr>
        <w:rFonts w:hint="default"/>
        <w:lang w:val="zh-CN" w:eastAsia="zh-CN" w:bidi="zh-CN"/>
      </w:rPr>
    </w:lvl>
    <w:lvl w:ilvl="2" w:tentative="0">
      <w:start w:val="0"/>
      <w:numFmt w:val="bullet"/>
      <w:lvlText w:val="•"/>
      <w:lvlJc w:val="left"/>
      <w:pPr>
        <w:ind w:left="1914" w:hanging="361"/>
      </w:pPr>
      <w:rPr>
        <w:rFonts w:hint="default"/>
        <w:lang w:val="zh-CN" w:eastAsia="zh-CN" w:bidi="zh-CN"/>
      </w:rPr>
    </w:lvl>
    <w:lvl w:ilvl="3" w:tentative="0">
      <w:start w:val="0"/>
      <w:numFmt w:val="bullet"/>
      <w:lvlText w:val="•"/>
      <w:lvlJc w:val="left"/>
      <w:pPr>
        <w:ind w:left="2821" w:hanging="361"/>
      </w:pPr>
      <w:rPr>
        <w:rFonts w:hint="default"/>
        <w:lang w:val="zh-CN" w:eastAsia="zh-CN" w:bidi="zh-CN"/>
      </w:rPr>
    </w:lvl>
    <w:lvl w:ilvl="4" w:tentative="0">
      <w:start w:val="0"/>
      <w:numFmt w:val="bullet"/>
      <w:lvlText w:val="•"/>
      <w:lvlJc w:val="left"/>
      <w:pPr>
        <w:ind w:left="3728" w:hanging="361"/>
      </w:pPr>
      <w:rPr>
        <w:rFonts w:hint="default"/>
        <w:lang w:val="zh-CN" w:eastAsia="zh-CN" w:bidi="zh-CN"/>
      </w:rPr>
    </w:lvl>
    <w:lvl w:ilvl="5" w:tentative="0">
      <w:start w:val="0"/>
      <w:numFmt w:val="bullet"/>
      <w:lvlText w:val="•"/>
      <w:lvlJc w:val="left"/>
      <w:pPr>
        <w:ind w:left="4635" w:hanging="361"/>
      </w:pPr>
      <w:rPr>
        <w:rFonts w:hint="default"/>
        <w:lang w:val="zh-CN" w:eastAsia="zh-CN" w:bidi="zh-CN"/>
      </w:rPr>
    </w:lvl>
    <w:lvl w:ilvl="6" w:tentative="0">
      <w:start w:val="0"/>
      <w:numFmt w:val="bullet"/>
      <w:lvlText w:val="•"/>
      <w:lvlJc w:val="left"/>
      <w:pPr>
        <w:ind w:left="5542" w:hanging="361"/>
      </w:pPr>
      <w:rPr>
        <w:rFonts w:hint="default"/>
        <w:lang w:val="zh-CN" w:eastAsia="zh-CN" w:bidi="zh-CN"/>
      </w:rPr>
    </w:lvl>
    <w:lvl w:ilvl="7" w:tentative="0">
      <w:start w:val="0"/>
      <w:numFmt w:val="bullet"/>
      <w:lvlText w:val="•"/>
      <w:lvlJc w:val="left"/>
      <w:pPr>
        <w:ind w:left="6449" w:hanging="361"/>
      </w:pPr>
      <w:rPr>
        <w:rFonts w:hint="default"/>
        <w:lang w:val="zh-CN" w:eastAsia="zh-CN" w:bidi="zh-CN"/>
      </w:rPr>
    </w:lvl>
    <w:lvl w:ilvl="8" w:tentative="0">
      <w:start w:val="0"/>
      <w:numFmt w:val="bullet"/>
      <w:lvlText w:val="•"/>
      <w:lvlJc w:val="left"/>
      <w:pPr>
        <w:ind w:left="7356" w:hanging="361"/>
      </w:pPr>
      <w:rPr>
        <w:rFonts w:hint="default"/>
        <w:lang w:val="zh-CN" w:eastAsia="zh-CN" w:bidi="zh-CN"/>
      </w:rPr>
    </w:lvl>
  </w:abstractNum>
  <w:abstractNum w:abstractNumId="8">
    <w:nsid w:val="CF092B84"/>
    <w:multiLevelType w:val="multilevel"/>
    <w:tmpl w:val="CF092B84"/>
    <w:lvl w:ilvl="0" w:tentative="0">
      <w:start w:val="1"/>
      <w:numFmt w:val="decimal"/>
      <w:lvlText w:val="%1."/>
      <w:lvlJc w:val="left"/>
      <w:pPr>
        <w:ind w:left="106" w:hanging="361"/>
        <w:jc w:val="left"/>
      </w:pPr>
      <w:rPr>
        <w:rFonts w:hint="default" w:ascii="Times New Roman" w:hAnsi="Times New Roman" w:eastAsia="Times New Roman" w:cs="Times New Roman"/>
        <w:spacing w:val="-29"/>
        <w:w w:val="100"/>
        <w:sz w:val="22"/>
        <w:szCs w:val="22"/>
        <w:lang w:val="zh-CN" w:eastAsia="zh-CN" w:bidi="zh-CN"/>
      </w:rPr>
    </w:lvl>
    <w:lvl w:ilvl="1" w:tentative="0">
      <w:start w:val="0"/>
      <w:numFmt w:val="bullet"/>
      <w:lvlText w:val="•"/>
      <w:lvlJc w:val="left"/>
      <w:pPr>
        <w:ind w:left="1007" w:hanging="361"/>
      </w:pPr>
      <w:rPr>
        <w:rFonts w:hint="default"/>
        <w:lang w:val="zh-CN" w:eastAsia="zh-CN" w:bidi="zh-CN"/>
      </w:rPr>
    </w:lvl>
    <w:lvl w:ilvl="2" w:tentative="0">
      <w:start w:val="0"/>
      <w:numFmt w:val="bullet"/>
      <w:lvlText w:val="•"/>
      <w:lvlJc w:val="left"/>
      <w:pPr>
        <w:ind w:left="1914" w:hanging="361"/>
      </w:pPr>
      <w:rPr>
        <w:rFonts w:hint="default"/>
        <w:lang w:val="zh-CN" w:eastAsia="zh-CN" w:bidi="zh-CN"/>
      </w:rPr>
    </w:lvl>
    <w:lvl w:ilvl="3" w:tentative="0">
      <w:start w:val="0"/>
      <w:numFmt w:val="bullet"/>
      <w:lvlText w:val="•"/>
      <w:lvlJc w:val="left"/>
      <w:pPr>
        <w:ind w:left="2821" w:hanging="361"/>
      </w:pPr>
      <w:rPr>
        <w:rFonts w:hint="default"/>
        <w:lang w:val="zh-CN" w:eastAsia="zh-CN" w:bidi="zh-CN"/>
      </w:rPr>
    </w:lvl>
    <w:lvl w:ilvl="4" w:tentative="0">
      <w:start w:val="0"/>
      <w:numFmt w:val="bullet"/>
      <w:lvlText w:val="•"/>
      <w:lvlJc w:val="left"/>
      <w:pPr>
        <w:ind w:left="3728" w:hanging="361"/>
      </w:pPr>
      <w:rPr>
        <w:rFonts w:hint="default"/>
        <w:lang w:val="zh-CN" w:eastAsia="zh-CN" w:bidi="zh-CN"/>
      </w:rPr>
    </w:lvl>
    <w:lvl w:ilvl="5" w:tentative="0">
      <w:start w:val="0"/>
      <w:numFmt w:val="bullet"/>
      <w:lvlText w:val="•"/>
      <w:lvlJc w:val="left"/>
      <w:pPr>
        <w:ind w:left="4635" w:hanging="361"/>
      </w:pPr>
      <w:rPr>
        <w:rFonts w:hint="default"/>
        <w:lang w:val="zh-CN" w:eastAsia="zh-CN" w:bidi="zh-CN"/>
      </w:rPr>
    </w:lvl>
    <w:lvl w:ilvl="6" w:tentative="0">
      <w:start w:val="0"/>
      <w:numFmt w:val="bullet"/>
      <w:lvlText w:val="•"/>
      <w:lvlJc w:val="left"/>
      <w:pPr>
        <w:ind w:left="5542" w:hanging="361"/>
      </w:pPr>
      <w:rPr>
        <w:rFonts w:hint="default"/>
        <w:lang w:val="zh-CN" w:eastAsia="zh-CN" w:bidi="zh-CN"/>
      </w:rPr>
    </w:lvl>
    <w:lvl w:ilvl="7" w:tentative="0">
      <w:start w:val="0"/>
      <w:numFmt w:val="bullet"/>
      <w:lvlText w:val="•"/>
      <w:lvlJc w:val="left"/>
      <w:pPr>
        <w:ind w:left="6449" w:hanging="361"/>
      </w:pPr>
      <w:rPr>
        <w:rFonts w:hint="default"/>
        <w:lang w:val="zh-CN" w:eastAsia="zh-CN" w:bidi="zh-CN"/>
      </w:rPr>
    </w:lvl>
    <w:lvl w:ilvl="8" w:tentative="0">
      <w:start w:val="0"/>
      <w:numFmt w:val="bullet"/>
      <w:lvlText w:val="•"/>
      <w:lvlJc w:val="left"/>
      <w:pPr>
        <w:ind w:left="7356" w:hanging="361"/>
      </w:pPr>
      <w:rPr>
        <w:rFonts w:hint="default"/>
        <w:lang w:val="zh-CN" w:eastAsia="zh-CN" w:bidi="zh-CN"/>
      </w:rPr>
    </w:lvl>
  </w:abstractNum>
  <w:abstractNum w:abstractNumId="9">
    <w:nsid w:val="D7F9FE59"/>
    <w:multiLevelType w:val="multilevel"/>
    <w:tmpl w:val="D7F9FE59"/>
    <w:lvl w:ilvl="0" w:tentative="0">
      <w:start w:val="1"/>
      <w:numFmt w:val="decimal"/>
      <w:lvlText w:val="%1."/>
      <w:lvlJc w:val="left"/>
      <w:pPr>
        <w:ind w:left="106" w:hanging="361"/>
        <w:jc w:val="left"/>
      </w:pPr>
      <w:rPr>
        <w:rFonts w:hint="default" w:ascii="Times New Roman" w:hAnsi="Times New Roman" w:eastAsia="Times New Roman" w:cs="Times New Roman"/>
        <w:spacing w:val="-8"/>
        <w:w w:val="100"/>
        <w:sz w:val="22"/>
        <w:szCs w:val="22"/>
        <w:lang w:val="zh-CN" w:eastAsia="zh-CN" w:bidi="zh-CN"/>
      </w:rPr>
    </w:lvl>
    <w:lvl w:ilvl="1" w:tentative="0">
      <w:start w:val="0"/>
      <w:numFmt w:val="bullet"/>
      <w:lvlText w:val="•"/>
      <w:lvlJc w:val="left"/>
      <w:pPr>
        <w:ind w:left="1007" w:hanging="361"/>
      </w:pPr>
      <w:rPr>
        <w:rFonts w:hint="default"/>
        <w:lang w:val="zh-CN" w:eastAsia="zh-CN" w:bidi="zh-CN"/>
      </w:rPr>
    </w:lvl>
    <w:lvl w:ilvl="2" w:tentative="0">
      <w:start w:val="0"/>
      <w:numFmt w:val="bullet"/>
      <w:lvlText w:val="•"/>
      <w:lvlJc w:val="left"/>
      <w:pPr>
        <w:ind w:left="1914" w:hanging="361"/>
      </w:pPr>
      <w:rPr>
        <w:rFonts w:hint="default"/>
        <w:lang w:val="zh-CN" w:eastAsia="zh-CN" w:bidi="zh-CN"/>
      </w:rPr>
    </w:lvl>
    <w:lvl w:ilvl="3" w:tentative="0">
      <w:start w:val="0"/>
      <w:numFmt w:val="bullet"/>
      <w:lvlText w:val="•"/>
      <w:lvlJc w:val="left"/>
      <w:pPr>
        <w:ind w:left="2821" w:hanging="361"/>
      </w:pPr>
      <w:rPr>
        <w:rFonts w:hint="default"/>
        <w:lang w:val="zh-CN" w:eastAsia="zh-CN" w:bidi="zh-CN"/>
      </w:rPr>
    </w:lvl>
    <w:lvl w:ilvl="4" w:tentative="0">
      <w:start w:val="0"/>
      <w:numFmt w:val="bullet"/>
      <w:lvlText w:val="•"/>
      <w:lvlJc w:val="left"/>
      <w:pPr>
        <w:ind w:left="3728" w:hanging="361"/>
      </w:pPr>
      <w:rPr>
        <w:rFonts w:hint="default"/>
        <w:lang w:val="zh-CN" w:eastAsia="zh-CN" w:bidi="zh-CN"/>
      </w:rPr>
    </w:lvl>
    <w:lvl w:ilvl="5" w:tentative="0">
      <w:start w:val="0"/>
      <w:numFmt w:val="bullet"/>
      <w:lvlText w:val="•"/>
      <w:lvlJc w:val="left"/>
      <w:pPr>
        <w:ind w:left="4635" w:hanging="361"/>
      </w:pPr>
      <w:rPr>
        <w:rFonts w:hint="default"/>
        <w:lang w:val="zh-CN" w:eastAsia="zh-CN" w:bidi="zh-CN"/>
      </w:rPr>
    </w:lvl>
    <w:lvl w:ilvl="6" w:tentative="0">
      <w:start w:val="0"/>
      <w:numFmt w:val="bullet"/>
      <w:lvlText w:val="•"/>
      <w:lvlJc w:val="left"/>
      <w:pPr>
        <w:ind w:left="5542" w:hanging="361"/>
      </w:pPr>
      <w:rPr>
        <w:rFonts w:hint="default"/>
        <w:lang w:val="zh-CN" w:eastAsia="zh-CN" w:bidi="zh-CN"/>
      </w:rPr>
    </w:lvl>
    <w:lvl w:ilvl="7" w:tentative="0">
      <w:start w:val="0"/>
      <w:numFmt w:val="bullet"/>
      <w:lvlText w:val="•"/>
      <w:lvlJc w:val="left"/>
      <w:pPr>
        <w:ind w:left="6449" w:hanging="361"/>
      </w:pPr>
      <w:rPr>
        <w:rFonts w:hint="default"/>
        <w:lang w:val="zh-CN" w:eastAsia="zh-CN" w:bidi="zh-CN"/>
      </w:rPr>
    </w:lvl>
    <w:lvl w:ilvl="8" w:tentative="0">
      <w:start w:val="0"/>
      <w:numFmt w:val="bullet"/>
      <w:lvlText w:val="•"/>
      <w:lvlJc w:val="left"/>
      <w:pPr>
        <w:ind w:left="7356" w:hanging="361"/>
      </w:pPr>
      <w:rPr>
        <w:rFonts w:hint="default"/>
        <w:lang w:val="zh-CN" w:eastAsia="zh-CN" w:bidi="zh-CN"/>
      </w:rPr>
    </w:lvl>
  </w:abstractNum>
  <w:abstractNum w:abstractNumId="10">
    <w:nsid w:val="DCBA6B53"/>
    <w:multiLevelType w:val="multilevel"/>
    <w:tmpl w:val="DCBA6B53"/>
    <w:lvl w:ilvl="0" w:tentative="0">
      <w:start w:val="1"/>
      <w:numFmt w:val="decimal"/>
      <w:lvlText w:val="%1."/>
      <w:lvlJc w:val="left"/>
      <w:pPr>
        <w:ind w:left="467" w:hanging="361"/>
        <w:jc w:val="left"/>
      </w:pPr>
      <w:rPr>
        <w:rFonts w:hint="default" w:ascii="Times New Roman" w:hAnsi="Times New Roman" w:eastAsia="Times New Roman" w:cs="Times New Roman"/>
        <w:w w:val="100"/>
        <w:sz w:val="22"/>
        <w:szCs w:val="22"/>
        <w:lang w:val="zh-CN" w:eastAsia="zh-CN" w:bidi="zh-CN"/>
      </w:rPr>
    </w:lvl>
    <w:lvl w:ilvl="1" w:tentative="0">
      <w:start w:val="0"/>
      <w:numFmt w:val="bullet"/>
      <w:lvlText w:val="•"/>
      <w:lvlJc w:val="left"/>
      <w:pPr>
        <w:ind w:left="1331" w:hanging="361"/>
      </w:pPr>
      <w:rPr>
        <w:rFonts w:hint="default"/>
        <w:lang w:val="zh-CN" w:eastAsia="zh-CN" w:bidi="zh-CN"/>
      </w:rPr>
    </w:lvl>
    <w:lvl w:ilvl="2" w:tentative="0">
      <w:start w:val="0"/>
      <w:numFmt w:val="bullet"/>
      <w:lvlText w:val="•"/>
      <w:lvlJc w:val="left"/>
      <w:pPr>
        <w:ind w:left="2202" w:hanging="361"/>
      </w:pPr>
      <w:rPr>
        <w:rFonts w:hint="default"/>
        <w:lang w:val="zh-CN" w:eastAsia="zh-CN" w:bidi="zh-CN"/>
      </w:rPr>
    </w:lvl>
    <w:lvl w:ilvl="3" w:tentative="0">
      <w:start w:val="0"/>
      <w:numFmt w:val="bullet"/>
      <w:lvlText w:val="•"/>
      <w:lvlJc w:val="left"/>
      <w:pPr>
        <w:ind w:left="3073" w:hanging="361"/>
      </w:pPr>
      <w:rPr>
        <w:rFonts w:hint="default"/>
        <w:lang w:val="zh-CN" w:eastAsia="zh-CN" w:bidi="zh-CN"/>
      </w:rPr>
    </w:lvl>
    <w:lvl w:ilvl="4" w:tentative="0">
      <w:start w:val="0"/>
      <w:numFmt w:val="bullet"/>
      <w:lvlText w:val="•"/>
      <w:lvlJc w:val="left"/>
      <w:pPr>
        <w:ind w:left="3944" w:hanging="361"/>
      </w:pPr>
      <w:rPr>
        <w:rFonts w:hint="default"/>
        <w:lang w:val="zh-CN" w:eastAsia="zh-CN" w:bidi="zh-CN"/>
      </w:rPr>
    </w:lvl>
    <w:lvl w:ilvl="5" w:tentative="0">
      <w:start w:val="0"/>
      <w:numFmt w:val="bullet"/>
      <w:lvlText w:val="•"/>
      <w:lvlJc w:val="left"/>
      <w:pPr>
        <w:ind w:left="4815" w:hanging="361"/>
      </w:pPr>
      <w:rPr>
        <w:rFonts w:hint="default"/>
        <w:lang w:val="zh-CN" w:eastAsia="zh-CN" w:bidi="zh-CN"/>
      </w:rPr>
    </w:lvl>
    <w:lvl w:ilvl="6" w:tentative="0">
      <w:start w:val="0"/>
      <w:numFmt w:val="bullet"/>
      <w:lvlText w:val="•"/>
      <w:lvlJc w:val="left"/>
      <w:pPr>
        <w:ind w:left="5686" w:hanging="361"/>
      </w:pPr>
      <w:rPr>
        <w:rFonts w:hint="default"/>
        <w:lang w:val="zh-CN" w:eastAsia="zh-CN" w:bidi="zh-CN"/>
      </w:rPr>
    </w:lvl>
    <w:lvl w:ilvl="7" w:tentative="0">
      <w:start w:val="0"/>
      <w:numFmt w:val="bullet"/>
      <w:lvlText w:val="•"/>
      <w:lvlJc w:val="left"/>
      <w:pPr>
        <w:ind w:left="6557" w:hanging="361"/>
      </w:pPr>
      <w:rPr>
        <w:rFonts w:hint="default"/>
        <w:lang w:val="zh-CN" w:eastAsia="zh-CN" w:bidi="zh-CN"/>
      </w:rPr>
    </w:lvl>
    <w:lvl w:ilvl="8" w:tentative="0">
      <w:start w:val="0"/>
      <w:numFmt w:val="bullet"/>
      <w:lvlText w:val="•"/>
      <w:lvlJc w:val="left"/>
      <w:pPr>
        <w:ind w:left="7428" w:hanging="361"/>
      </w:pPr>
      <w:rPr>
        <w:rFonts w:hint="default"/>
        <w:lang w:val="zh-CN" w:eastAsia="zh-CN" w:bidi="zh-CN"/>
      </w:rPr>
    </w:lvl>
  </w:abstractNum>
  <w:abstractNum w:abstractNumId="11">
    <w:nsid w:val="F4B5D9F5"/>
    <w:multiLevelType w:val="multilevel"/>
    <w:tmpl w:val="F4B5D9F5"/>
    <w:lvl w:ilvl="0" w:tentative="0">
      <w:start w:val="1"/>
      <w:numFmt w:val="decimal"/>
      <w:lvlText w:val="%1."/>
      <w:lvlJc w:val="left"/>
      <w:pPr>
        <w:ind w:left="106" w:hanging="361"/>
        <w:jc w:val="left"/>
      </w:pPr>
      <w:rPr>
        <w:rFonts w:hint="default" w:ascii="Times New Roman" w:hAnsi="Times New Roman" w:eastAsia="Times New Roman" w:cs="Times New Roman"/>
        <w:spacing w:val="-12"/>
        <w:w w:val="100"/>
        <w:sz w:val="22"/>
        <w:szCs w:val="22"/>
        <w:lang w:val="zh-CN" w:eastAsia="zh-CN" w:bidi="zh-CN"/>
      </w:rPr>
    </w:lvl>
    <w:lvl w:ilvl="1" w:tentative="0">
      <w:start w:val="0"/>
      <w:numFmt w:val="bullet"/>
      <w:lvlText w:val="•"/>
      <w:lvlJc w:val="left"/>
      <w:pPr>
        <w:ind w:left="1007" w:hanging="361"/>
      </w:pPr>
      <w:rPr>
        <w:rFonts w:hint="default"/>
        <w:lang w:val="zh-CN" w:eastAsia="zh-CN" w:bidi="zh-CN"/>
      </w:rPr>
    </w:lvl>
    <w:lvl w:ilvl="2" w:tentative="0">
      <w:start w:val="0"/>
      <w:numFmt w:val="bullet"/>
      <w:lvlText w:val="•"/>
      <w:lvlJc w:val="left"/>
      <w:pPr>
        <w:ind w:left="1914" w:hanging="361"/>
      </w:pPr>
      <w:rPr>
        <w:rFonts w:hint="default"/>
        <w:lang w:val="zh-CN" w:eastAsia="zh-CN" w:bidi="zh-CN"/>
      </w:rPr>
    </w:lvl>
    <w:lvl w:ilvl="3" w:tentative="0">
      <w:start w:val="0"/>
      <w:numFmt w:val="bullet"/>
      <w:lvlText w:val="•"/>
      <w:lvlJc w:val="left"/>
      <w:pPr>
        <w:ind w:left="2821" w:hanging="361"/>
      </w:pPr>
      <w:rPr>
        <w:rFonts w:hint="default"/>
        <w:lang w:val="zh-CN" w:eastAsia="zh-CN" w:bidi="zh-CN"/>
      </w:rPr>
    </w:lvl>
    <w:lvl w:ilvl="4" w:tentative="0">
      <w:start w:val="0"/>
      <w:numFmt w:val="bullet"/>
      <w:lvlText w:val="•"/>
      <w:lvlJc w:val="left"/>
      <w:pPr>
        <w:ind w:left="3728" w:hanging="361"/>
      </w:pPr>
      <w:rPr>
        <w:rFonts w:hint="default"/>
        <w:lang w:val="zh-CN" w:eastAsia="zh-CN" w:bidi="zh-CN"/>
      </w:rPr>
    </w:lvl>
    <w:lvl w:ilvl="5" w:tentative="0">
      <w:start w:val="0"/>
      <w:numFmt w:val="bullet"/>
      <w:lvlText w:val="•"/>
      <w:lvlJc w:val="left"/>
      <w:pPr>
        <w:ind w:left="4635" w:hanging="361"/>
      </w:pPr>
      <w:rPr>
        <w:rFonts w:hint="default"/>
        <w:lang w:val="zh-CN" w:eastAsia="zh-CN" w:bidi="zh-CN"/>
      </w:rPr>
    </w:lvl>
    <w:lvl w:ilvl="6" w:tentative="0">
      <w:start w:val="0"/>
      <w:numFmt w:val="bullet"/>
      <w:lvlText w:val="•"/>
      <w:lvlJc w:val="left"/>
      <w:pPr>
        <w:ind w:left="5542" w:hanging="361"/>
      </w:pPr>
      <w:rPr>
        <w:rFonts w:hint="default"/>
        <w:lang w:val="zh-CN" w:eastAsia="zh-CN" w:bidi="zh-CN"/>
      </w:rPr>
    </w:lvl>
    <w:lvl w:ilvl="7" w:tentative="0">
      <w:start w:val="0"/>
      <w:numFmt w:val="bullet"/>
      <w:lvlText w:val="•"/>
      <w:lvlJc w:val="left"/>
      <w:pPr>
        <w:ind w:left="6449" w:hanging="361"/>
      </w:pPr>
      <w:rPr>
        <w:rFonts w:hint="default"/>
        <w:lang w:val="zh-CN" w:eastAsia="zh-CN" w:bidi="zh-CN"/>
      </w:rPr>
    </w:lvl>
    <w:lvl w:ilvl="8" w:tentative="0">
      <w:start w:val="0"/>
      <w:numFmt w:val="bullet"/>
      <w:lvlText w:val="•"/>
      <w:lvlJc w:val="left"/>
      <w:pPr>
        <w:ind w:left="7356" w:hanging="361"/>
      </w:pPr>
      <w:rPr>
        <w:rFonts w:hint="default"/>
        <w:lang w:val="zh-CN" w:eastAsia="zh-CN" w:bidi="zh-CN"/>
      </w:rPr>
    </w:lvl>
  </w:abstractNum>
  <w:abstractNum w:abstractNumId="12">
    <w:nsid w:val="0053208E"/>
    <w:multiLevelType w:val="multilevel"/>
    <w:tmpl w:val="0053208E"/>
    <w:lvl w:ilvl="0" w:tentative="0">
      <w:start w:val="1"/>
      <w:numFmt w:val="decimal"/>
      <w:lvlText w:val="%1."/>
      <w:lvlJc w:val="left"/>
      <w:pPr>
        <w:ind w:left="106" w:hanging="361"/>
        <w:jc w:val="left"/>
      </w:pPr>
      <w:rPr>
        <w:rFonts w:hint="default" w:ascii="Times New Roman" w:hAnsi="Times New Roman" w:eastAsia="Times New Roman" w:cs="Times New Roman"/>
        <w:spacing w:val="-12"/>
        <w:w w:val="100"/>
        <w:sz w:val="22"/>
        <w:szCs w:val="22"/>
        <w:lang w:val="zh-CN" w:eastAsia="zh-CN" w:bidi="zh-CN"/>
      </w:rPr>
    </w:lvl>
    <w:lvl w:ilvl="1" w:tentative="0">
      <w:start w:val="0"/>
      <w:numFmt w:val="bullet"/>
      <w:lvlText w:val="•"/>
      <w:lvlJc w:val="left"/>
      <w:pPr>
        <w:ind w:left="1007" w:hanging="361"/>
      </w:pPr>
      <w:rPr>
        <w:rFonts w:hint="default"/>
        <w:lang w:val="zh-CN" w:eastAsia="zh-CN" w:bidi="zh-CN"/>
      </w:rPr>
    </w:lvl>
    <w:lvl w:ilvl="2" w:tentative="0">
      <w:start w:val="0"/>
      <w:numFmt w:val="bullet"/>
      <w:lvlText w:val="•"/>
      <w:lvlJc w:val="left"/>
      <w:pPr>
        <w:ind w:left="1914" w:hanging="361"/>
      </w:pPr>
      <w:rPr>
        <w:rFonts w:hint="default"/>
        <w:lang w:val="zh-CN" w:eastAsia="zh-CN" w:bidi="zh-CN"/>
      </w:rPr>
    </w:lvl>
    <w:lvl w:ilvl="3" w:tentative="0">
      <w:start w:val="0"/>
      <w:numFmt w:val="bullet"/>
      <w:lvlText w:val="•"/>
      <w:lvlJc w:val="left"/>
      <w:pPr>
        <w:ind w:left="2821" w:hanging="361"/>
      </w:pPr>
      <w:rPr>
        <w:rFonts w:hint="default"/>
        <w:lang w:val="zh-CN" w:eastAsia="zh-CN" w:bidi="zh-CN"/>
      </w:rPr>
    </w:lvl>
    <w:lvl w:ilvl="4" w:tentative="0">
      <w:start w:val="0"/>
      <w:numFmt w:val="bullet"/>
      <w:lvlText w:val="•"/>
      <w:lvlJc w:val="left"/>
      <w:pPr>
        <w:ind w:left="3728" w:hanging="361"/>
      </w:pPr>
      <w:rPr>
        <w:rFonts w:hint="default"/>
        <w:lang w:val="zh-CN" w:eastAsia="zh-CN" w:bidi="zh-CN"/>
      </w:rPr>
    </w:lvl>
    <w:lvl w:ilvl="5" w:tentative="0">
      <w:start w:val="0"/>
      <w:numFmt w:val="bullet"/>
      <w:lvlText w:val="•"/>
      <w:lvlJc w:val="left"/>
      <w:pPr>
        <w:ind w:left="4635" w:hanging="361"/>
      </w:pPr>
      <w:rPr>
        <w:rFonts w:hint="default"/>
        <w:lang w:val="zh-CN" w:eastAsia="zh-CN" w:bidi="zh-CN"/>
      </w:rPr>
    </w:lvl>
    <w:lvl w:ilvl="6" w:tentative="0">
      <w:start w:val="0"/>
      <w:numFmt w:val="bullet"/>
      <w:lvlText w:val="•"/>
      <w:lvlJc w:val="left"/>
      <w:pPr>
        <w:ind w:left="5542" w:hanging="361"/>
      </w:pPr>
      <w:rPr>
        <w:rFonts w:hint="default"/>
        <w:lang w:val="zh-CN" w:eastAsia="zh-CN" w:bidi="zh-CN"/>
      </w:rPr>
    </w:lvl>
    <w:lvl w:ilvl="7" w:tentative="0">
      <w:start w:val="0"/>
      <w:numFmt w:val="bullet"/>
      <w:lvlText w:val="•"/>
      <w:lvlJc w:val="left"/>
      <w:pPr>
        <w:ind w:left="6449" w:hanging="361"/>
      </w:pPr>
      <w:rPr>
        <w:rFonts w:hint="default"/>
        <w:lang w:val="zh-CN" w:eastAsia="zh-CN" w:bidi="zh-CN"/>
      </w:rPr>
    </w:lvl>
    <w:lvl w:ilvl="8" w:tentative="0">
      <w:start w:val="0"/>
      <w:numFmt w:val="bullet"/>
      <w:lvlText w:val="•"/>
      <w:lvlJc w:val="left"/>
      <w:pPr>
        <w:ind w:left="7356" w:hanging="361"/>
      </w:pPr>
      <w:rPr>
        <w:rFonts w:hint="default"/>
        <w:lang w:val="zh-CN" w:eastAsia="zh-CN" w:bidi="zh-CN"/>
      </w:rPr>
    </w:lvl>
  </w:abstractNum>
  <w:abstractNum w:abstractNumId="13">
    <w:nsid w:val="0248C179"/>
    <w:multiLevelType w:val="multilevel"/>
    <w:tmpl w:val="0248C179"/>
    <w:lvl w:ilvl="0" w:tentative="0">
      <w:start w:val="1"/>
      <w:numFmt w:val="decimal"/>
      <w:lvlText w:val="%1."/>
      <w:lvlJc w:val="left"/>
      <w:pPr>
        <w:ind w:left="106" w:hanging="361"/>
        <w:jc w:val="left"/>
      </w:pPr>
      <w:rPr>
        <w:rFonts w:hint="default" w:ascii="Times New Roman" w:hAnsi="Times New Roman" w:eastAsia="Times New Roman" w:cs="Times New Roman"/>
        <w:spacing w:val="-24"/>
        <w:w w:val="100"/>
        <w:sz w:val="22"/>
        <w:szCs w:val="22"/>
        <w:lang w:val="zh-CN" w:eastAsia="zh-CN" w:bidi="zh-CN"/>
      </w:rPr>
    </w:lvl>
    <w:lvl w:ilvl="1" w:tentative="0">
      <w:start w:val="0"/>
      <w:numFmt w:val="bullet"/>
      <w:lvlText w:val="•"/>
      <w:lvlJc w:val="left"/>
      <w:pPr>
        <w:ind w:left="1007" w:hanging="361"/>
      </w:pPr>
      <w:rPr>
        <w:rFonts w:hint="default"/>
        <w:lang w:val="zh-CN" w:eastAsia="zh-CN" w:bidi="zh-CN"/>
      </w:rPr>
    </w:lvl>
    <w:lvl w:ilvl="2" w:tentative="0">
      <w:start w:val="0"/>
      <w:numFmt w:val="bullet"/>
      <w:lvlText w:val="•"/>
      <w:lvlJc w:val="left"/>
      <w:pPr>
        <w:ind w:left="1914" w:hanging="361"/>
      </w:pPr>
      <w:rPr>
        <w:rFonts w:hint="default"/>
        <w:lang w:val="zh-CN" w:eastAsia="zh-CN" w:bidi="zh-CN"/>
      </w:rPr>
    </w:lvl>
    <w:lvl w:ilvl="3" w:tentative="0">
      <w:start w:val="0"/>
      <w:numFmt w:val="bullet"/>
      <w:lvlText w:val="•"/>
      <w:lvlJc w:val="left"/>
      <w:pPr>
        <w:ind w:left="2821" w:hanging="361"/>
      </w:pPr>
      <w:rPr>
        <w:rFonts w:hint="default"/>
        <w:lang w:val="zh-CN" w:eastAsia="zh-CN" w:bidi="zh-CN"/>
      </w:rPr>
    </w:lvl>
    <w:lvl w:ilvl="4" w:tentative="0">
      <w:start w:val="0"/>
      <w:numFmt w:val="bullet"/>
      <w:lvlText w:val="•"/>
      <w:lvlJc w:val="left"/>
      <w:pPr>
        <w:ind w:left="3728" w:hanging="361"/>
      </w:pPr>
      <w:rPr>
        <w:rFonts w:hint="default"/>
        <w:lang w:val="zh-CN" w:eastAsia="zh-CN" w:bidi="zh-CN"/>
      </w:rPr>
    </w:lvl>
    <w:lvl w:ilvl="5" w:tentative="0">
      <w:start w:val="0"/>
      <w:numFmt w:val="bullet"/>
      <w:lvlText w:val="•"/>
      <w:lvlJc w:val="left"/>
      <w:pPr>
        <w:ind w:left="4635" w:hanging="361"/>
      </w:pPr>
      <w:rPr>
        <w:rFonts w:hint="default"/>
        <w:lang w:val="zh-CN" w:eastAsia="zh-CN" w:bidi="zh-CN"/>
      </w:rPr>
    </w:lvl>
    <w:lvl w:ilvl="6" w:tentative="0">
      <w:start w:val="0"/>
      <w:numFmt w:val="bullet"/>
      <w:lvlText w:val="•"/>
      <w:lvlJc w:val="left"/>
      <w:pPr>
        <w:ind w:left="5542" w:hanging="361"/>
      </w:pPr>
      <w:rPr>
        <w:rFonts w:hint="default"/>
        <w:lang w:val="zh-CN" w:eastAsia="zh-CN" w:bidi="zh-CN"/>
      </w:rPr>
    </w:lvl>
    <w:lvl w:ilvl="7" w:tentative="0">
      <w:start w:val="0"/>
      <w:numFmt w:val="bullet"/>
      <w:lvlText w:val="•"/>
      <w:lvlJc w:val="left"/>
      <w:pPr>
        <w:ind w:left="6449" w:hanging="361"/>
      </w:pPr>
      <w:rPr>
        <w:rFonts w:hint="default"/>
        <w:lang w:val="zh-CN" w:eastAsia="zh-CN" w:bidi="zh-CN"/>
      </w:rPr>
    </w:lvl>
    <w:lvl w:ilvl="8" w:tentative="0">
      <w:start w:val="0"/>
      <w:numFmt w:val="bullet"/>
      <w:lvlText w:val="•"/>
      <w:lvlJc w:val="left"/>
      <w:pPr>
        <w:ind w:left="7356" w:hanging="361"/>
      </w:pPr>
      <w:rPr>
        <w:rFonts w:hint="default"/>
        <w:lang w:val="zh-CN" w:eastAsia="zh-CN" w:bidi="zh-CN"/>
      </w:rPr>
    </w:lvl>
  </w:abstractNum>
  <w:abstractNum w:abstractNumId="14">
    <w:nsid w:val="03D62ECE"/>
    <w:multiLevelType w:val="multilevel"/>
    <w:tmpl w:val="03D62ECE"/>
    <w:lvl w:ilvl="0" w:tentative="0">
      <w:start w:val="1"/>
      <w:numFmt w:val="decimal"/>
      <w:lvlText w:val="%1."/>
      <w:lvlJc w:val="left"/>
      <w:pPr>
        <w:ind w:left="106" w:hanging="361"/>
        <w:jc w:val="left"/>
      </w:pPr>
      <w:rPr>
        <w:rFonts w:hint="default" w:ascii="Times New Roman" w:hAnsi="Times New Roman" w:eastAsia="Times New Roman" w:cs="Times New Roman"/>
        <w:spacing w:val="-5"/>
        <w:w w:val="100"/>
        <w:sz w:val="22"/>
        <w:szCs w:val="22"/>
        <w:lang w:val="zh-CN" w:eastAsia="zh-CN" w:bidi="zh-CN"/>
      </w:rPr>
    </w:lvl>
    <w:lvl w:ilvl="1" w:tentative="0">
      <w:start w:val="0"/>
      <w:numFmt w:val="bullet"/>
      <w:lvlText w:val="•"/>
      <w:lvlJc w:val="left"/>
      <w:pPr>
        <w:ind w:left="1007" w:hanging="361"/>
      </w:pPr>
      <w:rPr>
        <w:rFonts w:hint="default"/>
        <w:lang w:val="zh-CN" w:eastAsia="zh-CN" w:bidi="zh-CN"/>
      </w:rPr>
    </w:lvl>
    <w:lvl w:ilvl="2" w:tentative="0">
      <w:start w:val="0"/>
      <w:numFmt w:val="bullet"/>
      <w:lvlText w:val="•"/>
      <w:lvlJc w:val="left"/>
      <w:pPr>
        <w:ind w:left="1914" w:hanging="361"/>
      </w:pPr>
      <w:rPr>
        <w:rFonts w:hint="default"/>
        <w:lang w:val="zh-CN" w:eastAsia="zh-CN" w:bidi="zh-CN"/>
      </w:rPr>
    </w:lvl>
    <w:lvl w:ilvl="3" w:tentative="0">
      <w:start w:val="0"/>
      <w:numFmt w:val="bullet"/>
      <w:lvlText w:val="•"/>
      <w:lvlJc w:val="left"/>
      <w:pPr>
        <w:ind w:left="2821" w:hanging="361"/>
      </w:pPr>
      <w:rPr>
        <w:rFonts w:hint="default"/>
        <w:lang w:val="zh-CN" w:eastAsia="zh-CN" w:bidi="zh-CN"/>
      </w:rPr>
    </w:lvl>
    <w:lvl w:ilvl="4" w:tentative="0">
      <w:start w:val="0"/>
      <w:numFmt w:val="bullet"/>
      <w:lvlText w:val="•"/>
      <w:lvlJc w:val="left"/>
      <w:pPr>
        <w:ind w:left="3728" w:hanging="361"/>
      </w:pPr>
      <w:rPr>
        <w:rFonts w:hint="default"/>
        <w:lang w:val="zh-CN" w:eastAsia="zh-CN" w:bidi="zh-CN"/>
      </w:rPr>
    </w:lvl>
    <w:lvl w:ilvl="5" w:tentative="0">
      <w:start w:val="0"/>
      <w:numFmt w:val="bullet"/>
      <w:lvlText w:val="•"/>
      <w:lvlJc w:val="left"/>
      <w:pPr>
        <w:ind w:left="4635" w:hanging="361"/>
      </w:pPr>
      <w:rPr>
        <w:rFonts w:hint="default"/>
        <w:lang w:val="zh-CN" w:eastAsia="zh-CN" w:bidi="zh-CN"/>
      </w:rPr>
    </w:lvl>
    <w:lvl w:ilvl="6" w:tentative="0">
      <w:start w:val="0"/>
      <w:numFmt w:val="bullet"/>
      <w:lvlText w:val="•"/>
      <w:lvlJc w:val="left"/>
      <w:pPr>
        <w:ind w:left="5542" w:hanging="361"/>
      </w:pPr>
      <w:rPr>
        <w:rFonts w:hint="default"/>
        <w:lang w:val="zh-CN" w:eastAsia="zh-CN" w:bidi="zh-CN"/>
      </w:rPr>
    </w:lvl>
    <w:lvl w:ilvl="7" w:tentative="0">
      <w:start w:val="0"/>
      <w:numFmt w:val="bullet"/>
      <w:lvlText w:val="•"/>
      <w:lvlJc w:val="left"/>
      <w:pPr>
        <w:ind w:left="6449" w:hanging="361"/>
      </w:pPr>
      <w:rPr>
        <w:rFonts w:hint="default"/>
        <w:lang w:val="zh-CN" w:eastAsia="zh-CN" w:bidi="zh-CN"/>
      </w:rPr>
    </w:lvl>
    <w:lvl w:ilvl="8" w:tentative="0">
      <w:start w:val="0"/>
      <w:numFmt w:val="bullet"/>
      <w:lvlText w:val="•"/>
      <w:lvlJc w:val="left"/>
      <w:pPr>
        <w:ind w:left="7356" w:hanging="361"/>
      </w:pPr>
      <w:rPr>
        <w:rFonts w:hint="default"/>
        <w:lang w:val="zh-CN" w:eastAsia="zh-CN" w:bidi="zh-CN"/>
      </w:rPr>
    </w:lvl>
  </w:abstractNum>
  <w:abstractNum w:abstractNumId="15">
    <w:nsid w:val="0E640482"/>
    <w:multiLevelType w:val="multilevel"/>
    <w:tmpl w:val="0E640482"/>
    <w:lvl w:ilvl="0" w:tentative="0">
      <w:start w:val="1"/>
      <w:numFmt w:val="decimal"/>
      <w:lvlText w:val="%1."/>
      <w:lvlJc w:val="left"/>
      <w:pPr>
        <w:ind w:left="106" w:hanging="361"/>
        <w:jc w:val="left"/>
      </w:pPr>
      <w:rPr>
        <w:rFonts w:hint="default" w:ascii="Times New Roman" w:hAnsi="Times New Roman" w:eastAsia="Times New Roman" w:cs="Times New Roman"/>
        <w:spacing w:val="-8"/>
        <w:w w:val="100"/>
        <w:sz w:val="22"/>
        <w:szCs w:val="22"/>
        <w:lang w:val="zh-CN" w:eastAsia="zh-CN" w:bidi="zh-CN"/>
      </w:rPr>
    </w:lvl>
    <w:lvl w:ilvl="1" w:tentative="0">
      <w:start w:val="0"/>
      <w:numFmt w:val="bullet"/>
      <w:lvlText w:val="•"/>
      <w:lvlJc w:val="left"/>
      <w:pPr>
        <w:ind w:left="1007" w:hanging="361"/>
      </w:pPr>
      <w:rPr>
        <w:rFonts w:hint="default"/>
        <w:lang w:val="zh-CN" w:eastAsia="zh-CN" w:bidi="zh-CN"/>
      </w:rPr>
    </w:lvl>
    <w:lvl w:ilvl="2" w:tentative="0">
      <w:start w:val="0"/>
      <w:numFmt w:val="bullet"/>
      <w:lvlText w:val="•"/>
      <w:lvlJc w:val="left"/>
      <w:pPr>
        <w:ind w:left="1914" w:hanging="361"/>
      </w:pPr>
      <w:rPr>
        <w:rFonts w:hint="default"/>
        <w:lang w:val="zh-CN" w:eastAsia="zh-CN" w:bidi="zh-CN"/>
      </w:rPr>
    </w:lvl>
    <w:lvl w:ilvl="3" w:tentative="0">
      <w:start w:val="0"/>
      <w:numFmt w:val="bullet"/>
      <w:lvlText w:val="•"/>
      <w:lvlJc w:val="left"/>
      <w:pPr>
        <w:ind w:left="2821" w:hanging="361"/>
      </w:pPr>
      <w:rPr>
        <w:rFonts w:hint="default"/>
        <w:lang w:val="zh-CN" w:eastAsia="zh-CN" w:bidi="zh-CN"/>
      </w:rPr>
    </w:lvl>
    <w:lvl w:ilvl="4" w:tentative="0">
      <w:start w:val="0"/>
      <w:numFmt w:val="bullet"/>
      <w:lvlText w:val="•"/>
      <w:lvlJc w:val="left"/>
      <w:pPr>
        <w:ind w:left="3728" w:hanging="361"/>
      </w:pPr>
      <w:rPr>
        <w:rFonts w:hint="default"/>
        <w:lang w:val="zh-CN" w:eastAsia="zh-CN" w:bidi="zh-CN"/>
      </w:rPr>
    </w:lvl>
    <w:lvl w:ilvl="5" w:tentative="0">
      <w:start w:val="0"/>
      <w:numFmt w:val="bullet"/>
      <w:lvlText w:val="•"/>
      <w:lvlJc w:val="left"/>
      <w:pPr>
        <w:ind w:left="4635" w:hanging="361"/>
      </w:pPr>
      <w:rPr>
        <w:rFonts w:hint="default"/>
        <w:lang w:val="zh-CN" w:eastAsia="zh-CN" w:bidi="zh-CN"/>
      </w:rPr>
    </w:lvl>
    <w:lvl w:ilvl="6" w:tentative="0">
      <w:start w:val="0"/>
      <w:numFmt w:val="bullet"/>
      <w:lvlText w:val="•"/>
      <w:lvlJc w:val="left"/>
      <w:pPr>
        <w:ind w:left="5542" w:hanging="361"/>
      </w:pPr>
      <w:rPr>
        <w:rFonts w:hint="default"/>
        <w:lang w:val="zh-CN" w:eastAsia="zh-CN" w:bidi="zh-CN"/>
      </w:rPr>
    </w:lvl>
    <w:lvl w:ilvl="7" w:tentative="0">
      <w:start w:val="0"/>
      <w:numFmt w:val="bullet"/>
      <w:lvlText w:val="•"/>
      <w:lvlJc w:val="left"/>
      <w:pPr>
        <w:ind w:left="6449" w:hanging="361"/>
      </w:pPr>
      <w:rPr>
        <w:rFonts w:hint="default"/>
        <w:lang w:val="zh-CN" w:eastAsia="zh-CN" w:bidi="zh-CN"/>
      </w:rPr>
    </w:lvl>
    <w:lvl w:ilvl="8" w:tentative="0">
      <w:start w:val="0"/>
      <w:numFmt w:val="bullet"/>
      <w:lvlText w:val="•"/>
      <w:lvlJc w:val="left"/>
      <w:pPr>
        <w:ind w:left="7356" w:hanging="361"/>
      </w:pPr>
      <w:rPr>
        <w:rFonts w:hint="default"/>
        <w:lang w:val="zh-CN" w:eastAsia="zh-CN" w:bidi="zh-CN"/>
      </w:rPr>
    </w:lvl>
  </w:abstractNum>
  <w:abstractNum w:abstractNumId="16">
    <w:nsid w:val="2470EC97"/>
    <w:multiLevelType w:val="multilevel"/>
    <w:tmpl w:val="2470EC97"/>
    <w:lvl w:ilvl="0" w:tentative="0">
      <w:start w:val="1"/>
      <w:numFmt w:val="decimal"/>
      <w:lvlText w:val="%1."/>
      <w:lvlJc w:val="left"/>
      <w:pPr>
        <w:ind w:left="106" w:hanging="361"/>
        <w:jc w:val="left"/>
      </w:pPr>
      <w:rPr>
        <w:rFonts w:hint="default" w:ascii="Times New Roman" w:hAnsi="Times New Roman" w:eastAsia="Times New Roman" w:cs="Times New Roman"/>
        <w:spacing w:val="-17"/>
        <w:w w:val="100"/>
        <w:sz w:val="22"/>
        <w:szCs w:val="22"/>
        <w:lang w:val="zh-CN" w:eastAsia="zh-CN" w:bidi="zh-CN"/>
      </w:rPr>
    </w:lvl>
    <w:lvl w:ilvl="1" w:tentative="0">
      <w:start w:val="0"/>
      <w:numFmt w:val="bullet"/>
      <w:lvlText w:val="•"/>
      <w:lvlJc w:val="left"/>
      <w:pPr>
        <w:ind w:left="1007" w:hanging="361"/>
      </w:pPr>
      <w:rPr>
        <w:rFonts w:hint="default"/>
        <w:lang w:val="zh-CN" w:eastAsia="zh-CN" w:bidi="zh-CN"/>
      </w:rPr>
    </w:lvl>
    <w:lvl w:ilvl="2" w:tentative="0">
      <w:start w:val="0"/>
      <w:numFmt w:val="bullet"/>
      <w:lvlText w:val="•"/>
      <w:lvlJc w:val="left"/>
      <w:pPr>
        <w:ind w:left="1914" w:hanging="361"/>
      </w:pPr>
      <w:rPr>
        <w:rFonts w:hint="default"/>
        <w:lang w:val="zh-CN" w:eastAsia="zh-CN" w:bidi="zh-CN"/>
      </w:rPr>
    </w:lvl>
    <w:lvl w:ilvl="3" w:tentative="0">
      <w:start w:val="0"/>
      <w:numFmt w:val="bullet"/>
      <w:lvlText w:val="•"/>
      <w:lvlJc w:val="left"/>
      <w:pPr>
        <w:ind w:left="2821" w:hanging="361"/>
      </w:pPr>
      <w:rPr>
        <w:rFonts w:hint="default"/>
        <w:lang w:val="zh-CN" w:eastAsia="zh-CN" w:bidi="zh-CN"/>
      </w:rPr>
    </w:lvl>
    <w:lvl w:ilvl="4" w:tentative="0">
      <w:start w:val="0"/>
      <w:numFmt w:val="bullet"/>
      <w:lvlText w:val="•"/>
      <w:lvlJc w:val="left"/>
      <w:pPr>
        <w:ind w:left="3728" w:hanging="361"/>
      </w:pPr>
      <w:rPr>
        <w:rFonts w:hint="default"/>
        <w:lang w:val="zh-CN" w:eastAsia="zh-CN" w:bidi="zh-CN"/>
      </w:rPr>
    </w:lvl>
    <w:lvl w:ilvl="5" w:tentative="0">
      <w:start w:val="0"/>
      <w:numFmt w:val="bullet"/>
      <w:lvlText w:val="•"/>
      <w:lvlJc w:val="left"/>
      <w:pPr>
        <w:ind w:left="4635" w:hanging="361"/>
      </w:pPr>
      <w:rPr>
        <w:rFonts w:hint="default"/>
        <w:lang w:val="zh-CN" w:eastAsia="zh-CN" w:bidi="zh-CN"/>
      </w:rPr>
    </w:lvl>
    <w:lvl w:ilvl="6" w:tentative="0">
      <w:start w:val="0"/>
      <w:numFmt w:val="bullet"/>
      <w:lvlText w:val="•"/>
      <w:lvlJc w:val="left"/>
      <w:pPr>
        <w:ind w:left="5542" w:hanging="361"/>
      </w:pPr>
      <w:rPr>
        <w:rFonts w:hint="default"/>
        <w:lang w:val="zh-CN" w:eastAsia="zh-CN" w:bidi="zh-CN"/>
      </w:rPr>
    </w:lvl>
    <w:lvl w:ilvl="7" w:tentative="0">
      <w:start w:val="0"/>
      <w:numFmt w:val="bullet"/>
      <w:lvlText w:val="•"/>
      <w:lvlJc w:val="left"/>
      <w:pPr>
        <w:ind w:left="6449" w:hanging="361"/>
      </w:pPr>
      <w:rPr>
        <w:rFonts w:hint="default"/>
        <w:lang w:val="zh-CN" w:eastAsia="zh-CN" w:bidi="zh-CN"/>
      </w:rPr>
    </w:lvl>
    <w:lvl w:ilvl="8" w:tentative="0">
      <w:start w:val="0"/>
      <w:numFmt w:val="bullet"/>
      <w:lvlText w:val="•"/>
      <w:lvlJc w:val="left"/>
      <w:pPr>
        <w:ind w:left="7356" w:hanging="361"/>
      </w:pPr>
      <w:rPr>
        <w:rFonts w:hint="default"/>
        <w:lang w:val="zh-CN" w:eastAsia="zh-CN" w:bidi="zh-CN"/>
      </w:rPr>
    </w:lvl>
  </w:abstractNum>
  <w:abstractNum w:abstractNumId="17">
    <w:nsid w:val="25B654F3"/>
    <w:multiLevelType w:val="multilevel"/>
    <w:tmpl w:val="25B654F3"/>
    <w:lvl w:ilvl="0" w:tentative="0">
      <w:start w:val="1"/>
      <w:numFmt w:val="decimal"/>
      <w:lvlText w:val="%1."/>
      <w:lvlJc w:val="left"/>
      <w:pPr>
        <w:ind w:left="106" w:hanging="361"/>
        <w:jc w:val="left"/>
      </w:pPr>
      <w:rPr>
        <w:rFonts w:hint="default" w:ascii="Times New Roman" w:hAnsi="Times New Roman" w:eastAsia="Times New Roman" w:cs="Times New Roman"/>
        <w:spacing w:val="-12"/>
        <w:w w:val="100"/>
        <w:sz w:val="22"/>
        <w:szCs w:val="22"/>
        <w:lang w:val="zh-CN" w:eastAsia="zh-CN" w:bidi="zh-CN"/>
      </w:rPr>
    </w:lvl>
    <w:lvl w:ilvl="1" w:tentative="0">
      <w:start w:val="0"/>
      <w:numFmt w:val="bullet"/>
      <w:lvlText w:val="•"/>
      <w:lvlJc w:val="left"/>
      <w:pPr>
        <w:ind w:left="1007" w:hanging="361"/>
      </w:pPr>
      <w:rPr>
        <w:rFonts w:hint="default"/>
        <w:lang w:val="zh-CN" w:eastAsia="zh-CN" w:bidi="zh-CN"/>
      </w:rPr>
    </w:lvl>
    <w:lvl w:ilvl="2" w:tentative="0">
      <w:start w:val="0"/>
      <w:numFmt w:val="bullet"/>
      <w:lvlText w:val="•"/>
      <w:lvlJc w:val="left"/>
      <w:pPr>
        <w:ind w:left="1914" w:hanging="361"/>
      </w:pPr>
      <w:rPr>
        <w:rFonts w:hint="default"/>
        <w:lang w:val="zh-CN" w:eastAsia="zh-CN" w:bidi="zh-CN"/>
      </w:rPr>
    </w:lvl>
    <w:lvl w:ilvl="3" w:tentative="0">
      <w:start w:val="0"/>
      <w:numFmt w:val="bullet"/>
      <w:lvlText w:val="•"/>
      <w:lvlJc w:val="left"/>
      <w:pPr>
        <w:ind w:left="2821" w:hanging="361"/>
      </w:pPr>
      <w:rPr>
        <w:rFonts w:hint="default"/>
        <w:lang w:val="zh-CN" w:eastAsia="zh-CN" w:bidi="zh-CN"/>
      </w:rPr>
    </w:lvl>
    <w:lvl w:ilvl="4" w:tentative="0">
      <w:start w:val="0"/>
      <w:numFmt w:val="bullet"/>
      <w:lvlText w:val="•"/>
      <w:lvlJc w:val="left"/>
      <w:pPr>
        <w:ind w:left="3728" w:hanging="361"/>
      </w:pPr>
      <w:rPr>
        <w:rFonts w:hint="default"/>
        <w:lang w:val="zh-CN" w:eastAsia="zh-CN" w:bidi="zh-CN"/>
      </w:rPr>
    </w:lvl>
    <w:lvl w:ilvl="5" w:tentative="0">
      <w:start w:val="0"/>
      <w:numFmt w:val="bullet"/>
      <w:lvlText w:val="•"/>
      <w:lvlJc w:val="left"/>
      <w:pPr>
        <w:ind w:left="4635" w:hanging="361"/>
      </w:pPr>
      <w:rPr>
        <w:rFonts w:hint="default"/>
        <w:lang w:val="zh-CN" w:eastAsia="zh-CN" w:bidi="zh-CN"/>
      </w:rPr>
    </w:lvl>
    <w:lvl w:ilvl="6" w:tentative="0">
      <w:start w:val="0"/>
      <w:numFmt w:val="bullet"/>
      <w:lvlText w:val="•"/>
      <w:lvlJc w:val="left"/>
      <w:pPr>
        <w:ind w:left="5542" w:hanging="361"/>
      </w:pPr>
      <w:rPr>
        <w:rFonts w:hint="default"/>
        <w:lang w:val="zh-CN" w:eastAsia="zh-CN" w:bidi="zh-CN"/>
      </w:rPr>
    </w:lvl>
    <w:lvl w:ilvl="7" w:tentative="0">
      <w:start w:val="0"/>
      <w:numFmt w:val="bullet"/>
      <w:lvlText w:val="•"/>
      <w:lvlJc w:val="left"/>
      <w:pPr>
        <w:ind w:left="6449" w:hanging="361"/>
      </w:pPr>
      <w:rPr>
        <w:rFonts w:hint="default"/>
        <w:lang w:val="zh-CN" w:eastAsia="zh-CN" w:bidi="zh-CN"/>
      </w:rPr>
    </w:lvl>
    <w:lvl w:ilvl="8" w:tentative="0">
      <w:start w:val="0"/>
      <w:numFmt w:val="bullet"/>
      <w:lvlText w:val="•"/>
      <w:lvlJc w:val="left"/>
      <w:pPr>
        <w:ind w:left="7356" w:hanging="361"/>
      </w:pPr>
      <w:rPr>
        <w:rFonts w:hint="default"/>
        <w:lang w:val="zh-CN" w:eastAsia="zh-CN" w:bidi="zh-CN"/>
      </w:rPr>
    </w:lvl>
  </w:abstractNum>
  <w:abstractNum w:abstractNumId="18">
    <w:nsid w:val="2A8F537B"/>
    <w:multiLevelType w:val="multilevel"/>
    <w:tmpl w:val="2A8F537B"/>
    <w:lvl w:ilvl="0" w:tentative="0">
      <w:start w:val="1"/>
      <w:numFmt w:val="decimal"/>
      <w:lvlText w:val="%1."/>
      <w:lvlJc w:val="left"/>
      <w:pPr>
        <w:ind w:left="106" w:hanging="361"/>
        <w:jc w:val="left"/>
      </w:pPr>
      <w:rPr>
        <w:rFonts w:hint="default" w:ascii="Times New Roman" w:hAnsi="Times New Roman" w:eastAsia="Times New Roman" w:cs="Times New Roman"/>
        <w:spacing w:val="-17"/>
        <w:w w:val="100"/>
        <w:sz w:val="22"/>
        <w:szCs w:val="22"/>
        <w:lang w:val="zh-CN" w:eastAsia="zh-CN" w:bidi="zh-CN"/>
      </w:rPr>
    </w:lvl>
    <w:lvl w:ilvl="1" w:tentative="0">
      <w:start w:val="0"/>
      <w:numFmt w:val="bullet"/>
      <w:lvlText w:val="•"/>
      <w:lvlJc w:val="left"/>
      <w:pPr>
        <w:ind w:left="1007" w:hanging="361"/>
      </w:pPr>
      <w:rPr>
        <w:rFonts w:hint="default"/>
        <w:lang w:val="zh-CN" w:eastAsia="zh-CN" w:bidi="zh-CN"/>
      </w:rPr>
    </w:lvl>
    <w:lvl w:ilvl="2" w:tentative="0">
      <w:start w:val="0"/>
      <w:numFmt w:val="bullet"/>
      <w:lvlText w:val="•"/>
      <w:lvlJc w:val="left"/>
      <w:pPr>
        <w:ind w:left="1914" w:hanging="361"/>
      </w:pPr>
      <w:rPr>
        <w:rFonts w:hint="default"/>
        <w:lang w:val="zh-CN" w:eastAsia="zh-CN" w:bidi="zh-CN"/>
      </w:rPr>
    </w:lvl>
    <w:lvl w:ilvl="3" w:tentative="0">
      <w:start w:val="0"/>
      <w:numFmt w:val="bullet"/>
      <w:lvlText w:val="•"/>
      <w:lvlJc w:val="left"/>
      <w:pPr>
        <w:ind w:left="2821" w:hanging="361"/>
      </w:pPr>
      <w:rPr>
        <w:rFonts w:hint="default"/>
        <w:lang w:val="zh-CN" w:eastAsia="zh-CN" w:bidi="zh-CN"/>
      </w:rPr>
    </w:lvl>
    <w:lvl w:ilvl="4" w:tentative="0">
      <w:start w:val="0"/>
      <w:numFmt w:val="bullet"/>
      <w:lvlText w:val="•"/>
      <w:lvlJc w:val="left"/>
      <w:pPr>
        <w:ind w:left="3728" w:hanging="361"/>
      </w:pPr>
      <w:rPr>
        <w:rFonts w:hint="default"/>
        <w:lang w:val="zh-CN" w:eastAsia="zh-CN" w:bidi="zh-CN"/>
      </w:rPr>
    </w:lvl>
    <w:lvl w:ilvl="5" w:tentative="0">
      <w:start w:val="0"/>
      <w:numFmt w:val="bullet"/>
      <w:lvlText w:val="•"/>
      <w:lvlJc w:val="left"/>
      <w:pPr>
        <w:ind w:left="4635" w:hanging="361"/>
      </w:pPr>
      <w:rPr>
        <w:rFonts w:hint="default"/>
        <w:lang w:val="zh-CN" w:eastAsia="zh-CN" w:bidi="zh-CN"/>
      </w:rPr>
    </w:lvl>
    <w:lvl w:ilvl="6" w:tentative="0">
      <w:start w:val="0"/>
      <w:numFmt w:val="bullet"/>
      <w:lvlText w:val="•"/>
      <w:lvlJc w:val="left"/>
      <w:pPr>
        <w:ind w:left="5542" w:hanging="361"/>
      </w:pPr>
      <w:rPr>
        <w:rFonts w:hint="default"/>
        <w:lang w:val="zh-CN" w:eastAsia="zh-CN" w:bidi="zh-CN"/>
      </w:rPr>
    </w:lvl>
    <w:lvl w:ilvl="7" w:tentative="0">
      <w:start w:val="0"/>
      <w:numFmt w:val="bullet"/>
      <w:lvlText w:val="•"/>
      <w:lvlJc w:val="left"/>
      <w:pPr>
        <w:ind w:left="6449" w:hanging="361"/>
      </w:pPr>
      <w:rPr>
        <w:rFonts w:hint="default"/>
        <w:lang w:val="zh-CN" w:eastAsia="zh-CN" w:bidi="zh-CN"/>
      </w:rPr>
    </w:lvl>
    <w:lvl w:ilvl="8" w:tentative="0">
      <w:start w:val="0"/>
      <w:numFmt w:val="bullet"/>
      <w:lvlText w:val="•"/>
      <w:lvlJc w:val="left"/>
      <w:pPr>
        <w:ind w:left="7356" w:hanging="361"/>
      </w:pPr>
      <w:rPr>
        <w:rFonts w:hint="default"/>
        <w:lang w:val="zh-CN" w:eastAsia="zh-CN" w:bidi="zh-CN"/>
      </w:rPr>
    </w:lvl>
  </w:abstractNum>
  <w:abstractNum w:abstractNumId="19">
    <w:nsid w:val="39A0D9AC"/>
    <w:multiLevelType w:val="multilevel"/>
    <w:tmpl w:val="39A0D9AC"/>
    <w:lvl w:ilvl="0" w:tentative="0">
      <w:start w:val="1"/>
      <w:numFmt w:val="decimal"/>
      <w:lvlText w:val="%1."/>
      <w:lvlJc w:val="left"/>
      <w:pPr>
        <w:ind w:left="467" w:hanging="361"/>
        <w:jc w:val="left"/>
      </w:pPr>
      <w:rPr>
        <w:rFonts w:hint="default" w:ascii="Times New Roman" w:hAnsi="Times New Roman" w:eastAsia="Times New Roman" w:cs="Times New Roman"/>
        <w:w w:val="100"/>
        <w:sz w:val="22"/>
        <w:szCs w:val="22"/>
        <w:lang w:val="zh-CN" w:eastAsia="zh-CN" w:bidi="zh-CN"/>
      </w:rPr>
    </w:lvl>
    <w:lvl w:ilvl="1" w:tentative="0">
      <w:start w:val="0"/>
      <w:numFmt w:val="bullet"/>
      <w:lvlText w:val="•"/>
      <w:lvlJc w:val="left"/>
      <w:pPr>
        <w:ind w:left="1331" w:hanging="361"/>
      </w:pPr>
      <w:rPr>
        <w:rFonts w:hint="default"/>
        <w:lang w:val="zh-CN" w:eastAsia="zh-CN" w:bidi="zh-CN"/>
      </w:rPr>
    </w:lvl>
    <w:lvl w:ilvl="2" w:tentative="0">
      <w:start w:val="0"/>
      <w:numFmt w:val="bullet"/>
      <w:lvlText w:val="•"/>
      <w:lvlJc w:val="left"/>
      <w:pPr>
        <w:ind w:left="2202" w:hanging="361"/>
      </w:pPr>
      <w:rPr>
        <w:rFonts w:hint="default"/>
        <w:lang w:val="zh-CN" w:eastAsia="zh-CN" w:bidi="zh-CN"/>
      </w:rPr>
    </w:lvl>
    <w:lvl w:ilvl="3" w:tentative="0">
      <w:start w:val="0"/>
      <w:numFmt w:val="bullet"/>
      <w:lvlText w:val="•"/>
      <w:lvlJc w:val="left"/>
      <w:pPr>
        <w:ind w:left="3073" w:hanging="361"/>
      </w:pPr>
      <w:rPr>
        <w:rFonts w:hint="default"/>
        <w:lang w:val="zh-CN" w:eastAsia="zh-CN" w:bidi="zh-CN"/>
      </w:rPr>
    </w:lvl>
    <w:lvl w:ilvl="4" w:tentative="0">
      <w:start w:val="0"/>
      <w:numFmt w:val="bullet"/>
      <w:lvlText w:val="•"/>
      <w:lvlJc w:val="left"/>
      <w:pPr>
        <w:ind w:left="3944" w:hanging="361"/>
      </w:pPr>
      <w:rPr>
        <w:rFonts w:hint="default"/>
        <w:lang w:val="zh-CN" w:eastAsia="zh-CN" w:bidi="zh-CN"/>
      </w:rPr>
    </w:lvl>
    <w:lvl w:ilvl="5" w:tentative="0">
      <w:start w:val="0"/>
      <w:numFmt w:val="bullet"/>
      <w:lvlText w:val="•"/>
      <w:lvlJc w:val="left"/>
      <w:pPr>
        <w:ind w:left="4815" w:hanging="361"/>
      </w:pPr>
      <w:rPr>
        <w:rFonts w:hint="default"/>
        <w:lang w:val="zh-CN" w:eastAsia="zh-CN" w:bidi="zh-CN"/>
      </w:rPr>
    </w:lvl>
    <w:lvl w:ilvl="6" w:tentative="0">
      <w:start w:val="0"/>
      <w:numFmt w:val="bullet"/>
      <w:lvlText w:val="•"/>
      <w:lvlJc w:val="left"/>
      <w:pPr>
        <w:ind w:left="5686" w:hanging="361"/>
      </w:pPr>
      <w:rPr>
        <w:rFonts w:hint="default"/>
        <w:lang w:val="zh-CN" w:eastAsia="zh-CN" w:bidi="zh-CN"/>
      </w:rPr>
    </w:lvl>
    <w:lvl w:ilvl="7" w:tentative="0">
      <w:start w:val="0"/>
      <w:numFmt w:val="bullet"/>
      <w:lvlText w:val="•"/>
      <w:lvlJc w:val="left"/>
      <w:pPr>
        <w:ind w:left="6557" w:hanging="361"/>
      </w:pPr>
      <w:rPr>
        <w:rFonts w:hint="default"/>
        <w:lang w:val="zh-CN" w:eastAsia="zh-CN" w:bidi="zh-CN"/>
      </w:rPr>
    </w:lvl>
    <w:lvl w:ilvl="8" w:tentative="0">
      <w:start w:val="0"/>
      <w:numFmt w:val="bullet"/>
      <w:lvlText w:val="•"/>
      <w:lvlJc w:val="left"/>
      <w:pPr>
        <w:ind w:left="7428" w:hanging="361"/>
      </w:pPr>
      <w:rPr>
        <w:rFonts w:hint="default"/>
        <w:lang w:val="zh-CN" w:eastAsia="zh-CN" w:bidi="zh-CN"/>
      </w:rPr>
    </w:lvl>
  </w:abstractNum>
  <w:abstractNum w:abstractNumId="20">
    <w:nsid w:val="46A08BB8"/>
    <w:multiLevelType w:val="multilevel"/>
    <w:tmpl w:val="46A08BB8"/>
    <w:lvl w:ilvl="0" w:tentative="0">
      <w:start w:val="1"/>
      <w:numFmt w:val="decimal"/>
      <w:lvlText w:val="%1."/>
      <w:lvlJc w:val="left"/>
      <w:pPr>
        <w:ind w:left="106" w:hanging="361"/>
        <w:jc w:val="left"/>
      </w:pPr>
      <w:rPr>
        <w:rFonts w:hint="default" w:ascii="Times New Roman" w:hAnsi="Times New Roman" w:eastAsia="Times New Roman" w:cs="Times New Roman"/>
        <w:spacing w:val="-5"/>
        <w:w w:val="100"/>
        <w:sz w:val="22"/>
        <w:szCs w:val="22"/>
        <w:lang w:val="zh-CN" w:eastAsia="zh-CN" w:bidi="zh-CN"/>
      </w:rPr>
    </w:lvl>
    <w:lvl w:ilvl="1" w:tentative="0">
      <w:start w:val="0"/>
      <w:numFmt w:val="bullet"/>
      <w:lvlText w:val="•"/>
      <w:lvlJc w:val="left"/>
      <w:pPr>
        <w:ind w:left="1007" w:hanging="361"/>
      </w:pPr>
      <w:rPr>
        <w:rFonts w:hint="default"/>
        <w:lang w:val="zh-CN" w:eastAsia="zh-CN" w:bidi="zh-CN"/>
      </w:rPr>
    </w:lvl>
    <w:lvl w:ilvl="2" w:tentative="0">
      <w:start w:val="0"/>
      <w:numFmt w:val="bullet"/>
      <w:lvlText w:val="•"/>
      <w:lvlJc w:val="left"/>
      <w:pPr>
        <w:ind w:left="1914" w:hanging="361"/>
      </w:pPr>
      <w:rPr>
        <w:rFonts w:hint="default"/>
        <w:lang w:val="zh-CN" w:eastAsia="zh-CN" w:bidi="zh-CN"/>
      </w:rPr>
    </w:lvl>
    <w:lvl w:ilvl="3" w:tentative="0">
      <w:start w:val="0"/>
      <w:numFmt w:val="bullet"/>
      <w:lvlText w:val="•"/>
      <w:lvlJc w:val="left"/>
      <w:pPr>
        <w:ind w:left="2821" w:hanging="361"/>
      </w:pPr>
      <w:rPr>
        <w:rFonts w:hint="default"/>
        <w:lang w:val="zh-CN" w:eastAsia="zh-CN" w:bidi="zh-CN"/>
      </w:rPr>
    </w:lvl>
    <w:lvl w:ilvl="4" w:tentative="0">
      <w:start w:val="0"/>
      <w:numFmt w:val="bullet"/>
      <w:lvlText w:val="•"/>
      <w:lvlJc w:val="left"/>
      <w:pPr>
        <w:ind w:left="3728" w:hanging="361"/>
      </w:pPr>
      <w:rPr>
        <w:rFonts w:hint="default"/>
        <w:lang w:val="zh-CN" w:eastAsia="zh-CN" w:bidi="zh-CN"/>
      </w:rPr>
    </w:lvl>
    <w:lvl w:ilvl="5" w:tentative="0">
      <w:start w:val="0"/>
      <w:numFmt w:val="bullet"/>
      <w:lvlText w:val="•"/>
      <w:lvlJc w:val="left"/>
      <w:pPr>
        <w:ind w:left="4635" w:hanging="361"/>
      </w:pPr>
      <w:rPr>
        <w:rFonts w:hint="default"/>
        <w:lang w:val="zh-CN" w:eastAsia="zh-CN" w:bidi="zh-CN"/>
      </w:rPr>
    </w:lvl>
    <w:lvl w:ilvl="6" w:tentative="0">
      <w:start w:val="0"/>
      <w:numFmt w:val="bullet"/>
      <w:lvlText w:val="•"/>
      <w:lvlJc w:val="left"/>
      <w:pPr>
        <w:ind w:left="5542" w:hanging="361"/>
      </w:pPr>
      <w:rPr>
        <w:rFonts w:hint="default"/>
        <w:lang w:val="zh-CN" w:eastAsia="zh-CN" w:bidi="zh-CN"/>
      </w:rPr>
    </w:lvl>
    <w:lvl w:ilvl="7" w:tentative="0">
      <w:start w:val="0"/>
      <w:numFmt w:val="bullet"/>
      <w:lvlText w:val="•"/>
      <w:lvlJc w:val="left"/>
      <w:pPr>
        <w:ind w:left="6449" w:hanging="361"/>
      </w:pPr>
      <w:rPr>
        <w:rFonts w:hint="default"/>
        <w:lang w:val="zh-CN" w:eastAsia="zh-CN" w:bidi="zh-CN"/>
      </w:rPr>
    </w:lvl>
    <w:lvl w:ilvl="8" w:tentative="0">
      <w:start w:val="0"/>
      <w:numFmt w:val="bullet"/>
      <w:lvlText w:val="•"/>
      <w:lvlJc w:val="left"/>
      <w:pPr>
        <w:ind w:left="7356" w:hanging="361"/>
      </w:pPr>
      <w:rPr>
        <w:rFonts w:hint="default"/>
        <w:lang w:val="zh-CN" w:eastAsia="zh-CN" w:bidi="zh-CN"/>
      </w:rPr>
    </w:lvl>
  </w:abstractNum>
  <w:abstractNum w:abstractNumId="21">
    <w:nsid w:val="4C1BAE26"/>
    <w:multiLevelType w:val="multilevel"/>
    <w:tmpl w:val="4C1BAE26"/>
    <w:lvl w:ilvl="0" w:tentative="0">
      <w:start w:val="1"/>
      <w:numFmt w:val="decimal"/>
      <w:lvlText w:val="%1."/>
      <w:lvlJc w:val="left"/>
      <w:pPr>
        <w:ind w:left="106" w:hanging="361"/>
        <w:jc w:val="left"/>
      </w:pPr>
      <w:rPr>
        <w:rFonts w:hint="default" w:ascii="Times New Roman" w:hAnsi="Times New Roman" w:eastAsia="Times New Roman" w:cs="Times New Roman"/>
        <w:spacing w:val="-5"/>
        <w:w w:val="100"/>
        <w:sz w:val="22"/>
        <w:szCs w:val="22"/>
        <w:lang w:val="zh-CN" w:eastAsia="zh-CN" w:bidi="zh-CN"/>
      </w:rPr>
    </w:lvl>
    <w:lvl w:ilvl="1" w:tentative="0">
      <w:start w:val="0"/>
      <w:numFmt w:val="bullet"/>
      <w:lvlText w:val="•"/>
      <w:lvlJc w:val="left"/>
      <w:pPr>
        <w:ind w:left="1007" w:hanging="361"/>
      </w:pPr>
      <w:rPr>
        <w:rFonts w:hint="default"/>
        <w:lang w:val="zh-CN" w:eastAsia="zh-CN" w:bidi="zh-CN"/>
      </w:rPr>
    </w:lvl>
    <w:lvl w:ilvl="2" w:tentative="0">
      <w:start w:val="0"/>
      <w:numFmt w:val="bullet"/>
      <w:lvlText w:val="•"/>
      <w:lvlJc w:val="left"/>
      <w:pPr>
        <w:ind w:left="1914" w:hanging="361"/>
      </w:pPr>
      <w:rPr>
        <w:rFonts w:hint="default"/>
        <w:lang w:val="zh-CN" w:eastAsia="zh-CN" w:bidi="zh-CN"/>
      </w:rPr>
    </w:lvl>
    <w:lvl w:ilvl="3" w:tentative="0">
      <w:start w:val="0"/>
      <w:numFmt w:val="bullet"/>
      <w:lvlText w:val="•"/>
      <w:lvlJc w:val="left"/>
      <w:pPr>
        <w:ind w:left="2821" w:hanging="361"/>
      </w:pPr>
      <w:rPr>
        <w:rFonts w:hint="default"/>
        <w:lang w:val="zh-CN" w:eastAsia="zh-CN" w:bidi="zh-CN"/>
      </w:rPr>
    </w:lvl>
    <w:lvl w:ilvl="4" w:tentative="0">
      <w:start w:val="0"/>
      <w:numFmt w:val="bullet"/>
      <w:lvlText w:val="•"/>
      <w:lvlJc w:val="left"/>
      <w:pPr>
        <w:ind w:left="3728" w:hanging="361"/>
      </w:pPr>
      <w:rPr>
        <w:rFonts w:hint="default"/>
        <w:lang w:val="zh-CN" w:eastAsia="zh-CN" w:bidi="zh-CN"/>
      </w:rPr>
    </w:lvl>
    <w:lvl w:ilvl="5" w:tentative="0">
      <w:start w:val="0"/>
      <w:numFmt w:val="bullet"/>
      <w:lvlText w:val="•"/>
      <w:lvlJc w:val="left"/>
      <w:pPr>
        <w:ind w:left="4635" w:hanging="361"/>
      </w:pPr>
      <w:rPr>
        <w:rFonts w:hint="default"/>
        <w:lang w:val="zh-CN" w:eastAsia="zh-CN" w:bidi="zh-CN"/>
      </w:rPr>
    </w:lvl>
    <w:lvl w:ilvl="6" w:tentative="0">
      <w:start w:val="0"/>
      <w:numFmt w:val="bullet"/>
      <w:lvlText w:val="•"/>
      <w:lvlJc w:val="left"/>
      <w:pPr>
        <w:ind w:left="5542" w:hanging="361"/>
      </w:pPr>
      <w:rPr>
        <w:rFonts w:hint="default"/>
        <w:lang w:val="zh-CN" w:eastAsia="zh-CN" w:bidi="zh-CN"/>
      </w:rPr>
    </w:lvl>
    <w:lvl w:ilvl="7" w:tentative="0">
      <w:start w:val="0"/>
      <w:numFmt w:val="bullet"/>
      <w:lvlText w:val="•"/>
      <w:lvlJc w:val="left"/>
      <w:pPr>
        <w:ind w:left="6449" w:hanging="361"/>
      </w:pPr>
      <w:rPr>
        <w:rFonts w:hint="default"/>
        <w:lang w:val="zh-CN" w:eastAsia="zh-CN" w:bidi="zh-CN"/>
      </w:rPr>
    </w:lvl>
    <w:lvl w:ilvl="8" w:tentative="0">
      <w:start w:val="0"/>
      <w:numFmt w:val="bullet"/>
      <w:lvlText w:val="•"/>
      <w:lvlJc w:val="left"/>
      <w:pPr>
        <w:ind w:left="7356" w:hanging="361"/>
      </w:pPr>
      <w:rPr>
        <w:rFonts w:hint="default"/>
        <w:lang w:val="zh-CN" w:eastAsia="zh-CN" w:bidi="zh-CN"/>
      </w:rPr>
    </w:lvl>
  </w:abstractNum>
  <w:abstractNum w:abstractNumId="22">
    <w:nsid w:val="4D4DC07F"/>
    <w:multiLevelType w:val="multilevel"/>
    <w:tmpl w:val="4D4DC07F"/>
    <w:lvl w:ilvl="0" w:tentative="0">
      <w:start w:val="1"/>
      <w:numFmt w:val="decimal"/>
      <w:lvlText w:val="%1."/>
      <w:lvlJc w:val="left"/>
      <w:pPr>
        <w:ind w:left="467" w:hanging="361"/>
        <w:jc w:val="left"/>
      </w:pPr>
      <w:rPr>
        <w:rFonts w:hint="default" w:ascii="Times New Roman" w:hAnsi="Times New Roman" w:eastAsia="Times New Roman" w:cs="Times New Roman"/>
        <w:w w:val="100"/>
        <w:sz w:val="22"/>
        <w:szCs w:val="22"/>
        <w:lang w:val="zh-CN" w:eastAsia="zh-CN" w:bidi="zh-CN"/>
      </w:rPr>
    </w:lvl>
    <w:lvl w:ilvl="1" w:tentative="0">
      <w:start w:val="0"/>
      <w:numFmt w:val="bullet"/>
      <w:lvlText w:val="•"/>
      <w:lvlJc w:val="left"/>
      <w:pPr>
        <w:ind w:left="1331" w:hanging="361"/>
      </w:pPr>
      <w:rPr>
        <w:rFonts w:hint="default"/>
        <w:lang w:val="zh-CN" w:eastAsia="zh-CN" w:bidi="zh-CN"/>
      </w:rPr>
    </w:lvl>
    <w:lvl w:ilvl="2" w:tentative="0">
      <w:start w:val="0"/>
      <w:numFmt w:val="bullet"/>
      <w:lvlText w:val="•"/>
      <w:lvlJc w:val="left"/>
      <w:pPr>
        <w:ind w:left="2202" w:hanging="361"/>
      </w:pPr>
      <w:rPr>
        <w:rFonts w:hint="default"/>
        <w:lang w:val="zh-CN" w:eastAsia="zh-CN" w:bidi="zh-CN"/>
      </w:rPr>
    </w:lvl>
    <w:lvl w:ilvl="3" w:tentative="0">
      <w:start w:val="0"/>
      <w:numFmt w:val="bullet"/>
      <w:lvlText w:val="•"/>
      <w:lvlJc w:val="left"/>
      <w:pPr>
        <w:ind w:left="3073" w:hanging="361"/>
      </w:pPr>
      <w:rPr>
        <w:rFonts w:hint="default"/>
        <w:lang w:val="zh-CN" w:eastAsia="zh-CN" w:bidi="zh-CN"/>
      </w:rPr>
    </w:lvl>
    <w:lvl w:ilvl="4" w:tentative="0">
      <w:start w:val="0"/>
      <w:numFmt w:val="bullet"/>
      <w:lvlText w:val="•"/>
      <w:lvlJc w:val="left"/>
      <w:pPr>
        <w:ind w:left="3944" w:hanging="361"/>
      </w:pPr>
      <w:rPr>
        <w:rFonts w:hint="default"/>
        <w:lang w:val="zh-CN" w:eastAsia="zh-CN" w:bidi="zh-CN"/>
      </w:rPr>
    </w:lvl>
    <w:lvl w:ilvl="5" w:tentative="0">
      <w:start w:val="0"/>
      <w:numFmt w:val="bullet"/>
      <w:lvlText w:val="•"/>
      <w:lvlJc w:val="left"/>
      <w:pPr>
        <w:ind w:left="4815" w:hanging="361"/>
      </w:pPr>
      <w:rPr>
        <w:rFonts w:hint="default"/>
        <w:lang w:val="zh-CN" w:eastAsia="zh-CN" w:bidi="zh-CN"/>
      </w:rPr>
    </w:lvl>
    <w:lvl w:ilvl="6" w:tentative="0">
      <w:start w:val="0"/>
      <w:numFmt w:val="bullet"/>
      <w:lvlText w:val="•"/>
      <w:lvlJc w:val="left"/>
      <w:pPr>
        <w:ind w:left="5686" w:hanging="361"/>
      </w:pPr>
      <w:rPr>
        <w:rFonts w:hint="default"/>
        <w:lang w:val="zh-CN" w:eastAsia="zh-CN" w:bidi="zh-CN"/>
      </w:rPr>
    </w:lvl>
    <w:lvl w:ilvl="7" w:tentative="0">
      <w:start w:val="0"/>
      <w:numFmt w:val="bullet"/>
      <w:lvlText w:val="•"/>
      <w:lvlJc w:val="left"/>
      <w:pPr>
        <w:ind w:left="6557" w:hanging="361"/>
      </w:pPr>
      <w:rPr>
        <w:rFonts w:hint="default"/>
        <w:lang w:val="zh-CN" w:eastAsia="zh-CN" w:bidi="zh-CN"/>
      </w:rPr>
    </w:lvl>
    <w:lvl w:ilvl="8" w:tentative="0">
      <w:start w:val="0"/>
      <w:numFmt w:val="bullet"/>
      <w:lvlText w:val="•"/>
      <w:lvlJc w:val="left"/>
      <w:pPr>
        <w:ind w:left="7428" w:hanging="361"/>
      </w:pPr>
      <w:rPr>
        <w:rFonts w:hint="default"/>
        <w:lang w:val="zh-CN" w:eastAsia="zh-CN" w:bidi="zh-CN"/>
      </w:rPr>
    </w:lvl>
  </w:abstractNum>
  <w:abstractNum w:abstractNumId="23">
    <w:nsid w:val="59ADCABA"/>
    <w:multiLevelType w:val="multilevel"/>
    <w:tmpl w:val="59ADCABA"/>
    <w:lvl w:ilvl="0" w:tentative="0">
      <w:start w:val="6"/>
      <w:numFmt w:val="decimal"/>
      <w:lvlText w:val="%1."/>
      <w:lvlJc w:val="left"/>
      <w:pPr>
        <w:ind w:left="467" w:hanging="361"/>
        <w:jc w:val="left"/>
      </w:pPr>
      <w:rPr>
        <w:rFonts w:hint="default" w:ascii="Times New Roman" w:hAnsi="Times New Roman" w:eastAsia="Times New Roman" w:cs="Times New Roman"/>
        <w:w w:val="100"/>
        <w:sz w:val="22"/>
        <w:szCs w:val="22"/>
        <w:lang w:val="zh-CN" w:eastAsia="zh-CN" w:bidi="zh-CN"/>
      </w:rPr>
    </w:lvl>
    <w:lvl w:ilvl="1" w:tentative="0">
      <w:start w:val="0"/>
      <w:numFmt w:val="bullet"/>
      <w:lvlText w:val="•"/>
      <w:lvlJc w:val="left"/>
      <w:pPr>
        <w:ind w:left="1331" w:hanging="361"/>
      </w:pPr>
      <w:rPr>
        <w:rFonts w:hint="default"/>
        <w:lang w:val="zh-CN" w:eastAsia="zh-CN" w:bidi="zh-CN"/>
      </w:rPr>
    </w:lvl>
    <w:lvl w:ilvl="2" w:tentative="0">
      <w:start w:val="0"/>
      <w:numFmt w:val="bullet"/>
      <w:lvlText w:val="•"/>
      <w:lvlJc w:val="left"/>
      <w:pPr>
        <w:ind w:left="2202" w:hanging="361"/>
      </w:pPr>
      <w:rPr>
        <w:rFonts w:hint="default"/>
        <w:lang w:val="zh-CN" w:eastAsia="zh-CN" w:bidi="zh-CN"/>
      </w:rPr>
    </w:lvl>
    <w:lvl w:ilvl="3" w:tentative="0">
      <w:start w:val="0"/>
      <w:numFmt w:val="bullet"/>
      <w:lvlText w:val="•"/>
      <w:lvlJc w:val="left"/>
      <w:pPr>
        <w:ind w:left="3073" w:hanging="361"/>
      </w:pPr>
      <w:rPr>
        <w:rFonts w:hint="default"/>
        <w:lang w:val="zh-CN" w:eastAsia="zh-CN" w:bidi="zh-CN"/>
      </w:rPr>
    </w:lvl>
    <w:lvl w:ilvl="4" w:tentative="0">
      <w:start w:val="0"/>
      <w:numFmt w:val="bullet"/>
      <w:lvlText w:val="•"/>
      <w:lvlJc w:val="left"/>
      <w:pPr>
        <w:ind w:left="3944" w:hanging="361"/>
      </w:pPr>
      <w:rPr>
        <w:rFonts w:hint="default"/>
        <w:lang w:val="zh-CN" w:eastAsia="zh-CN" w:bidi="zh-CN"/>
      </w:rPr>
    </w:lvl>
    <w:lvl w:ilvl="5" w:tentative="0">
      <w:start w:val="0"/>
      <w:numFmt w:val="bullet"/>
      <w:lvlText w:val="•"/>
      <w:lvlJc w:val="left"/>
      <w:pPr>
        <w:ind w:left="4815" w:hanging="361"/>
      </w:pPr>
      <w:rPr>
        <w:rFonts w:hint="default"/>
        <w:lang w:val="zh-CN" w:eastAsia="zh-CN" w:bidi="zh-CN"/>
      </w:rPr>
    </w:lvl>
    <w:lvl w:ilvl="6" w:tentative="0">
      <w:start w:val="0"/>
      <w:numFmt w:val="bullet"/>
      <w:lvlText w:val="•"/>
      <w:lvlJc w:val="left"/>
      <w:pPr>
        <w:ind w:left="5686" w:hanging="361"/>
      </w:pPr>
      <w:rPr>
        <w:rFonts w:hint="default"/>
        <w:lang w:val="zh-CN" w:eastAsia="zh-CN" w:bidi="zh-CN"/>
      </w:rPr>
    </w:lvl>
    <w:lvl w:ilvl="7" w:tentative="0">
      <w:start w:val="0"/>
      <w:numFmt w:val="bullet"/>
      <w:lvlText w:val="•"/>
      <w:lvlJc w:val="left"/>
      <w:pPr>
        <w:ind w:left="6557" w:hanging="361"/>
      </w:pPr>
      <w:rPr>
        <w:rFonts w:hint="default"/>
        <w:lang w:val="zh-CN" w:eastAsia="zh-CN" w:bidi="zh-CN"/>
      </w:rPr>
    </w:lvl>
    <w:lvl w:ilvl="8" w:tentative="0">
      <w:start w:val="0"/>
      <w:numFmt w:val="bullet"/>
      <w:lvlText w:val="•"/>
      <w:lvlJc w:val="left"/>
      <w:pPr>
        <w:ind w:left="7428" w:hanging="361"/>
      </w:pPr>
      <w:rPr>
        <w:rFonts w:hint="default"/>
        <w:lang w:val="zh-CN" w:eastAsia="zh-CN" w:bidi="zh-CN"/>
      </w:rPr>
    </w:lvl>
  </w:abstractNum>
  <w:abstractNum w:abstractNumId="24">
    <w:nsid w:val="5A241D34"/>
    <w:multiLevelType w:val="multilevel"/>
    <w:tmpl w:val="5A241D34"/>
    <w:lvl w:ilvl="0" w:tentative="0">
      <w:start w:val="1"/>
      <w:numFmt w:val="decimal"/>
      <w:lvlText w:val="%1."/>
      <w:lvlJc w:val="left"/>
      <w:pPr>
        <w:ind w:left="106" w:hanging="361"/>
        <w:jc w:val="left"/>
      </w:pPr>
      <w:rPr>
        <w:rFonts w:hint="default" w:ascii="Times New Roman" w:hAnsi="Times New Roman" w:eastAsia="Times New Roman" w:cs="Times New Roman"/>
        <w:spacing w:val="-12"/>
        <w:w w:val="100"/>
        <w:sz w:val="22"/>
        <w:szCs w:val="22"/>
        <w:lang w:val="zh-CN" w:eastAsia="zh-CN" w:bidi="zh-CN"/>
      </w:rPr>
    </w:lvl>
    <w:lvl w:ilvl="1" w:tentative="0">
      <w:start w:val="0"/>
      <w:numFmt w:val="bullet"/>
      <w:lvlText w:val="•"/>
      <w:lvlJc w:val="left"/>
      <w:pPr>
        <w:ind w:left="1007" w:hanging="361"/>
      </w:pPr>
      <w:rPr>
        <w:rFonts w:hint="default"/>
        <w:lang w:val="zh-CN" w:eastAsia="zh-CN" w:bidi="zh-CN"/>
      </w:rPr>
    </w:lvl>
    <w:lvl w:ilvl="2" w:tentative="0">
      <w:start w:val="0"/>
      <w:numFmt w:val="bullet"/>
      <w:lvlText w:val="•"/>
      <w:lvlJc w:val="left"/>
      <w:pPr>
        <w:ind w:left="1914" w:hanging="361"/>
      </w:pPr>
      <w:rPr>
        <w:rFonts w:hint="default"/>
        <w:lang w:val="zh-CN" w:eastAsia="zh-CN" w:bidi="zh-CN"/>
      </w:rPr>
    </w:lvl>
    <w:lvl w:ilvl="3" w:tentative="0">
      <w:start w:val="0"/>
      <w:numFmt w:val="bullet"/>
      <w:lvlText w:val="•"/>
      <w:lvlJc w:val="left"/>
      <w:pPr>
        <w:ind w:left="2821" w:hanging="361"/>
      </w:pPr>
      <w:rPr>
        <w:rFonts w:hint="default"/>
        <w:lang w:val="zh-CN" w:eastAsia="zh-CN" w:bidi="zh-CN"/>
      </w:rPr>
    </w:lvl>
    <w:lvl w:ilvl="4" w:tentative="0">
      <w:start w:val="0"/>
      <w:numFmt w:val="bullet"/>
      <w:lvlText w:val="•"/>
      <w:lvlJc w:val="left"/>
      <w:pPr>
        <w:ind w:left="3728" w:hanging="361"/>
      </w:pPr>
      <w:rPr>
        <w:rFonts w:hint="default"/>
        <w:lang w:val="zh-CN" w:eastAsia="zh-CN" w:bidi="zh-CN"/>
      </w:rPr>
    </w:lvl>
    <w:lvl w:ilvl="5" w:tentative="0">
      <w:start w:val="0"/>
      <w:numFmt w:val="bullet"/>
      <w:lvlText w:val="•"/>
      <w:lvlJc w:val="left"/>
      <w:pPr>
        <w:ind w:left="4635" w:hanging="361"/>
      </w:pPr>
      <w:rPr>
        <w:rFonts w:hint="default"/>
        <w:lang w:val="zh-CN" w:eastAsia="zh-CN" w:bidi="zh-CN"/>
      </w:rPr>
    </w:lvl>
    <w:lvl w:ilvl="6" w:tentative="0">
      <w:start w:val="0"/>
      <w:numFmt w:val="bullet"/>
      <w:lvlText w:val="•"/>
      <w:lvlJc w:val="left"/>
      <w:pPr>
        <w:ind w:left="5542" w:hanging="361"/>
      </w:pPr>
      <w:rPr>
        <w:rFonts w:hint="default"/>
        <w:lang w:val="zh-CN" w:eastAsia="zh-CN" w:bidi="zh-CN"/>
      </w:rPr>
    </w:lvl>
    <w:lvl w:ilvl="7" w:tentative="0">
      <w:start w:val="0"/>
      <w:numFmt w:val="bullet"/>
      <w:lvlText w:val="•"/>
      <w:lvlJc w:val="left"/>
      <w:pPr>
        <w:ind w:left="6449" w:hanging="361"/>
      </w:pPr>
      <w:rPr>
        <w:rFonts w:hint="default"/>
        <w:lang w:val="zh-CN" w:eastAsia="zh-CN" w:bidi="zh-CN"/>
      </w:rPr>
    </w:lvl>
    <w:lvl w:ilvl="8" w:tentative="0">
      <w:start w:val="0"/>
      <w:numFmt w:val="bullet"/>
      <w:lvlText w:val="•"/>
      <w:lvlJc w:val="left"/>
      <w:pPr>
        <w:ind w:left="7356" w:hanging="361"/>
      </w:pPr>
      <w:rPr>
        <w:rFonts w:hint="default"/>
        <w:lang w:val="zh-CN" w:eastAsia="zh-CN" w:bidi="zh-CN"/>
      </w:rPr>
    </w:lvl>
  </w:abstractNum>
  <w:abstractNum w:abstractNumId="25">
    <w:nsid w:val="60382F6E"/>
    <w:multiLevelType w:val="multilevel"/>
    <w:tmpl w:val="60382F6E"/>
    <w:lvl w:ilvl="0" w:tentative="0">
      <w:start w:val="1"/>
      <w:numFmt w:val="decimal"/>
      <w:lvlText w:val="%1."/>
      <w:lvlJc w:val="left"/>
      <w:pPr>
        <w:ind w:left="106" w:hanging="361"/>
        <w:jc w:val="left"/>
      </w:pPr>
      <w:rPr>
        <w:rFonts w:hint="default" w:ascii="Times New Roman" w:hAnsi="Times New Roman" w:eastAsia="Times New Roman" w:cs="Times New Roman"/>
        <w:spacing w:val="-5"/>
        <w:w w:val="100"/>
        <w:sz w:val="22"/>
        <w:szCs w:val="22"/>
        <w:lang w:val="zh-CN" w:eastAsia="zh-CN" w:bidi="zh-CN"/>
      </w:rPr>
    </w:lvl>
    <w:lvl w:ilvl="1" w:tentative="0">
      <w:start w:val="0"/>
      <w:numFmt w:val="bullet"/>
      <w:lvlText w:val="•"/>
      <w:lvlJc w:val="left"/>
      <w:pPr>
        <w:ind w:left="1007" w:hanging="361"/>
      </w:pPr>
      <w:rPr>
        <w:rFonts w:hint="default"/>
        <w:lang w:val="zh-CN" w:eastAsia="zh-CN" w:bidi="zh-CN"/>
      </w:rPr>
    </w:lvl>
    <w:lvl w:ilvl="2" w:tentative="0">
      <w:start w:val="0"/>
      <w:numFmt w:val="bullet"/>
      <w:lvlText w:val="•"/>
      <w:lvlJc w:val="left"/>
      <w:pPr>
        <w:ind w:left="1914" w:hanging="361"/>
      </w:pPr>
      <w:rPr>
        <w:rFonts w:hint="default"/>
        <w:lang w:val="zh-CN" w:eastAsia="zh-CN" w:bidi="zh-CN"/>
      </w:rPr>
    </w:lvl>
    <w:lvl w:ilvl="3" w:tentative="0">
      <w:start w:val="0"/>
      <w:numFmt w:val="bullet"/>
      <w:lvlText w:val="•"/>
      <w:lvlJc w:val="left"/>
      <w:pPr>
        <w:ind w:left="2821" w:hanging="361"/>
      </w:pPr>
      <w:rPr>
        <w:rFonts w:hint="default"/>
        <w:lang w:val="zh-CN" w:eastAsia="zh-CN" w:bidi="zh-CN"/>
      </w:rPr>
    </w:lvl>
    <w:lvl w:ilvl="4" w:tentative="0">
      <w:start w:val="0"/>
      <w:numFmt w:val="bullet"/>
      <w:lvlText w:val="•"/>
      <w:lvlJc w:val="left"/>
      <w:pPr>
        <w:ind w:left="3728" w:hanging="361"/>
      </w:pPr>
      <w:rPr>
        <w:rFonts w:hint="default"/>
        <w:lang w:val="zh-CN" w:eastAsia="zh-CN" w:bidi="zh-CN"/>
      </w:rPr>
    </w:lvl>
    <w:lvl w:ilvl="5" w:tentative="0">
      <w:start w:val="0"/>
      <w:numFmt w:val="bullet"/>
      <w:lvlText w:val="•"/>
      <w:lvlJc w:val="left"/>
      <w:pPr>
        <w:ind w:left="4635" w:hanging="361"/>
      </w:pPr>
      <w:rPr>
        <w:rFonts w:hint="default"/>
        <w:lang w:val="zh-CN" w:eastAsia="zh-CN" w:bidi="zh-CN"/>
      </w:rPr>
    </w:lvl>
    <w:lvl w:ilvl="6" w:tentative="0">
      <w:start w:val="0"/>
      <w:numFmt w:val="bullet"/>
      <w:lvlText w:val="•"/>
      <w:lvlJc w:val="left"/>
      <w:pPr>
        <w:ind w:left="5542" w:hanging="361"/>
      </w:pPr>
      <w:rPr>
        <w:rFonts w:hint="default"/>
        <w:lang w:val="zh-CN" w:eastAsia="zh-CN" w:bidi="zh-CN"/>
      </w:rPr>
    </w:lvl>
    <w:lvl w:ilvl="7" w:tentative="0">
      <w:start w:val="0"/>
      <w:numFmt w:val="bullet"/>
      <w:lvlText w:val="•"/>
      <w:lvlJc w:val="left"/>
      <w:pPr>
        <w:ind w:left="6449" w:hanging="361"/>
      </w:pPr>
      <w:rPr>
        <w:rFonts w:hint="default"/>
        <w:lang w:val="zh-CN" w:eastAsia="zh-CN" w:bidi="zh-CN"/>
      </w:rPr>
    </w:lvl>
    <w:lvl w:ilvl="8" w:tentative="0">
      <w:start w:val="0"/>
      <w:numFmt w:val="bullet"/>
      <w:lvlText w:val="•"/>
      <w:lvlJc w:val="left"/>
      <w:pPr>
        <w:ind w:left="7356" w:hanging="361"/>
      </w:pPr>
      <w:rPr>
        <w:rFonts w:hint="default"/>
        <w:lang w:val="zh-CN" w:eastAsia="zh-CN" w:bidi="zh-CN"/>
      </w:rPr>
    </w:lvl>
  </w:abstractNum>
  <w:abstractNum w:abstractNumId="26">
    <w:nsid w:val="629F7852"/>
    <w:multiLevelType w:val="multilevel"/>
    <w:tmpl w:val="629F7852"/>
    <w:lvl w:ilvl="0" w:tentative="0">
      <w:start w:val="1"/>
      <w:numFmt w:val="decimal"/>
      <w:lvlText w:val="%1."/>
      <w:lvlJc w:val="left"/>
      <w:pPr>
        <w:ind w:left="106" w:hanging="361"/>
        <w:jc w:val="left"/>
      </w:pPr>
      <w:rPr>
        <w:rFonts w:hint="default" w:ascii="Times New Roman" w:hAnsi="Times New Roman" w:eastAsia="Times New Roman" w:cs="Times New Roman"/>
        <w:spacing w:val="-5"/>
        <w:w w:val="100"/>
        <w:sz w:val="22"/>
        <w:szCs w:val="22"/>
        <w:lang w:val="zh-CN" w:eastAsia="zh-CN" w:bidi="zh-CN"/>
      </w:rPr>
    </w:lvl>
    <w:lvl w:ilvl="1" w:tentative="0">
      <w:start w:val="0"/>
      <w:numFmt w:val="bullet"/>
      <w:lvlText w:val="•"/>
      <w:lvlJc w:val="left"/>
      <w:pPr>
        <w:ind w:left="1007" w:hanging="361"/>
      </w:pPr>
      <w:rPr>
        <w:rFonts w:hint="default"/>
        <w:lang w:val="zh-CN" w:eastAsia="zh-CN" w:bidi="zh-CN"/>
      </w:rPr>
    </w:lvl>
    <w:lvl w:ilvl="2" w:tentative="0">
      <w:start w:val="0"/>
      <w:numFmt w:val="bullet"/>
      <w:lvlText w:val="•"/>
      <w:lvlJc w:val="left"/>
      <w:pPr>
        <w:ind w:left="1914" w:hanging="361"/>
      </w:pPr>
      <w:rPr>
        <w:rFonts w:hint="default"/>
        <w:lang w:val="zh-CN" w:eastAsia="zh-CN" w:bidi="zh-CN"/>
      </w:rPr>
    </w:lvl>
    <w:lvl w:ilvl="3" w:tentative="0">
      <w:start w:val="0"/>
      <w:numFmt w:val="bullet"/>
      <w:lvlText w:val="•"/>
      <w:lvlJc w:val="left"/>
      <w:pPr>
        <w:ind w:left="2821" w:hanging="361"/>
      </w:pPr>
      <w:rPr>
        <w:rFonts w:hint="default"/>
        <w:lang w:val="zh-CN" w:eastAsia="zh-CN" w:bidi="zh-CN"/>
      </w:rPr>
    </w:lvl>
    <w:lvl w:ilvl="4" w:tentative="0">
      <w:start w:val="0"/>
      <w:numFmt w:val="bullet"/>
      <w:lvlText w:val="•"/>
      <w:lvlJc w:val="left"/>
      <w:pPr>
        <w:ind w:left="3728" w:hanging="361"/>
      </w:pPr>
      <w:rPr>
        <w:rFonts w:hint="default"/>
        <w:lang w:val="zh-CN" w:eastAsia="zh-CN" w:bidi="zh-CN"/>
      </w:rPr>
    </w:lvl>
    <w:lvl w:ilvl="5" w:tentative="0">
      <w:start w:val="0"/>
      <w:numFmt w:val="bullet"/>
      <w:lvlText w:val="•"/>
      <w:lvlJc w:val="left"/>
      <w:pPr>
        <w:ind w:left="4635" w:hanging="361"/>
      </w:pPr>
      <w:rPr>
        <w:rFonts w:hint="default"/>
        <w:lang w:val="zh-CN" w:eastAsia="zh-CN" w:bidi="zh-CN"/>
      </w:rPr>
    </w:lvl>
    <w:lvl w:ilvl="6" w:tentative="0">
      <w:start w:val="0"/>
      <w:numFmt w:val="bullet"/>
      <w:lvlText w:val="•"/>
      <w:lvlJc w:val="left"/>
      <w:pPr>
        <w:ind w:left="5542" w:hanging="361"/>
      </w:pPr>
      <w:rPr>
        <w:rFonts w:hint="default"/>
        <w:lang w:val="zh-CN" w:eastAsia="zh-CN" w:bidi="zh-CN"/>
      </w:rPr>
    </w:lvl>
    <w:lvl w:ilvl="7" w:tentative="0">
      <w:start w:val="0"/>
      <w:numFmt w:val="bullet"/>
      <w:lvlText w:val="•"/>
      <w:lvlJc w:val="left"/>
      <w:pPr>
        <w:ind w:left="6449" w:hanging="361"/>
      </w:pPr>
      <w:rPr>
        <w:rFonts w:hint="default"/>
        <w:lang w:val="zh-CN" w:eastAsia="zh-CN" w:bidi="zh-CN"/>
      </w:rPr>
    </w:lvl>
    <w:lvl w:ilvl="8" w:tentative="0">
      <w:start w:val="0"/>
      <w:numFmt w:val="bullet"/>
      <w:lvlText w:val="•"/>
      <w:lvlJc w:val="left"/>
      <w:pPr>
        <w:ind w:left="7356" w:hanging="361"/>
      </w:pPr>
      <w:rPr>
        <w:rFonts w:hint="default"/>
        <w:lang w:val="zh-CN" w:eastAsia="zh-CN" w:bidi="zh-CN"/>
      </w:rPr>
    </w:lvl>
  </w:abstractNum>
  <w:abstractNum w:abstractNumId="27">
    <w:nsid w:val="72183CF9"/>
    <w:multiLevelType w:val="multilevel"/>
    <w:tmpl w:val="72183CF9"/>
    <w:lvl w:ilvl="0" w:tentative="0">
      <w:start w:val="2"/>
      <w:numFmt w:val="decimal"/>
      <w:lvlText w:val="%1."/>
      <w:lvlJc w:val="left"/>
      <w:pPr>
        <w:ind w:left="106" w:hanging="243"/>
        <w:jc w:val="left"/>
      </w:pPr>
      <w:rPr>
        <w:rFonts w:hint="default" w:ascii="Times New Roman" w:hAnsi="Times New Roman" w:eastAsia="Times New Roman" w:cs="Times New Roman"/>
        <w:w w:val="100"/>
        <w:sz w:val="22"/>
        <w:szCs w:val="22"/>
        <w:lang w:val="zh-CN" w:eastAsia="zh-CN" w:bidi="zh-CN"/>
      </w:rPr>
    </w:lvl>
    <w:lvl w:ilvl="1" w:tentative="0">
      <w:start w:val="0"/>
      <w:numFmt w:val="bullet"/>
      <w:lvlText w:val="•"/>
      <w:lvlJc w:val="left"/>
      <w:pPr>
        <w:ind w:left="1007" w:hanging="243"/>
      </w:pPr>
      <w:rPr>
        <w:rFonts w:hint="default"/>
        <w:lang w:val="zh-CN" w:eastAsia="zh-CN" w:bidi="zh-CN"/>
      </w:rPr>
    </w:lvl>
    <w:lvl w:ilvl="2" w:tentative="0">
      <w:start w:val="0"/>
      <w:numFmt w:val="bullet"/>
      <w:lvlText w:val="•"/>
      <w:lvlJc w:val="left"/>
      <w:pPr>
        <w:ind w:left="1914" w:hanging="243"/>
      </w:pPr>
      <w:rPr>
        <w:rFonts w:hint="default"/>
        <w:lang w:val="zh-CN" w:eastAsia="zh-CN" w:bidi="zh-CN"/>
      </w:rPr>
    </w:lvl>
    <w:lvl w:ilvl="3" w:tentative="0">
      <w:start w:val="0"/>
      <w:numFmt w:val="bullet"/>
      <w:lvlText w:val="•"/>
      <w:lvlJc w:val="left"/>
      <w:pPr>
        <w:ind w:left="2821" w:hanging="243"/>
      </w:pPr>
      <w:rPr>
        <w:rFonts w:hint="default"/>
        <w:lang w:val="zh-CN" w:eastAsia="zh-CN" w:bidi="zh-CN"/>
      </w:rPr>
    </w:lvl>
    <w:lvl w:ilvl="4" w:tentative="0">
      <w:start w:val="0"/>
      <w:numFmt w:val="bullet"/>
      <w:lvlText w:val="•"/>
      <w:lvlJc w:val="left"/>
      <w:pPr>
        <w:ind w:left="3728" w:hanging="243"/>
      </w:pPr>
      <w:rPr>
        <w:rFonts w:hint="default"/>
        <w:lang w:val="zh-CN" w:eastAsia="zh-CN" w:bidi="zh-CN"/>
      </w:rPr>
    </w:lvl>
    <w:lvl w:ilvl="5" w:tentative="0">
      <w:start w:val="0"/>
      <w:numFmt w:val="bullet"/>
      <w:lvlText w:val="•"/>
      <w:lvlJc w:val="left"/>
      <w:pPr>
        <w:ind w:left="4635" w:hanging="243"/>
      </w:pPr>
      <w:rPr>
        <w:rFonts w:hint="default"/>
        <w:lang w:val="zh-CN" w:eastAsia="zh-CN" w:bidi="zh-CN"/>
      </w:rPr>
    </w:lvl>
    <w:lvl w:ilvl="6" w:tentative="0">
      <w:start w:val="0"/>
      <w:numFmt w:val="bullet"/>
      <w:lvlText w:val="•"/>
      <w:lvlJc w:val="left"/>
      <w:pPr>
        <w:ind w:left="5542" w:hanging="243"/>
      </w:pPr>
      <w:rPr>
        <w:rFonts w:hint="default"/>
        <w:lang w:val="zh-CN" w:eastAsia="zh-CN" w:bidi="zh-CN"/>
      </w:rPr>
    </w:lvl>
    <w:lvl w:ilvl="7" w:tentative="0">
      <w:start w:val="0"/>
      <w:numFmt w:val="bullet"/>
      <w:lvlText w:val="•"/>
      <w:lvlJc w:val="left"/>
      <w:pPr>
        <w:ind w:left="6449" w:hanging="243"/>
      </w:pPr>
      <w:rPr>
        <w:rFonts w:hint="default"/>
        <w:lang w:val="zh-CN" w:eastAsia="zh-CN" w:bidi="zh-CN"/>
      </w:rPr>
    </w:lvl>
    <w:lvl w:ilvl="8" w:tentative="0">
      <w:start w:val="0"/>
      <w:numFmt w:val="bullet"/>
      <w:lvlText w:val="•"/>
      <w:lvlJc w:val="left"/>
      <w:pPr>
        <w:ind w:left="7356" w:hanging="243"/>
      </w:pPr>
      <w:rPr>
        <w:rFonts w:hint="default"/>
        <w:lang w:val="zh-CN" w:eastAsia="zh-CN" w:bidi="zh-CN"/>
      </w:rPr>
    </w:lvl>
  </w:abstractNum>
  <w:abstractNum w:abstractNumId="28">
    <w:nsid w:val="77ECEA79"/>
    <w:multiLevelType w:val="multilevel"/>
    <w:tmpl w:val="77ECEA79"/>
    <w:lvl w:ilvl="0" w:tentative="0">
      <w:start w:val="1"/>
      <w:numFmt w:val="decimal"/>
      <w:lvlText w:val="%1."/>
      <w:lvlJc w:val="left"/>
      <w:pPr>
        <w:ind w:left="106" w:hanging="361"/>
        <w:jc w:val="left"/>
      </w:pPr>
      <w:rPr>
        <w:rFonts w:hint="default" w:ascii="Times New Roman" w:hAnsi="Times New Roman" w:eastAsia="Times New Roman" w:cs="Times New Roman"/>
        <w:spacing w:val="-17"/>
        <w:w w:val="100"/>
        <w:sz w:val="22"/>
        <w:szCs w:val="22"/>
        <w:lang w:val="zh-CN" w:eastAsia="zh-CN" w:bidi="zh-CN"/>
      </w:rPr>
    </w:lvl>
    <w:lvl w:ilvl="1" w:tentative="0">
      <w:start w:val="0"/>
      <w:numFmt w:val="bullet"/>
      <w:lvlText w:val="•"/>
      <w:lvlJc w:val="left"/>
      <w:pPr>
        <w:ind w:left="1007" w:hanging="361"/>
      </w:pPr>
      <w:rPr>
        <w:rFonts w:hint="default"/>
        <w:lang w:val="zh-CN" w:eastAsia="zh-CN" w:bidi="zh-CN"/>
      </w:rPr>
    </w:lvl>
    <w:lvl w:ilvl="2" w:tentative="0">
      <w:start w:val="0"/>
      <w:numFmt w:val="bullet"/>
      <w:lvlText w:val="•"/>
      <w:lvlJc w:val="left"/>
      <w:pPr>
        <w:ind w:left="1914" w:hanging="361"/>
      </w:pPr>
      <w:rPr>
        <w:rFonts w:hint="default"/>
        <w:lang w:val="zh-CN" w:eastAsia="zh-CN" w:bidi="zh-CN"/>
      </w:rPr>
    </w:lvl>
    <w:lvl w:ilvl="3" w:tentative="0">
      <w:start w:val="0"/>
      <w:numFmt w:val="bullet"/>
      <w:lvlText w:val="•"/>
      <w:lvlJc w:val="left"/>
      <w:pPr>
        <w:ind w:left="2821" w:hanging="361"/>
      </w:pPr>
      <w:rPr>
        <w:rFonts w:hint="default"/>
        <w:lang w:val="zh-CN" w:eastAsia="zh-CN" w:bidi="zh-CN"/>
      </w:rPr>
    </w:lvl>
    <w:lvl w:ilvl="4" w:tentative="0">
      <w:start w:val="0"/>
      <w:numFmt w:val="bullet"/>
      <w:lvlText w:val="•"/>
      <w:lvlJc w:val="left"/>
      <w:pPr>
        <w:ind w:left="3728" w:hanging="361"/>
      </w:pPr>
      <w:rPr>
        <w:rFonts w:hint="default"/>
        <w:lang w:val="zh-CN" w:eastAsia="zh-CN" w:bidi="zh-CN"/>
      </w:rPr>
    </w:lvl>
    <w:lvl w:ilvl="5" w:tentative="0">
      <w:start w:val="0"/>
      <w:numFmt w:val="bullet"/>
      <w:lvlText w:val="•"/>
      <w:lvlJc w:val="left"/>
      <w:pPr>
        <w:ind w:left="4635" w:hanging="361"/>
      </w:pPr>
      <w:rPr>
        <w:rFonts w:hint="default"/>
        <w:lang w:val="zh-CN" w:eastAsia="zh-CN" w:bidi="zh-CN"/>
      </w:rPr>
    </w:lvl>
    <w:lvl w:ilvl="6" w:tentative="0">
      <w:start w:val="0"/>
      <w:numFmt w:val="bullet"/>
      <w:lvlText w:val="•"/>
      <w:lvlJc w:val="left"/>
      <w:pPr>
        <w:ind w:left="5542" w:hanging="361"/>
      </w:pPr>
      <w:rPr>
        <w:rFonts w:hint="default"/>
        <w:lang w:val="zh-CN" w:eastAsia="zh-CN" w:bidi="zh-CN"/>
      </w:rPr>
    </w:lvl>
    <w:lvl w:ilvl="7" w:tentative="0">
      <w:start w:val="0"/>
      <w:numFmt w:val="bullet"/>
      <w:lvlText w:val="•"/>
      <w:lvlJc w:val="left"/>
      <w:pPr>
        <w:ind w:left="6449" w:hanging="361"/>
      </w:pPr>
      <w:rPr>
        <w:rFonts w:hint="default"/>
        <w:lang w:val="zh-CN" w:eastAsia="zh-CN" w:bidi="zh-CN"/>
      </w:rPr>
    </w:lvl>
    <w:lvl w:ilvl="8" w:tentative="0">
      <w:start w:val="0"/>
      <w:numFmt w:val="bullet"/>
      <w:lvlText w:val="•"/>
      <w:lvlJc w:val="left"/>
      <w:pPr>
        <w:ind w:left="7356" w:hanging="361"/>
      </w:pPr>
      <w:rPr>
        <w:rFonts w:hint="default"/>
        <w:lang w:val="zh-CN" w:eastAsia="zh-CN" w:bidi="zh-CN"/>
      </w:rPr>
    </w:lvl>
  </w:abstractNum>
  <w:num w:numId="1">
    <w:abstractNumId w:val="12"/>
  </w:num>
  <w:num w:numId="2">
    <w:abstractNumId w:val="8"/>
  </w:num>
  <w:num w:numId="3">
    <w:abstractNumId w:val="23"/>
  </w:num>
  <w:num w:numId="4">
    <w:abstractNumId w:val="6"/>
  </w:num>
  <w:num w:numId="5">
    <w:abstractNumId w:val="4"/>
  </w:num>
  <w:num w:numId="6">
    <w:abstractNumId w:val="14"/>
  </w:num>
  <w:num w:numId="7">
    <w:abstractNumId w:val="17"/>
  </w:num>
  <w:num w:numId="8">
    <w:abstractNumId w:val="27"/>
  </w:num>
  <w:num w:numId="9">
    <w:abstractNumId w:val="13"/>
  </w:num>
  <w:num w:numId="10">
    <w:abstractNumId w:val="0"/>
  </w:num>
  <w:num w:numId="11">
    <w:abstractNumId w:val="18"/>
  </w:num>
  <w:num w:numId="12">
    <w:abstractNumId w:val="24"/>
  </w:num>
  <w:num w:numId="13">
    <w:abstractNumId w:val="7"/>
  </w:num>
  <w:num w:numId="14">
    <w:abstractNumId w:val="22"/>
  </w:num>
  <w:num w:numId="15">
    <w:abstractNumId w:val="11"/>
  </w:num>
  <w:num w:numId="16">
    <w:abstractNumId w:val="16"/>
  </w:num>
  <w:num w:numId="17">
    <w:abstractNumId w:val="10"/>
  </w:num>
  <w:num w:numId="18">
    <w:abstractNumId w:val="9"/>
  </w:num>
  <w:num w:numId="19">
    <w:abstractNumId w:val="2"/>
  </w:num>
  <w:num w:numId="20">
    <w:abstractNumId w:val="21"/>
  </w:num>
  <w:num w:numId="21">
    <w:abstractNumId w:val="25"/>
  </w:num>
  <w:num w:numId="22">
    <w:abstractNumId w:val="15"/>
  </w:num>
  <w:num w:numId="23">
    <w:abstractNumId w:val="20"/>
  </w:num>
  <w:num w:numId="24">
    <w:abstractNumId w:val="3"/>
  </w:num>
  <w:num w:numId="25">
    <w:abstractNumId w:val="28"/>
  </w:num>
  <w:num w:numId="26">
    <w:abstractNumId w:val="5"/>
  </w:num>
  <w:num w:numId="27">
    <w:abstractNumId w:val="26"/>
  </w:num>
  <w:num w:numId="28">
    <w:abstractNumId w:val="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D81AEA"/>
    <w:rsid w:val="14BD034C"/>
    <w:rsid w:val="16E11320"/>
    <w:rsid w:val="22475B9C"/>
    <w:rsid w:val="3DB0648F"/>
    <w:rsid w:val="486A494D"/>
    <w:rsid w:val="48891EA6"/>
    <w:rsid w:val="49086FA8"/>
    <w:rsid w:val="596601E0"/>
    <w:rsid w:val="634442D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nhideWhenUsed/>
    <w:qFormat/>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2"/>
      <w:szCs w:val="32"/>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ScaleCrop>false</ScaleCrop>
  <LinksUpToDate>false</LinksUpToDate>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2020-10-27T08:02:00Z</dcterms:created>
  <dc:creator>lenovo</dc:creator>
  <cp:lastModifiedBy>Administrator</cp:lastModifiedBy>
  <cp:lastPrinted>2020-10-28T00:26:00Z</cp:lastPrinted>
  <dcterms:modified xsi:type="dcterms:W3CDTF">2020-11-05T01:02:54Z</dcterms:modified>
  <dc:title>全国高校文明校园测评细则</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2020-07-02T00:00:00Z</vt:filetime>
  </property>
  <property fmtid="{D5CDD505-2E9C-101B-9397-08002B2CF9AE}" pid="3" name="Creator">
    <vt:lpwstr>WPS 文字</vt:lpwstr>
  </property>
  <property fmtid="{D5CDD505-2E9C-101B-9397-08002B2CF9AE}" pid="4" name="LastSaved">
    <vt:filetime>2020-10-27T00:00:00Z</vt:filetime>
  </property>
  <property fmtid="{D5CDD505-2E9C-101B-9397-08002B2CF9AE}" pid="5" name="KSOProductBuildVer">
    <vt:lpwstr>2052-11.1.0.10132</vt:lpwstr>
  </property>
</Properties>
</file>